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E623" w14:textId="6BA1043F" w:rsidR="00E94B15" w:rsidRPr="00F95749" w:rsidRDefault="23988A1D" w:rsidP="00FE2006">
      <w:pPr>
        <w:pStyle w:val="Heading1"/>
        <w:spacing w:before="2520"/>
        <w:rPr>
          <w:sz w:val="56"/>
          <w:szCs w:val="56"/>
        </w:rPr>
      </w:pPr>
      <w:bookmarkStart w:id="0" w:name="_Toc122689909"/>
      <w:r w:rsidRPr="29FF456C">
        <w:rPr>
          <w:sz w:val="56"/>
          <w:szCs w:val="56"/>
        </w:rPr>
        <w:t xml:space="preserve">Checklist – </w:t>
      </w:r>
      <w:r w:rsidR="00E667EE">
        <w:rPr>
          <w:sz w:val="56"/>
          <w:szCs w:val="56"/>
        </w:rPr>
        <w:t>U</w:t>
      </w:r>
      <w:r w:rsidR="764F1D69" w:rsidRPr="29FF456C">
        <w:rPr>
          <w:sz w:val="56"/>
          <w:szCs w:val="56"/>
        </w:rPr>
        <w:t>nregistered support coordinators</w:t>
      </w:r>
      <w:r w:rsidR="00E667EE">
        <w:rPr>
          <w:sz w:val="56"/>
          <w:szCs w:val="56"/>
        </w:rPr>
        <w:t xml:space="preserve"> and psychosocial recovery coaches</w:t>
      </w:r>
    </w:p>
    <w:bookmarkEnd w:id="0"/>
    <w:p w14:paraId="2C6C455D" w14:textId="4B485F8E" w:rsidR="00F95749" w:rsidRPr="00863C7F" w:rsidRDefault="23988A1D" w:rsidP="00F95749">
      <w:pPr>
        <w:rPr>
          <w:shd w:val="clear" w:color="auto" w:fill="FFFFFF"/>
        </w:rPr>
      </w:pPr>
      <w:r>
        <w:rPr>
          <w:shd w:val="clear" w:color="auto" w:fill="FFFFFF"/>
        </w:rPr>
        <w:t xml:space="preserve">The checklist below </w:t>
      </w:r>
      <w:r w:rsidRPr="00F95749">
        <w:rPr>
          <w:shd w:val="clear" w:color="auto" w:fill="FFFFFF"/>
        </w:rPr>
        <w:t>will help</w:t>
      </w:r>
      <w:r w:rsidR="764F1D69">
        <w:rPr>
          <w:shd w:val="clear" w:color="auto" w:fill="FFFFFF"/>
        </w:rPr>
        <w:t xml:space="preserve"> unregistered</w:t>
      </w:r>
      <w:r w:rsidRPr="00F95749">
        <w:rPr>
          <w:shd w:val="clear" w:color="auto" w:fill="FFFFFF"/>
        </w:rPr>
        <w:t xml:space="preserve"> support coordinators </w:t>
      </w:r>
      <w:r w:rsidR="110D15F5" w:rsidRPr="00F95749">
        <w:rPr>
          <w:shd w:val="clear" w:color="auto" w:fill="FFFFFF"/>
        </w:rPr>
        <w:t xml:space="preserve">and recovery coaches </w:t>
      </w:r>
      <w:r w:rsidRPr="00F95749">
        <w:rPr>
          <w:shd w:val="clear" w:color="auto" w:fill="FFFFFF"/>
        </w:rPr>
        <w:t>understand the steps involved to begin using the</w:t>
      </w:r>
      <w:r w:rsidR="7BF3596D">
        <w:rPr>
          <w:shd w:val="clear" w:color="auto" w:fill="FFFFFF"/>
        </w:rPr>
        <w:t xml:space="preserve"> new</w:t>
      </w:r>
      <w:r w:rsidRPr="00F95749">
        <w:rPr>
          <w:shd w:val="clear" w:color="auto" w:fill="FFFFFF"/>
        </w:rPr>
        <w:t xml:space="preserve"> my NDIS provider portal.</w:t>
      </w:r>
    </w:p>
    <w:p w14:paraId="60CE15CF" w14:textId="513F082F" w:rsidR="46B8E63F" w:rsidRDefault="23129FE4" w:rsidP="5DD7E14E">
      <w:pPr>
        <w:pStyle w:val="Heading2"/>
        <w:spacing w:before="0"/>
      </w:pPr>
      <w:r w:rsidRPr="5DD7E14E">
        <w:rPr>
          <w:sz w:val="36"/>
          <w:szCs w:val="36"/>
        </w:rPr>
        <w:t>How to create my PRODA account</w:t>
      </w:r>
    </w:p>
    <w:p w14:paraId="2D5B9093" w14:textId="5CA7E015" w:rsidR="46B8E63F" w:rsidRPr="00083BBD" w:rsidRDefault="08FEAE74" w:rsidP="00E32E20">
      <w:pPr>
        <w:pStyle w:val="Bullet"/>
        <w:spacing w:line="360" w:lineRule="auto"/>
      </w:pPr>
      <w:r w:rsidRPr="00083BBD">
        <w:rPr>
          <w:rStyle w:val="normaltextrun"/>
        </w:rPr>
        <w:t xml:space="preserve">Unregistered support coordinators </w:t>
      </w:r>
      <w:r w:rsidR="0BA414B8" w:rsidRPr="00083BBD">
        <w:rPr>
          <w:rStyle w:val="normaltextrun"/>
        </w:rPr>
        <w:t xml:space="preserve">and recovery coaches </w:t>
      </w:r>
      <w:r w:rsidRPr="00083BBD">
        <w:rPr>
          <w:rStyle w:val="normaltextrun"/>
        </w:rPr>
        <w:t>will use both the existing myplace provider portal and the new my NDIS provider portal.</w:t>
      </w:r>
    </w:p>
    <w:p w14:paraId="52959947" w14:textId="1CC894B7" w:rsidR="46B8E63F" w:rsidRPr="00083BBD" w:rsidRDefault="08FEAE74" w:rsidP="00E32E20">
      <w:pPr>
        <w:pStyle w:val="Bullet"/>
        <w:spacing w:line="360" w:lineRule="auto"/>
      </w:pPr>
      <w:r w:rsidRPr="00083BBD">
        <w:rPr>
          <w:rStyle w:val="normaltextrun"/>
        </w:rPr>
        <w:t xml:space="preserve">The existing </w:t>
      </w:r>
      <w:hyperlink r:id="rId11" w:history="1">
        <w:r w:rsidRPr="00E90A0B">
          <w:rPr>
            <w:rStyle w:val="Hyperlink"/>
          </w:rPr>
          <w:t>myplace provider portal</w:t>
        </w:r>
      </w:hyperlink>
      <w:r w:rsidR="005821E4" w:rsidRPr="00083BBD">
        <w:rPr>
          <w:rStyle w:val="Hyperlink"/>
          <w:color w:val="auto"/>
          <w:u w:val="none"/>
        </w:rPr>
        <w:t xml:space="preserve"> </w:t>
      </w:r>
      <w:r w:rsidRPr="00083BBD">
        <w:rPr>
          <w:rStyle w:val="normaltextrun"/>
        </w:rPr>
        <w:t>will:</w:t>
      </w:r>
    </w:p>
    <w:p w14:paraId="7515710A" w14:textId="1BAC9764" w:rsidR="46B8E63F" w:rsidRPr="00083BBD" w:rsidRDefault="004C1D81" w:rsidP="00E32E20">
      <w:pPr>
        <w:pStyle w:val="Bullet"/>
        <w:numPr>
          <w:ilvl w:val="4"/>
          <w:numId w:val="23"/>
        </w:numPr>
        <w:spacing w:line="360" w:lineRule="auto"/>
      </w:pPr>
      <w:r>
        <w:rPr>
          <w:rStyle w:val="normaltextrun"/>
        </w:rPr>
        <w:t>Show</w:t>
      </w:r>
      <w:r w:rsidR="08FEAE74" w:rsidRPr="00083BBD">
        <w:rPr>
          <w:rStyle w:val="normaltextrun"/>
        </w:rPr>
        <w:t xml:space="preserve"> high</w:t>
      </w:r>
      <w:r w:rsidR="00710E8C">
        <w:rPr>
          <w:rStyle w:val="normaltextrun"/>
        </w:rPr>
        <w:t>-</w:t>
      </w:r>
      <w:r w:rsidR="08FEAE74" w:rsidRPr="00083BBD">
        <w:rPr>
          <w:rStyle w:val="normaltextrun"/>
        </w:rPr>
        <w:t>level information about your organisation.</w:t>
      </w:r>
    </w:p>
    <w:p w14:paraId="41B66F88" w14:textId="62A9A0FE" w:rsidR="46B8E63F" w:rsidRPr="00083BBD" w:rsidRDefault="431B8491" w:rsidP="00E32E20">
      <w:pPr>
        <w:pStyle w:val="Bullet"/>
        <w:spacing w:line="360" w:lineRule="auto"/>
      </w:pPr>
      <w:r w:rsidRPr="00083BBD">
        <w:rPr>
          <w:rStyle w:val="normaltextrun"/>
        </w:rPr>
        <w:t>The</w:t>
      </w:r>
      <w:r w:rsidR="005821E4" w:rsidRPr="00083BBD">
        <w:rPr>
          <w:rStyle w:val="normaltextrun"/>
        </w:rPr>
        <w:t xml:space="preserve"> new</w:t>
      </w:r>
      <w:r w:rsidRPr="00083BBD">
        <w:rPr>
          <w:rStyle w:val="normaltextrun"/>
        </w:rPr>
        <w:t xml:space="preserve"> </w:t>
      </w:r>
      <w:hyperlink r:id="rId12" w:history="1">
        <w:r w:rsidR="005821E4" w:rsidRPr="00E90A0B">
          <w:rPr>
            <w:rStyle w:val="Hyperlink"/>
          </w:rPr>
          <w:t>my NDIS provider portal</w:t>
        </w:r>
      </w:hyperlink>
      <w:r w:rsidRPr="00083BBD">
        <w:rPr>
          <w:rStyle w:val="normaltextrun"/>
        </w:rPr>
        <w:t xml:space="preserve"> </w:t>
      </w:r>
      <w:r w:rsidR="214EFA5B" w:rsidRPr="00083BBD">
        <w:rPr>
          <w:rStyle w:val="normaltextrun"/>
        </w:rPr>
        <w:t>is used to</w:t>
      </w:r>
      <w:r w:rsidRPr="00083BBD">
        <w:rPr>
          <w:rStyle w:val="normaltextrun"/>
        </w:rPr>
        <w:t>:</w:t>
      </w:r>
    </w:p>
    <w:p w14:paraId="183E3490" w14:textId="7FD2E256" w:rsidR="46B8E63F" w:rsidRPr="00083BBD" w:rsidRDefault="005821E4" w:rsidP="00E32E20">
      <w:pPr>
        <w:pStyle w:val="Bullet"/>
        <w:numPr>
          <w:ilvl w:val="4"/>
          <w:numId w:val="23"/>
        </w:numPr>
        <w:spacing w:line="360" w:lineRule="auto"/>
      </w:pPr>
      <w:r w:rsidRPr="00083BBD">
        <w:rPr>
          <w:rStyle w:val="normaltextrun"/>
        </w:rPr>
        <w:t>V</w:t>
      </w:r>
      <w:r w:rsidR="08FEAE74" w:rsidRPr="00083BBD">
        <w:rPr>
          <w:rStyle w:val="normaltextrun"/>
        </w:rPr>
        <w:t>iew participants linked to you</w:t>
      </w:r>
      <w:r w:rsidRPr="00083BBD">
        <w:rPr>
          <w:rStyle w:val="normaltextrun"/>
        </w:rPr>
        <w:t>.</w:t>
      </w:r>
    </w:p>
    <w:p w14:paraId="18069331" w14:textId="42D64C55" w:rsidR="46B8E63F" w:rsidRPr="00083BBD" w:rsidRDefault="005821E4" w:rsidP="00E32E20">
      <w:pPr>
        <w:pStyle w:val="Bullet"/>
        <w:numPr>
          <w:ilvl w:val="4"/>
          <w:numId w:val="23"/>
        </w:numPr>
        <w:spacing w:line="360" w:lineRule="auto"/>
      </w:pPr>
      <w:r w:rsidRPr="00083BBD">
        <w:rPr>
          <w:rStyle w:val="normaltextrun"/>
        </w:rPr>
        <w:t>R</w:t>
      </w:r>
      <w:r w:rsidR="08FEAE74" w:rsidRPr="00083BBD">
        <w:rPr>
          <w:rStyle w:val="normaltextrun"/>
        </w:rPr>
        <w:t xml:space="preserve">eceive and accept or decline participant </w:t>
      </w:r>
      <w:r w:rsidR="3EDB531B" w:rsidRPr="00083BBD">
        <w:rPr>
          <w:rStyle w:val="normaltextrun"/>
        </w:rPr>
        <w:t>r</w:t>
      </w:r>
      <w:r w:rsidR="08FEAE74" w:rsidRPr="00083BBD">
        <w:rPr>
          <w:rStyle w:val="normaltextrun"/>
        </w:rPr>
        <w:t>equest</w:t>
      </w:r>
      <w:r w:rsidR="00373BB4">
        <w:rPr>
          <w:rStyle w:val="normaltextrun"/>
        </w:rPr>
        <w:t>s</w:t>
      </w:r>
      <w:r w:rsidR="08FEAE74" w:rsidRPr="00083BBD">
        <w:rPr>
          <w:rStyle w:val="normaltextrun"/>
        </w:rPr>
        <w:t xml:space="preserve"> for </w:t>
      </w:r>
      <w:r w:rsidRPr="00083BBD">
        <w:rPr>
          <w:rStyle w:val="normaltextrun"/>
        </w:rPr>
        <w:t>service</w:t>
      </w:r>
      <w:r w:rsidR="08FEAE74" w:rsidRPr="00083BBD">
        <w:rPr>
          <w:rStyle w:val="normaltextrun"/>
        </w:rPr>
        <w:t xml:space="preserve"> (RFS)</w:t>
      </w:r>
      <w:r w:rsidRPr="00083BBD">
        <w:rPr>
          <w:rStyle w:val="normaltextrun"/>
        </w:rPr>
        <w:t>.</w:t>
      </w:r>
    </w:p>
    <w:p w14:paraId="6DF6B66A" w14:textId="5E55B0F3" w:rsidR="46B8E63F" w:rsidRPr="00083BBD" w:rsidRDefault="005821E4" w:rsidP="00E32E20">
      <w:pPr>
        <w:pStyle w:val="Bullet"/>
        <w:numPr>
          <w:ilvl w:val="4"/>
          <w:numId w:val="23"/>
        </w:numPr>
        <w:spacing w:line="360" w:lineRule="auto"/>
        <w:rPr>
          <w:rStyle w:val="normaltextrun"/>
        </w:rPr>
      </w:pPr>
      <w:r w:rsidRPr="00083BBD">
        <w:rPr>
          <w:rStyle w:val="normaltextrun"/>
        </w:rPr>
        <w:t>U</w:t>
      </w:r>
      <w:r w:rsidR="08FEAE74" w:rsidRPr="00083BBD">
        <w:rPr>
          <w:rStyle w:val="normaltextrun"/>
        </w:rPr>
        <w:t>pload the new reporting templates</w:t>
      </w:r>
      <w:r w:rsidRPr="00083BBD">
        <w:rPr>
          <w:rStyle w:val="normaltextrun"/>
        </w:rPr>
        <w:t>,</w:t>
      </w:r>
      <w:r w:rsidR="08FEAE74" w:rsidRPr="00083BBD">
        <w:rPr>
          <w:rStyle w:val="normaltextrun"/>
        </w:rPr>
        <w:t xml:space="preserve"> when required.</w:t>
      </w:r>
    </w:p>
    <w:p w14:paraId="203DCBFB" w14:textId="0BE876E2" w:rsidR="46B8E63F" w:rsidRPr="00083BBD" w:rsidRDefault="08FEAE74" w:rsidP="00E32E20">
      <w:pPr>
        <w:pStyle w:val="Bullet"/>
        <w:spacing w:line="360" w:lineRule="auto"/>
        <w:rPr>
          <w:rStyle w:val="normaltextrun"/>
        </w:rPr>
      </w:pPr>
      <w:r w:rsidRPr="00083BBD">
        <w:rPr>
          <w:rStyle w:val="normaltextrun"/>
        </w:rPr>
        <w:t xml:space="preserve">To gain access to the new my NDIS provider portal, unregistered support coordinators </w:t>
      </w:r>
      <w:r w:rsidR="005821E4" w:rsidRPr="00083BBD">
        <w:rPr>
          <w:rStyle w:val="normaltextrun"/>
        </w:rPr>
        <w:t xml:space="preserve">and recovery coaches </w:t>
      </w:r>
      <w:r w:rsidRPr="00083BBD">
        <w:rPr>
          <w:rStyle w:val="normaltextrun"/>
        </w:rPr>
        <w:t xml:space="preserve">are required to </w:t>
      </w:r>
      <w:hyperlink r:id="rId13" w:history="1">
        <w:r w:rsidR="005821E4" w:rsidRPr="00E90A0B">
          <w:rPr>
            <w:rStyle w:val="Hyperlink"/>
          </w:rPr>
          <w:t>create a PRODA account</w:t>
        </w:r>
      </w:hyperlink>
      <w:r w:rsidR="005821E4" w:rsidRPr="00083BBD">
        <w:rPr>
          <w:rStyle w:val="normaltextrun"/>
        </w:rPr>
        <w:t>.</w:t>
      </w:r>
    </w:p>
    <w:p w14:paraId="30C307A5" w14:textId="3809F168" w:rsidR="46B8E63F" w:rsidRDefault="00B46B19" w:rsidP="3F595AFE">
      <w:pPr>
        <w:pStyle w:val="Heading2"/>
        <w:spacing w:before="0"/>
        <w:rPr>
          <w:sz w:val="36"/>
          <w:szCs w:val="36"/>
        </w:rPr>
      </w:pPr>
      <w:r>
        <w:rPr>
          <w:sz w:val="36"/>
          <w:szCs w:val="36"/>
        </w:rPr>
        <w:t xml:space="preserve">Once you </w:t>
      </w:r>
      <w:r w:rsidR="221FA518" w:rsidRPr="5DD7E14E">
        <w:rPr>
          <w:sz w:val="36"/>
          <w:szCs w:val="36"/>
        </w:rPr>
        <w:t xml:space="preserve">have created </w:t>
      </w:r>
      <w:r>
        <w:rPr>
          <w:sz w:val="36"/>
          <w:szCs w:val="36"/>
        </w:rPr>
        <w:t xml:space="preserve">a </w:t>
      </w:r>
      <w:r w:rsidR="221FA518" w:rsidRPr="5DD7E14E">
        <w:rPr>
          <w:sz w:val="36"/>
          <w:szCs w:val="36"/>
        </w:rPr>
        <w:t>PRODA account</w:t>
      </w:r>
    </w:p>
    <w:p w14:paraId="44390A64" w14:textId="642DE17F" w:rsidR="3F595AFE" w:rsidRPr="00F41FC6" w:rsidRDefault="221FA518" w:rsidP="00E90A0B">
      <w:pPr>
        <w:pStyle w:val="ListParagraph"/>
        <w:numPr>
          <w:ilvl w:val="0"/>
          <w:numId w:val="39"/>
        </w:numPr>
        <w:spacing w:line="360" w:lineRule="auto"/>
      </w:pPr>
      <w:r w:rsidRPr="00F41FC6">
        <w:t>You can now c</w:t>
      </w:r>
      <w:r w:rsidR="52C63CBF" w:rsidRPr="00F41FC6">
        <w:t xml:space="preserve">ontact </w:t>
      </w:r>
      <w:hyperlink r:id="rId14" w:history="1">
        <w:r w:rsidR="7C84CE20" w:rsidRPr="00DA2C84">
          <w:rPr>
            <w:rStyle w:val="Hyperlink"/>
            <w:rFonts w:cs="Arial"/>
          </w:rPr>
          <w:t>provider.support@ndis.gov.au</w:t>
        </w:r>
      </w:hyperlink>
      <w:r w:rsidR="644546CA" w:rsidRPr="00F41FC6">
        <w:t xml:space="preserve"> or call us on 1800 800 110 </w:t>
      </w:r>
      <w:r w:rsidR="7C84CE20" w:rsidRPr="00F41FC6">
        <w:t>to link your account to the new my NDIS provider portal.</w:t>
      </w:r>
    </w:p>
    <w:p w14:paraId="13431E64" w14:textId="1D524E98" w:rsidR="004121E4" w:rsidRPr="00945343" w:rsidRDefault="7AA99F39" w:rsidP="00E90A0B">
      <w:pPr>
        <w:pStyle w:val="ListParagraph"/>
        <w:numPr>
          <w:ilvl w:val="0"/>
          <w:numId w:val="39"/>
        </w:numPr>
        <w:spacing w:line="360" w:lineRule="auto"/>
        <w:rPr>
          <w:rStyle w:val="normaltextrun"/>
          <w:rFonts w:cs="Arial"/>
        </w:rPr>
      </w:pPr>
      <w:r w:rsidRPr="00F41FC6">
        <w:t>You will need to provide the</w:t>
      </w:r>
      <w:r w:rsidRPr="00945343">
        <w:rPr>
          <w:rStyle w:val="normaltextrun"/>
          <w:rFonts w:cs="Arial"/>
        </w:rPr>
        <w:t xml:space="preserve"> NDIA </w:t>
      </w:r>
      <w:r w:rsidR="1377B071" w:rsidRPr="00945343">
        <w:rPr>
          <w:rStyle w:val="normaltextrun"/>
          <w:rFonts w:cs="Arial"/>
        </w:rPr>
        <w:t xml:space="preserve">with </w:t>
      </w:r>
      <w:r w:rsidRPr="00945343">
        <w:rPr>
          <w:rStyle w:val="normaltextrun"/>
          <w:rFonts w:cs="Arial"/>
        </w:rPr>
        <w:t>your</w:t>
      </w:r>
      <w:r w:rsidR="5E1BBEF4" w:rsidRPr="00945343">
        <w:rPr>
          <w:rStyle w:val="normaltextrun"/>
          <w:rFonts w:cs="Arial"/>
        </w:rPr>
        <w:t>:</w:t>
      </w:r>
    </w:p>
    <w:p w14:paraId="474BCC04" w14:textId="01E2380C" w:rsidR="004121E4" w:rsidRPr="00945343" w:rsidRDefault="7C84CE20" w:rsidP="00E90A0B">
      <w:pPr>
        <w:pStyle w:val="ListParagraph"/>
        <w:numPr>
          <w:ilvl w:val="1"/>
          <w:numId w:val="39"/>
        </w:numPr>
        <w:spacing w:line="360" w:lineRule="auto"/>
        <w:rPr>
          <w:rStyle w:val="normaltextrun"/>
          <w:rFonts w:cs="Arial"/>
        </w:rPr>
      </w:pPr>
      <w:r w:rsidRPr="00945343">
        <w:rPr>
          <w:rStyle w:val="normaltextrun"/>
          <w:rFonts w:cs="Arial"/>
        </w:rPr>
        <w:t xml:space="preserve">ABN (Australian </w:t>
      </w:r>
      <w:r w:rsidR="00C339FB" w:rsidRPr="00945343">
        <w:rPr>
          <w:rStyle w:val="normaltextrun"/>
          <w:rFonts w:cs="Arial"/>
        </w:rPr>
        <w:t>B</w:t>
      </w:r>
      <w:r w:rsidRPr="00945343">
        <w:rPr>
          <w:rStyle w:val="normaltextrun"/>
          <w:rFonts w:cs="Arial"/>
        </w:rPr>
        <w:t xml:space="preserve">usiness </w:t>
      </w:r>
      <w:r w:rsidR="00C339FB" w:rsidRPr="00945343">
        <w:rPr>
          <w:rStyle w:val="normaltextrun"/>
          <w:rFonts w:cs="Arial"/>
        </w:rPr>
        <w:t>N</w:t>
      </w:r>
      <w:r w:rsidRPr="00945343">
        <w:rPr>
          <w:rStyle w:val="normaltextrun"/>
          <w:rFonts w:cs="Arial"/>
        </w:rPr>
        <w:t>umber)</w:t>
      </w:r>
    </w:p>
    <w:p w14:paraId="15289F85" w14:textId="4ECA51EC" w:rsidR="004121E4" w:rsidRPr="00945343" w:rsidRDefault="008155DD" w:rsidP="00E90A0B">
      <w:pPr>
        <w:pStyle w:val="ListParagraph"/>
        <w:numPr>
          <w:ilvl w:val="1"/>
          <w:numId w:val="39"/>
        </w:numPr>
        <w:spacing w:line="360" w:lineRule="auto"/>
        <w:rPr>
          <w:rStyle w:val="normaltextrun"/>
          <w:rFonts w:cs="Arial"/>
        </w:rPr>
      </w:pPr>
      <w:r w:rsidRPr="00945343">
        <w:rPr>
          <w:rStyle w:val="normaltextrun"/>
          <w:rFonts w:cs="Arial"/>
        </w:rPr>
        <w:lastRenderedPageBreak/>
        <w:t>o</w:t>
      </w:r>
      <w:r w:rsidR="7C84CE20" w:rsidRPr="00945343">
        <w:rPr>
          <w:rStyle w:val="normaltextrun"/>
          <w:rFonts w:cs="Arial"/>
        </w:rPr>
        <w:t>rganisation legal name</w:t>
      </w:r>
    </w:p>
    <w:p w14:paraId="0100B4A7" w14:textId="00962455" w:rsidR="004121E4" w:rsidRPr="00945343" w:rsidRDefault="008155DD" w:rsidP="00E90A0B">
      <w:pPr>
        <w:pStyle w:val="ListParagraph"/>
        <w:numPr>
          <w:ilvl w:val="1"/>
          <w:numId w:val="39"/>
        </w:numPr>
        <w:spacing w:line="360" w:lineRule="auto"/>
        <w:rPr>
          <w:rStyle w:val="normaltextrun"/>
          <w:rFonts w:cs="Arial"/>
        </w:rPr>
      </w:pPr>
      <w:r w:rsidRPr="00945343">
        <w:rPr>
          <w:rStyle w:val="normaltextrun"/>
          <w:rFonts w:cs="Arial"/>
        </w:rPr>
        <w:t>o</w:t>
      </w:r>
      <w:r w:rsidR="7C84CE20" w:rsidRPr="00945343">
        <w:rPr>
          <w:rStyle w:val="normaltextrun"/>
          <w:rFonts w:cs="Arial"/>
        </w:rPr>
        <w:t>rganisation trading name</w:t>
      </w:r>
    </w:p>
    <w:p w14:paraId="0140FEC3" w14:textId="6B0AC69F" w:rsidR="00201622" w:rsidRPr="00945343" w:rsidRDefault="006470A7" w:rsidP="00E90A0B">
      <w:pPr>
        <w:pStyle w:val="ListParagraph"/>
        <w:numPr>
          <w:ilvl w:val="1"/>
          <w:numId w:val="39"/>
        </w:numPr>
        <w:spacing w:line="360" w:lineRule="auto"/>
        <w:rPr>
          <w:rStyle w:val="normaltextrun"/>
          <w:rFonts w:cs="Arial"/>
        </w:rPr>
      </w:pPr>
      <w:r w:rsidRPr="00945343">
        <w:rPr>
          <w:rStyle w:val="normaltextrun"/>
          <w:rFonts w:cs="Arial"/>
        </w:rPr>
        <w:t>p</w:t>
      </w:r>
      <w:r w:rsidR="00A024D9" w:rsidRPr="00945343">
        <w:rPr>
          <w:rStyle w:val="normaltextrun"/>
          <w:rFonts w:cs="Arial"/>
        </w:rPr>
        <w:t>hysical and postal address</w:t>
      </w:r>
    </w:p>
    <w:p w14:paraId="748AED1F" w14:textId="77777777" w:rsidR="00945343" w:rsidRDefault="7AA99F39" w:rsidP="00E90A0B">
      <w:pPr>
        <w:pStyle w:val="ListParagraph"/>
        <w:numPr>
          <w:ilvl w:val="1"/>
          <w:numId w:val="39"/>
        </w:numPr>
        <w:spacing w:line="360" w:lineRule="auto"/>
        <w:rPr>
          <w:rStyle w:val="normaltextrun"/>
          <w:rFonts w:cs="Arial"/>
        </w:rPr>
      </w:pPr>
      <w:r w:rsidRPr="00945343">
        <w:rPr>
          <w:rStyle w:val="normaltextrun"/>
          <w:rFonts w:cs="Arial"/>
        </w:rPr>
        <w:t>contact details</w:t>
      </w:r>
      <w:r w:rsidR="006D4C6B" w:rsidRPr="00945343">
        <w:rPr>
          <w:rStyle w:val="normaltextrun"/>
          <w:rFonts w:cs="Arial"/>
        </w:rPr>
        <w:t>,</w:t>
      </w:r>
      <w:r w:rsidRPr="00945343">
        <w:rPr>
          <w:rStyle w:val="normaltextrun"/>
          <w:rFonts w:cs="Arial"/>
        </w:rPr>
        <w:t xml:space="preserve"> including full name, email and phone number</w:t>
      </w:r>
    </w:p>
    <w:p w14:paraId="3CED90BF" w14:textId="77777777" w:rsidR="00CE5CEF" w:rsidRPr="003C0EB0" w:rsidRDefault="006470A7" w:rsidP="00E90A0B">
      <w:pPr>
        <w:pStyle w:val="ListParagraph"/>
        <w:numPr>
          <w:ilvl w:val="1"/>
          <w:numId w:val="39"/>
        </w:numPr>
        <w:spacing w:line="360" w:lineRule="auto"/>
        <w:rPr>
          <w:rStyle w:val="normaltextrun"/>
        </w:rPr>
      </w:pPr>
      <w:r w:rsidRPr="00945343">
        <w:rPr>
          <w:rStyle w:val="normaltextrun"/>
          <w:rFonts w:cs="Arial"/>
        </w:rPr>
        <w:t>e</w:t>
      </w:r>
      <w:r w:rsidR="00A024D9" w:rsidRPr="00945343">
        <w:rPr>
          <w:rStyle w:val="normaltextrun"/>
          <w:rFonts w:cs="Arial"/>
        </w:rPr>
        <w:t>vidence of business registration</w:t>
      </w:r>
      <w:r w:rsidR="006D4C6B" w:rsidRPr="00945343">
        <w:rPr>
          <w:rStyle w:val="normaltextrun"/>
          <w:rFonts w:cs="Arial"/>
        </w:rPr>
        <w:t>.</w:t>
      </w:r>
    </w:p>
    <w:p w14:paraId="66606F5B" w14:textId="77777777" w:rsidR="00CC042E" w:rsidRDefault="003C0EB0" w:rsidP="00CC042E">
      <w:pPr>
        <w:pStyle w:val="ListParagraph"/>
        <w:numPr>
          <w:ilvl w:val="0"/>
          <w:numId w:val="39"/>
        </w:numPr>
        <w:spacing w:line="360" w:lineRule="auto"/>
        <w:rPr>
          <w:rStyle w:val="normaltextrun"/>
        </w:rPr>
      </w:pPr>
      <w:r w:rsidRPr="003C0EB0">
        <w:rPr>
          <w:rStyle w:val="normaltextrun"/>
        </w:rPr>
        <w:t>Evidence of business registration includes certificates and official documentation issued by a Government Agency when the business/ABN is registered, for example:</w:t>
      </w:r>
    </w:p>
    <w:p w14:paraId="39569618" w14:textId="2A33B7F2" w:rsidR="00CC042E" w:rsidRDefault="003C0EB0" w:rsidP="00CC042E">
      <w:pPr>
        <w:pStyle w:val="ListParagraph"/>
        <w:numPr>
          <w:ilvl w:val="1"/>
          <w:numId w:val="39"/>
        </w:numPr>
        <w:spacing w:line="360" w:lineRule="auto"/>
        <w:rPr>
          <w:rStyle w:val="normaltextrun"/>
        </w:rPr>
      </w:pPr>
      <w:r w:rsidRPr="003C0EB0">
        <w:rPr>
          <w:rStyle w:val="normaltextrun"/>
        </w:rPr>
        <w:t xml:space="preserve">Providers can find their ABN details </w:t>
      </w:r>
      <w:r w:rsidR="007A40A2" w:rsidRPr="003C0EB0">
        <w:rPr>
          <w:rStyle w:val="normaltextrun"/>
        </w:rPr>
        <w:t xml:space="preserve">by using the </w:t>
      </w:r>
      <w:hyperlink r:id="rId15" w:history="1">
        <w:r w:rsidR="007A40A2" w:rsidRPr="007B2225">
          <w:rPr>
            <w:rStyle w:val="Hyperlink"/>
          </w:rPr>
          <w:t xml:space="preserve">ABN </w:t>
        </w:r>
        <w:r w:rsidR="007A40A2">
          <w:rPr>
            <w:rStyle w:val="Hyperlink"/>
          </w:rPr>
          <w:t>L</w:t>
        </w:r>
        <w:r w:rsidR="007A40A2" w:rsidRPr="007B2225">
          <w:rPr>
            <w:rStyle w:val="Hyperlink"/>
          </w:rPr>
          <w:t>ookup</w:t>
        </w:r>
      </w:hyperlink>
      <w:r w:rsidR="007A40A2">
        <w:rPr>
          <w:rStyle w:val="normaltextrun"/>
        </w:rPr>
        <w:t xml:space="preserve"> tool on t</w:t>
      </w:r>
      <w:r w:rsidRPr="003C0EB0">
        <w:rPr>
          <w:rStyle w:val="normaltextrun"/>
        </w:rPr>
        <w:t xml:space="preserve">he </w:t>
      </w:r>
      <w:hyperlink r:id="rId16" w:history="1">
        <w:r w:rsidRPr="00363632">
          <w:rPr>
            <w:rStyle w:val="Hyperlink"/>
          </w:rPr>
          <w:t>Australian Business Register (ABR)</w:t>
        </w:r>
      </w:hyperlink>
      <w:r w:rsidRPr="003C0EB0">
        <w:rPr>
          <w:rStyle w:val="normaltextrun"/>
        </w:rPr>
        <w:t xml:space="preserve"> website</w:t>
      </w:r>
      <w:r w:rsidR="007A40A2">
        <w:rPr>
          <w:rStyle w:val="normaltextrun"/>
        </w:rPr>
        <w:t>.</w:t>
      </w:r>
    </w:p>
    <w:p w14:paraId="2CD20CED" w14:textId="77D7DB61" w:rsidR="003C0EB0" w:rsidRPr="00CE5CEF" w:rsidRDefault="003C0EB0" w:rsidP="00CC042E">
      <w:pPr>
        <w:pStyle w:val="ListParagraph"/>
        <w:numPr>
          <w:ilvl w:val="1"/>
          <w:numId w:val="39"/>
        </w:numPr>
        <w:spacing w:line="360" w:lineRule="auto"/>
        <w:rPr>
          <w:rStyle w:val="normaltextrun"/>
        </w:rPr>
      </w:pPr>
      <w:r w:rsidRPr="003C0EB0">
        <w:rPr>
          <w:rStyle w:val="normaltextrun"/>
        </w:rPr>
        <w:t xml:space="preserve">Providers can find their business name registration certificate </w:t>
      </w:r>
      <w:r w:rsidR="00BD08D2">
        <w:rPr>
          <w:rStyle w:val="normaltextrun"/>
        </w:rPr>
        <w:t xml:space="preserve">by searching their ABN on </w:t>
      </w:r>
      <w:r w:rsidRPr="003C0EB0">
        <w:rPr>
          <w:rStyle w:val="normaltextrun"/>
        </w:rPr>
        <w:t xml:space="preserve">the </w:t>
      </w:r>
      <w:hyperlink r:id="rId17" w:history="1">
        <w:r w:rsidR="00EE470D">
          <w:rPr>
            <w:rStyle w:val="Hyperlink"/>
          </w:rPr>
          <w:t>Australian Securities and Investments Commission (ASIC)</w:t>
        </w:r>
      </w:hyperlink>
      <w:r w:rsidRPr="003C0EB0">
        <w:rPr>
          <w:rStyle w:val="normaltextrun"/>
        </w:rPr>
        <w:t xml:space="preserve"> website</w:t>
      </w:r>
      <w:r w:rsidR="00BD08D2">
        <w:rPr>
          <w:rStyle w:val="normaltextrun"/>
        </w:rPr>
        <w:t>.</w:t>
      </w:r>
    </w:p>
    <w:p w14:paraId="33429B2E" w14:textId="4D89DCEF" w:rsidR="3F595AFE" w:rsidRPr="00F41FC6" w:rsidRDefault="7C84CE20" w:rsidP="00E90A0B">
      <w:pPr>
        <w:pStyle w:val="ListParagraph"/>
        <w:numPr>
          <w:ilvl w:val="0"/>
          <w:numId w:val="39"/>
        </w:numPr>
        <w:spacing w:line="360" w:lineRule="auto"/>
      </w:pPr>
      <w:r w:rsidRPr="00945343">
        <w:rPr>
          <w:rStyle w:val="normaltextrun"/>
          <w:rFonts w:cs="Arial"/>
        </w:rPr>
        <w:t xml:space="preserve">The NDIA will create a record in </w:t>
      </w:r>
      <w:r w:rsidR="00561FA5" w:rsidRPr="00945343">
        <w:rPr>
          <w:rStyle w:val="normaltextrun"/>
          <w:rFonts w:cs="Arial"/>
        </w:rPr>
        <w:t xml:space="preserve">our computer </w:t>
      </w:r>
      <w:r w:rsidRPr="00945343">
        <w:rPr>
          <w:rStyle w:val="normaltextrun"/>
          <w:rFonts w:cs="Arial"/>
        </w:rPr>
        <w:t>system and will send</w:t>
      </w:r>
      <w:r w:rsidR="00561FA5" w:rsidRPr="00945343">
        <w:rPr>
          <w:rStyle w:val="normaltextrun"/>
          <w:rFonts w:cs="Arial"/>
        </w:rPr>
        <w:t xml:space="preserve"> you</w:t>
      </w:r>
      <w:r w:rsidRPr="00945343">
        <w:rPr>
          <w:rStyle w:val="normaltextrun"/>
          <w:rFonts w:cs="Arial"/>
        </w:rPr>
        <w:t xml:space="preserve"> a link to enable access to </w:t>
      </w:r>
      <w:proofErr w:type="gramStart"/>
      <w:r w:rsidRPr="00945343">
        <w:rPr>
          <w:rStyle w:val="normaltextrun"/>
          <w:rFonts w:cs="Arial"/>
        </w:rPr>
        <w:t>the my</w:t>
      </w:r>
      <w:proofErr w:type="gramEnd"/>
      <w:r w:rsidRPr="00945343">
        <w:rPr>
          <w:rStyle w:val="normaltextrun"/>
          <w:rFonts w:cs="Arial"/>
        </w:rPr>
        <w:t xml:space="preserve"> NDIS provider portal.</w:t>
      </w:r>
    </w:p>
    <w:p w14:paraId="6C4CF905" w14:textId="58BB1573" w:rsidR="00F9033E" w:rsidRPr="00F41FC6" w:rsidRDefault="004A5DA8" w:rsidP="00E90A0B">
      <w:pPr>
        <w:pStyle w:val="ListParagraph"/>
        <w:numPr>
          <w:ilvl w:val="0"/>
          <w:numId w:val="39"/>
        </w:numPr>
        <w:spacing w:line="360" w:lineRule="auto"/>
      </w:pPr>
      <w:r>
        <w:t>Once</w:t>
      </w:r>
      <w:r w:rsidR="7C84CE20" w:rsidRPr="00F41FC6">
        <w:t xml:space="preserve"> the participant has provided consent, you will be able to submit reports related to </w:t>
      </w:r>
      <w:r>
        <w:t>the</w:t>
      </w:r>
      <w:r w:rsidR="7C84CE20" w:rsidRPr="00F41FC6">
        <w:t xml:space="preserve"> participant</w:t>
      </w:r>
      <w:r w:rsidR="5F0F8892" w:rsidRPr="00F41FC6">
        <w:t>.</w:t>
      </w:r>
    </w:p>
    <w:p w14:paraId="5C05CD55" w14:textId="4EE41B92" w:rsidR="00F95749" w:rsidRPr="00F41FC6" w:rsidRDefault="75AAE7D6" w:rsidP="00083BBD">
      <w:r w:rsidRPr="00945343">
        <w:rPr>
          <w:rFonts w:eastAsia="Arial"/>
        </w:rPr>
        <w:t xml:space="preserve">If you need further support, please email </w:t>
      </w:r>
      <w:hyperlink r:id="rId18">
        <w:r w:rsidRPr="004A5DA8">
          <w:rPr>
            <w:rStyle w:val="Hyperlink"/>
            <w:rFonts w:cs="Arial"/>
          </w:rPr>
          <w:t>provider.support@ndis.gov.au</w:t>
        </w:r>
      </w:hyperlink>
      <w:r w:rsidRPr="00945343">
        <w:rPr>
          <w:rFonts w:eastAsia="Arial"/>
        </w:rPr>
        <w:t xml:space="preserve"> or call us on 1800 800 110</w:t>
      </w:r>
      <w:r w:rsidR="00F41FC6" w:rsidRPr="00945343">
        <w:rPr>
          <w:rFonts w:eastAsia="Arial"/>
        </w:rPr>
        <w:t>.</w:t>
      </w:r>
    </w:p>
    <w:sectPr w:rsidR="00F95749" w:rsidRPr="00F41FC6" w:rsidSect="002B27D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903" w:right="1440" w:bottom="1440" w:left="1440" w:header="772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1DA2A" w14:textId="77777777" w:rsidR="005E4C4D" w:rsidRDefault="005E4C4D" w:rsidP="00863C7F">
      <w:r>
        <w:separator/>
      </w:r>
    </w:p>
    <w:p w14:paraId="715B640F" w14:textId="77777777" w:rsidR="005E4C4D" w:rsidRDefault="005E4C4D" w:rsidP="00863C7F"/>
    <w:p w14:paraId="5A1A7561" w14:textId="77777777" w:rsidR="005E4C4D" w:rsidRDefault="005E4C4D" w:rsidP="00863C7F"/>
    <w:p w14:paraId="4415F3AA" w14:textId="77777777" w:rsidR="005E4C4D" w:rsidRDefault="005E4C4D" w:rsidP="00863C7F"/>
    <w:p w14:paraId="19318A0A" w14:textId="77777777" w:rsidR="005E4C4D" w:rsidRDefault="005E4C4D" w:rsidP="00863C7F"/>
    <w:p w14:paraId="1C896DD6" w14:textId="77777777" w:rsidR="005E4C4D" w:rsidRDefault="005E4C4D" w:rsidP="00863C7F"/>
    <w:p w14:paraId="5F477A2A" w14:textId="77777777" w:rsidR="005E4C4D" w:rsidRDefault="005E4C4D" w:rsidP="00863C7F"/>
    <w:p w14:paraId="54268BC7" w14:textId="77777777" w:rsidR="005E4C4D" w:rsidRDefault="005E4C4D" w:rsidP="00863C7F"/>
    <w:p w14:paraId="65CD280F" w14:textId="77777777" w:rsidR="005E4C4D" w:rsidRDefault="005E4C4D" w:rsidP="00863C7F"/>
    <w:p w14:paraId="0A86AE54" w14:textId="77777777" w:rsidR="005E4C4D" w:rsidRDefault="005E4C4D" w:rsidP="00863C7F"/>
  </w:endnote>
  <w:endnote w:type="continuationSeparator" w:id="0">
    <w:p w14:paraId="3AAECAF4" w14:textId="77777777" w:rsidR="005E4C4D" w:rsidRDefault="005E4C4D" w:rsidP="00863C7F">
      <w:r>
        <w:continuationSeparator/>
      </w:r>
    </w:p>
    <w:p w14:paraId="5EACB566" w14:textId="77777777" w:rsidR="005E4C4D" w:rsidRDefault="005E4C4D" w:rsidP="00863C7F"/>
    <w:p w14:paraId="22B80431" w14:textId="77777777" w:rsidR="005E4C4D" w:rsidRDefault="005E4C4D" w:rsidP="00863C7F"/>
    <w:p w14:paraId="08858221" w14:textId="77777777" w:rsidR="005E4C4D" w:rsidRDefault="005E4C4D" w:rsidP="00863C7F"/>
    <w:p w14:paraId="04DDD38E" w14:textId="77777777" w:rsidR="005E4C4D" w:rsidRDefault="005E4C4D" w:rsidP="00863C7F"/>
    <w:p w14:paraId="4D099E77" w14:textId="77777777" w:rsidR="005E4C4D" w:rsidRDefault="005E4C4D" w:rsidP="00863C7F"/>
    <w:p w14:paraId="051117B2" w14:textId="77777777" w:rsidR="005E4C4D" w:rsidRDefault="005E4C4D" w:rsidP="00863C7F"/>
    <w:p w14:paraId="7BC6C0AE" w14:textId="77777777" w:rsidR="005E4C4D" w:rsidRDefault="005E4C4D" w:rsidP="00863C7F"/>
    <w:p w14:paraId="12DADC2F" w14:textId="77777777" w:rsidR="005E4C4D" w:rsidRDefault="005E4C4D" w:rsidP="00863C7F"/>
    <w:p w14:paraId="713DAC0C" w14:textId="77777777" w:rsidR="005E4C4D" w:rsidRDefault="005E4C4D" w:rsidP="00863C7F"/>
  </w:endnote>
  <w:endnote w:type="continuationNotice" w:id="1">
    <w:p w14:paraId="63DCD48B" w14:textId="77777777" w:rsidR="005E4C4D" w:rsidRDefault="005E4C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MePro">
    <w:altName w:val="Calibri"/>
    <w:charset w:val="00"/>
    <w:family w:val="auto"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6921" w14:textId="77777777" w:rsidR="002B27DE" w:rsidRDefault="002B27D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1B8E729" w14:textId="77777777" w:rsidR="008D4B76" w:rsidRDefault="008D4B76" w:rsidP="002B27DE">
    <w:pPr>
      <w:pStyle w:val="Footer"/>
      <w:ind w:right="360"/>
    </w:pPr>
  </w:p>
  <w:p w14:paraId="3D88F75F" w14:textId="77777777" w:rsidR="00AA6762" w:rsidRDefault="00AA6762" w:rsidP="00863C7F"/>
  <w:p w14:paraId="4A86CB6E" w14:textId="77777777" w:rsidR="00AA6762" w:rsidRDefault="00AA6762" w:rsidP="00863C7F"/>
  <w:p w14:paraId="30372596" w14:textId="77777777" w:rsidR="00A71751" w:rsidRDefault="00A71751" w:rsidP="00863C7F"/>
  <w:p w14:paraId="4EA9B12D" w14:textId="77777777" w:rsidR="00A71751" w:rsidRDefault="00A71751" w:rsidP="00863C7F"/>
  <w:p w14:paraId="5EFEE256" w14:textId="77777777" w:rsidR="00A71751" w:rsidRDefault="00A71751" w:rsidP="00863C7F"/>
  <w:p w14:paraId="733DF905" w14:textId="77777777" w:rsidR="00A71751" w:rsidRDefault="00A71751" w:rsidP="00863C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5930442"/>
      <w:docPartObj>
        <w:docPartGallery w:val="Page Numbers (Bottom of Page)"/>
        <w:docPartUnique/>
      </w:docPartObj>
    </w:sdtPr>
    <w:sdtContent>
      <w:p w14:paraId="7D714DE7" w14:textId="77777777" w:rsidR="002B27DE" w:rsidRDefault="002B27DE" w:rsidP="002B27DE">
        <w:pPr>
          <w:pStyle w:val="Footer"/>
          <w:framePr w:h="661" w:hRule="exact" w:wrap="none" w:vAnchor="text" w:hAnchor="page" w:x="10381" w:y="257"/>
          <w:rPr>
            <w:rStyle w:val="PageNumber"/>
          </w:rPr>
        </w:pPr>
        <w:r w:rsidRPr="002B27DE">
          <w:rPr>
            <w:rStyle w:val="PageNumber"/>
            <w:b/>
            <w:bCs/>
            <w:color w:val="6B2876" w:themeColor="text2"/>
          </w:rPr>
          <w:fldChar w:fldCharType="begin"/>
        </w:r>
        <w:r w:rsidRPr="002B27DE">
          <w:rPr>
            <w:rStyle w:val="PageNumber"/>
            <w:b/>
            <w:bCs/>
            <w:color w:val="6B2876" w:themeColor="text2"/>
          </w:rPr>
          <w:instrText xml:space="preserve"> PAGE </w:instrText>
        </w:r>
        <w:r w:rsidRPr="002B27DE">
          <w:rPr>
            <w:rStyle w:val="PageNumber"/>
            <w:b/>
            <w:bCs/>
            <w:color w:val="6B2876" w:themeColor="text2"/>
          </w:rPr>
          <w:fldChar w:fldCharType="separate"/>
        </w:r>
        <w:r w:rsidRPr="002B27DE">
          <w:rPr>
            <w:rStyle w:val="PageNumber"/>
            <w:b/>
            <w:bCs/>
            <w:noProof/>
            <w:color w:val="6B2876" w:themeColor="text2"/>
          </w:rPr>
          <w:t>2</w:t>
        </w:r>
        <w:r w:rsidRPr="002B27DE">
          <w:rPr>
            <w:rStyle w:val="PageNumber"/>
            <w:b/>
            <w:bCs/>
            <w:color w:val="6B2876" w:themeColor="text2"/>
          </w:rPr>
          <w:fldChar w:fldCharType="end"/>
        </w:r>
      </w:p>
    </w:sdtContent>
  </w:sdt>
  <w:p w14:paraId="7EC6A2BB" w14:textId="26D1B888" w:rsidR="00285DEE" w:rsidRPr="00285DEE" w:rsidRDefault="00285DEE" w:rsidP="002B27DE">
    <w:pPr>
      <w:pStyle w:val="Header"/>
      <w:ind w:right="360"/>
    </w:pPr>
  </w:p>
  <w:p w14:paraId="255DDE0A" w14:textId="77777777" w:rsidR="00A71751" w:rsidRPr="002B27DE" w:rsidRDefault="00285DEE" w:rsidP="00285DEE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AF65" w14:textId="77777777" w:rsidR="00285DEE" w:rsidRPr="002B27DE" w:rsidRDefault="00285DEE" w:rsidP="00285DEE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46F8" w14:textId="77777777" w:rsidR="005E4C4D" w:rsidRDefault="005E4C4D" w:rsidP="00863C7F">
      <w:r>
        <w:separator/>
      </w:r>
    </w:p>
    <w:p w14:paraId="04B69A9F" w14:textId="77777777" w:rsidR="005E4C4D" w:rsidRDefault="005E4C4D" w:rsidP="00863C7F"/>
    <w:p w14:paraId="6C56896B" w14:textId="77777777" w:rsidR="005E4C4D" w:rsidRDefault="005E4C4D" w:rsidP="00863C7F"/>
    <w:p w14:paraId="4EE2CEE6" w14:textId="77777777" w:rsidR="005E4C4D" w:rsidRDefault="005E4C4D" w:rsidP="00863C7F"/>
    <w:p w14:paraId="6E281F4D" w14:textId="77777777" w:rsidR="005E4C4D" w:rsidRDefault="005E4C4D" w:rsidP="00863C7F"/>
    <w:p w14:paraId="1445AD55" w14:textId="77777777" w:rsidR="005E4C4D" w:rsidRDefault="005E4C4D" w:rsidP="00863C7F"/>
    <w:p w14:paraId="50176022" w14:textId="77777777" w:rsidR="005E4C4D" w:rsidRDefault="005E4C4D" w:rsidP="00863C7F"/>
    <w:p w14:paraId="2BCFD26B" w14:textId="77777777" w:rsidR="005E4C4D" w:rsidRDefault="005E4C4D" w:rsidP="00863C7F"/>
    <w:p w14:paraId="5EC81315" w14:textId="77777777" w:rsidR="005E4C4D" w:rsidRDefault="005E4C4D" w:rsidP="00863C7F"/>
    <w:p w14:paraId="3C910005" w14:textId="77777777" w:rsidR="005E4C4D" w:rsidRDefault="005E4C4D" w:rsidP="00863C7F"/>
  </w:footnote>
  <w:footnote w:type="continuationSeparator" w:id="0">
    <w:p w14:paraId="0D1325D0" w14:textId="77777777" w:rsidR="005E4C4D" w:rsidRDefault="005E4C4D" w:rsidP="00863C7F">
      <w:r>
        <w:continuationSeparator/>
      </w:r>
    </w:p>
    <w:p w14:paraId="329E5117" w14:textId="77777777" w:rsidR="005E4C4D" w:rsidRDefault="005E4C4D" w:rsidP="00863C7F"/>
    <w:p w14:paraId="7E999F7E" w14:textId="77777777" w:rsidR="005E4C4D" w:rsidRDefault="005E4C4D" w:rsidP="00863C7F"/>
    <w:p w14:paraId="66889131" w14:textId="77777777" w:rsidR="005E4C4D" w:rsidRDefault="005E4C4D" w:rsidP="00863C7F"/>
    <w:p w14:paraId="2036FEB6" w14:textId="77777777" w:rsidR="005E4C4D" w:rsidRDefault="005E4C4D" w:rsidP="00863C7F"/>
    <w:p w14:paraId="78D653E5" w14:textId="77777777" w:rsidR="005E4C4D" w:rsidRDefault="005E4C4D" w:rsidP="00863C7F"/>
    <w:p w14:paraId="515D78D8" w14:textId="77777777" w:rsidR="005E4C4D" w:rsidRDefault="005E4C4D" w:rsidP="00863C7F"/>
    <w:p w14:paraId="09F1CBAA" w14:textId="77777777" w:rsidR="005E4C4D" w:rsidRDefault="005E4C4D" w:rsidP="00863C7F"/>
    <w:p w14:paraId="1C1F0064" w14:textId="77777777" w:rsidR="005E4C4D" w:rsidRDefault="005E4C4D" w:rsidP="00863C7F"/>
    <w:p w14:paraId="6C5EC8AD" w14:textId="77777777" w:rsidR="005E4C4D" w:rsidRDefault="005E4C4D" w:rsidP="00863C7F"/>
  </w:footnote>
  <w:footnote w:type="continuationNotice" w:id="1">
    <w:p w14:paraId="07FAFF78" w14:textId="77777777" w:rsidR="005E4C4D" w:rsidRDefault="005E4C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90D1" w14:textId="77777777" w:rsidR="008D4B76" w:rsidRDefault="008D4B76" w:rsidP="00863C7F">
    <w:pPr>
      <w:pStyle w:val="Header"/>
    </w:pPr>
  </w:p>
  <w:p w14:paraId="4F559876" w14:textId="77777777" w:rsidR="00AA6762" w:rsidRDefault="00AA6762" w:rsidP="00863C7F"/>
  <w:p w14:paraId="21C6CE58" w14:textId="77777777" w:rsidR="00AA6762" w:rsidRDefault="00AA6762" w:rsidP="00863C7F"/>
  <w:p w14:paraId="62E6D9E3" w14:textId="77777777" w:rsidR="00A71751" w:rsidRDefault="00A71751" w:rsidP="00863C7F"/>
  <w:p w14:paraId="4D41C416" w14:textId="77777777" w:rsidR="00A71751" w:rsidRDefault="00A71751" w:rsidP="00863C7F"/>
  <w:p w14:paraId="6F0C6C09" w14:textId="77777777" w:rsidR="00A71751" w:rsidRDefault="00A71751" w:rsidP="00863C7F"/>
  <w:p w14:paraId="4A9992A0" w14:textId="77777777" w:rsidR="00A71751" w:rsidRDefault="00A71751" w:rsidP="00863C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65E7" w14:textId="1291EA6B" w:rsidR="00A71751" w:rsidRDefault="002B27DE" w:rsidP="003D6F47">
    <w:pPr>
      <w:pStyle w:val="Header"/>
      <w:jc w:val="left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D43CD04" wp14:editId="5D1D1640">
              <wp:simplePos x="0" y="0"/>
              <wp:positionH relativeFrom="column">
                <wp:posOffset>-914400</wp:posOffset>
              </wp:positionH>
              <wp:positionV relativeFrom="paragraph">
                <wp:posOffset>-490220</wp:posOffset>
              </wp:positionV>
              <wp:extent cx="7560000" cy="18000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arto="http://schemas.microsoft.com/office/word/2006/arto" xmlns:w16du="http://schemas.microsoft.com/office/word/2023/wordml/word16du">
          <w:pict>
            <v:rect id="Rectangle 1" style="position:absolute;margin-left:-1in;margin-top:-38.6pt;width:595.3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6b2876 [3215]" stroked="f" strokeweight="1pt" w14:anchorId="5714C5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AA49" w14:textId="56497B09" w:rsidR="00180D51" w:rsidRPr="0025303C" w:rsidRDefault="002B27DE" w:rsidP="00DF4D51">
    <w:pPr>
      <w:pStyle w:val="Header"/>
      <w:jc w:val="left"/>
      <w:rPr>
        <w:color w:val="F9F9F9" w:themeColor="background1"/>
      </w:rPr>
    </w:pPr>
    <w:r w:rsidRPr="003A3FCC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FEB8292" wp14:editId="48FCF567">
              <wp:simplePos x="0" y="0"/>
              <wp:positionH relativeFrom="margin">
                <wp:posOffset>-914400</wp:posOffset>
              </wp:positionH>
              <wp:positionV relativeFrom="margin">
                <wp:posOffset>-1213485</wp:posOffset>
              </wp:positionV>
              <wp:extent cx="7559675" cy="10688320"/>
              <wp:effectExtent l="0" t="0" r="0" b="508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10688320"/>
                      </a:xfrm>
                      <a:prstGeom prst="rect">
                        <a:avLst/>
                      </a:prstGeom>
                      <a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a14="http://schemas.microsoft.com/office/drawing/2010/main" xmlns:arto="http://schemas.microsoft.com/office/word/2006/arto" xmlns:w16du="http://schemas.microsoft.com/office/word/2023/wordml/word16du">
          <w:pict>
            <v:rect id="Rectangle 7" style="position:absolute;margin-left:-1in;margin-top:-95.55pt;width:595.25pt;height:841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lt="&quot;&quot;" o:spid="_x0000_s1026" stroked="f" strokeweight="1pt" w14:anchorId="20E3D8A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ri8grjCoGi84PFbSYKP9rVCrUov/AJ//AP8An/8A/wCf/wD/AOkVf//aAAgBAwABBQHkue34OTV7&#10;fg5NXt+Dk1e34OTV7fg5NXt+Dk1e34OP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ri8grjCoGi&#10;84PFbSYKv9rVCrUov/n/AP8A+f8A/wD5/wD/AP6RV//aAAgBAQABBQHku6Q/775NekP+++TXpD/v&#10;vk16Q/775NekP+++TXpD/vvk16Q/7749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ja9j0bXseja9j0bXseja9j0bXseja9j0bXseja9j0bXseja9j0bXseja9&#10;j0bXseja9j0bXseja9j0bXseja9j0bXseja9j0bXseja9j0bXseja9j0bXseja9j0bXseja9j0bX&#10;seja9j0b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hm8XcZGUZfFo8jnd3i4hdMOfxqZDMAh/om6ZIdNDWXUAQaX/P/wD/AM//&#10;AP8Az/8A/wD0ip//2gAIAQICBj8BxLnc2sYmzubWMTZ3NrGJs7m1jE2dzaxibO5tYxNnc2sfg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yXbphZLr9/8A4rJdjncT1BZA&#10;wcx6yqlmgAagu+5ztJJ/1/8A/wDr/wD/APX/AP8A/ZFX/9oACAEBAQY/AfEutD90k/ux34m1ofuk&#10;n92O/E2tD90k/ux34m1ofukn92O/E2tD90k/ux34m1ofukn92O/E2tD90k/ux3/cN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tgjtZp1sEdrNOt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zRtHc3mWuaNo7m8y1zRtHc3mWua&#10;No7m8y1zRtHc3mWuaNo7m8y1zRtHc3mWuaNo7m8y1zRtHc3mWuaNo7m8y1zRtHc3mWuaNo7m8y1z&#10;RtHc3mWuaNo7m8y1zRtHc3mWuaNo7m8y1zRtHc3mWuaNo7m8y1zRtHc3mWuaNo7m8y1zRtHc3mWu&#10;aNo7m8y1zRtHc3mWuaNo7m8y1zRtHc3mWuaNo7m8y1zRtHc3mWuaNo7m8y1zRtHc3mWuaNo7m8y1&#10;zRtHc3mWu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g84r2yglm/HbR7pU2PuZplkQw9/&#10;O/RRge8a2Lcmb5pmsAosIj7ggaXQAAw8uI/BRfrbi7PvfNDP+ropu1xH5Qh3jx5gA+QOvD3Rop5O&#10;c4jzqny03L5kikPbhgVtHJqh1CGPzo9YY9WOFEVQ4YMZNcogIrXA8kHwGwERDFFy7O28vXgmGPys&#10;aIW0bItK2O7LmlGAjmjQf0mQSIYRHHrERxEesf7/AP8A/wC//wD/AO//AP8A/wBSKv8A/9oACAEC&#10;AwE/EPBd8jwbb5Hg23yPBtvkeDbfI8G2+R4Nt8j7G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">
              <v:fill type="frame" o:title="" recolor="t" rotate="t" r:id="rId2"/>
              <v:textbox inset="2.5mm"/>
              <w10:wrap anchorx="margin" anchory="margin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/C6mGJeQTWOW1" int2:id="ifMOqnD8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BA4F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142C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8A8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867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121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8EF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E0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A85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70E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6F79FF"/>
    <w:multiLevelType w:val="hybridMultilevel"/>
    <w:tmpl w:val="05B07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95484D"/>
    <w:multiLevelType w:val="hybridMultilevel"/>
    <w:tmpl w:val="886C3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74D3B"/>
    <w:multiLevelType w:val="hybridMultilevel"/>
    <w:tmpl w:val="904C352C"/>
    <w:lvl w:ilvl="0" w:tplc="357A149C">
      <w:start w:val="1"/>
      <w:numFmt w:val="lowerRoman"/>
      <w:pStyle w:val="ListBullet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E647B2"/>
    <w:multiLevelType w:val="hybridMultilevel"/>
    <w:tmpl w:val="99828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61E54"/>
    <w:multiLevelType w:val="hybridMultilevel"/>
    <w:tmpl w:val="1D965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D6BCA"/>
    <w:multiLevelType w:val="multilevel"/>
    <w:tmpl w:val="5AACE21E"/>
    <w:styleLink w:val="CurrentList3"/>
    <w:lvl w:ilvl="0">
      <w:start w:val="1"/>
      <w:numFmt w:val="bullet"/>
      <w:lvlText w:val=""/>
      <w:lvlJc w:val="left"/>
      <w:pPr>
        <w:tabs>
          <w:tab w:val="num" w:pos="284"/>
        </w:tabs>
        <w:ind w:left="113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C1578"/>
    <w:multiLevelType w:val="hybridMultilevel"/>
    <w:tmpl w:val="5D0E7DC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055FF"/>
    <w:multiLevelType w:val="hybridMultilevel"/>
    <w:tmpl w:val="A0848650"/>
    <w:lvl w:ilvl="0" w:tplc="489E4EDC">
      <w:start w:val="1"/>
      <w:numFmt w:val="bullet"/>
      <w:pStyle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7" w15:restartNumberingAfterBreak="0">
    <w:nsid w:val="251D7B63"/>
    <w:multiLevelType w:val="hybridMultilevel"/>
    <w:tmpl w:val="3D4A9A98"/>
    <w:lvl w:ilvl="0" w:tplc="532AF2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F1867"/>
    <w:multiLevelType w:val="hybridMultilevel"/>
    <w:tmpl w:val="B98CC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172E8"/>
    <w:multiLevelType w:val="multilevel"/>
    <w:tmpl w:val="31D07AF2"/>
    <w:styleLink w:val="CurrentList2"/>
    <w:lvl w:ilvl="0">
      <w:start w:val="1"/>
      <w:numFmt w:val="bullet"/>
      <w:lvlText w:val=""/>
      <w:lvlJc w:val="left"/>
      <w:pPr>
        <w:tabs>
          <w:tab w:val="num" w:pos="284"/>
        </w:tabs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20384"/>
    <w:multiLevelType w:val="hybridMultilevel"/>
    <w:tmpl w:val="4112C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70D33"/>
    <w:multiLevelType w:val="hybridMultilevel"/>
    <w:tmpl w:val="19FC3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72511"/>
    <w:multiLevelType w:val="multilevel"/>
    <w:tmpl w:val="E520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24820C9"/>
    <w:multiLevelType w:val="multilevel"/>
    <w:tmpl w:val="D2E650B8"/>
    <w:styleLink w:val="CurrentList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4" w15:restartNumberingAfterBreak="0">
    <w:nsid w:val="35DF5DF9"/>
    <w:multiLevelType w:val="hybridMultilevel"/>
    <w:tmpl w:val="2ACE7B28"/>
    <w:lvl w:ilvl="0" w:tplc="DE645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210B2F"/>
    <w:multiLevelType w:val="multilevel"/>
    <w:tmpl w:val="D2E650B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6" w15:restartNumberingAfterBreak="0">
    <w:nsid w:val="3DD5455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E7B25B2"/>
    <w:multiLevelType w:val="multilevel"/>
    <w:tmpl w:val="D19E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3770A7"/>
    <w:multiLevelType w:val="hybridMultilevel"/>
    <w:tmpl w:val="7B9C7202"/>
    <w:lvl w:ilvl="0" w:tplc="5B58B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CE5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D66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EC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6C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52C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45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240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96A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A1CBA"/>
    <w:multiLevelType w:val="multilevel"/>
    <w:tmpl w:val="E8FA63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B30A8"/>
    <w:multiLevelType w:val="hybridMultilevel"/>
    <w:tmpl w:val="37EE3458"/>
    <w:lvl w:ilvl="0" w:tplc="3D0E96CE">
      <w:start w:val="1"/>
      <w:numFmt w:val="bullet"/>
      <w:pStyle w:val="Tablebullet"/>
      <w:lvlText w:val=""/>
      <w:lvlJc w:val="left"/>
      <w:pPr>
        <w:tabs>
          <w:tab w:val="num" w:pos="397"/>
        </w:tabs>
        <w:ind w:left="113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C0FE2"/>
    <w:multiLevelType w:val="hybridMultilevel"/>
    <w:tmpl w:val="2A58C5A6"/>
    <w:lvl w:ilvl="0" w:tplc="411EB0AC">
      <w:start w:val="1"/>
      <w:numFmt w:val="decimal"/>
      <w:lvlText w:val="%1."/>
      <w:lvlJc w:val="lef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C4BD0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0A51EE7"/>
    <w:multiLevelType w:val="multilevel"/>
    <w:tmpl w:val="DF8459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84AC4F"/>
    <w:multiLevelType w:val="hybridMultilevel"/>
    <w:tmpl w:val="56685006"/>
    <w:lvl w:ilvl="0" w:tplc="486E1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A0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203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A1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68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C4E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E60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D04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4F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26521"/>
    <w:multiLevelType w:val="hybridMultilevel"/>
    <w:tmpl w:val="C1C06162"/>
    <w:lvl w:ilvl="0" w:tplc="421C8CE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66243C0F"/>
    <w:multiLevelType w:val="multilevel"/>
    <w:tmpl w:val="B124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9310D79"/>
    <w:multiLevelType w:val="hybridMultilevel"/>
    <w:tmpl w:val="FEE2D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A5D72"/>
    <w:multiLevelType w:val="hybridMultilevel"/>
    <w:tmpl w:val="D9A62D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102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B86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25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AC4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162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07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652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847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E669FF"/>
    <w:multiLevelType w:val="multilevel"/>
    <w:tmpl w:val="CBA4F426"/>
    <w:styleLink w:val="CurrentList1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527577">
    <w:abstractNumId w:val="33"/>
  </w:num>
  <w:num w:numId="2" w16cid:durableId="1287350214">
    <w:abstractNumId w:val="29"/>
  </w:num>
  <w:num w:numId="3" w16cid:durableId="7296771">
    <w:abstractNumId w:val="28"/>
  </w:num>
  <w:num w:numId="4" w16cid:durableId="1284727148">
    <w:abstractNumId w:val="38"/>
  </w:num>
  <w:num w:numId="5" w16cid:durableId="895966823">
    <w:abstractNumId w:val="34"/>
  </w:num>
  <w:num w:numId="6" w16cid:durableId="45875792">
    <w:abstractNumId w:val="24"/>
  </w:num>
  <w:num w:numId="7" w16cid:durableId="1403412302">
    <w:abstractNumId w:val="35"/>
  </w:num>
  <w:num w:numId="8" w16cid:durableId="1848784963">
    <w:abstractNumId w:val="17"/>
  </w:num>
  <w:num w:numId="9" w16cid:durableId="1607611780">
    <w:abstractNumId w:val="25"/>
  </w:num>
  <w:num w:numId="10" w16cid:durableId="18968610">
    <w:abstractNumId w:val="18"/>
  </w:num>
  <w:num w:numId="11" w16cid:durableId="1220018893">
    <w:abstractNumId w:val="31"/>
  </w:num>
  <w:num w:numId="12" w16cid:durableId="1752268465">
    <w:abstractNumId w:val="15"/>
  </w:num>
  <w:num w:numId="13" w16cid:durableId="862402279">
    <w:abstractNumId w:val="11"/>
  </w:num>
  <w:num w:numId="14" w16cid:durableId="487484424">
    <w:abstractNumId w:val="0"/>
  </w:num>
  <w:num w:numId="15" w16cid:durableId="492917089">
    <w:abstractNumId w:val="1"/>
  </w:num>
  <w:num w:numId="16" w16cid:durableId="1096827959">
    <w:abstractNumId w:val="2"/>
  </w:num>
  <w:num w:numId="17" w16cid:durableId="515537288">
    <w:abstractNumId w:val="3"/>
  </w:num>
  <w:num w:numId="18" w16cid:durableId="422914421">
    <w:abstractNumId w:val="8"/>
  </w:num>
  <w:num w:numId="19" w16cid:durableId="1437864998">
    <w:abstractNumId w:val="4"/>
  </w:num>
  <w:num w:numId="20" w16cid:durableId="1861040852">
    <w:abstractNumId w:val="5"/>
  </w:num>
  <w:num w:numId="21" w16cid:durableId="1225943325">
    <w:abstractNumId w:val="6"/>
  </w:num>
  <w:num w:numId="22" w16cid:durableId="706369293">
    <w:abstractNumId w:val="7"/>
  </w:num>
  <w:num w:numId="23" w16cid:durableId="1991639433">
    <w:abstractNumId w:val="16"/>
  </w:num>
  <w:num w:numId="24" w16cid:durableId="1731490631">
    <w:abstractNumId w:val="30"/>
  </w:num>
  <w:num w:numId="25" w16cid:durableId="739518056">
    <w:abstractNumId w:val="39"/>
  </w:num>
  <w:num w:numId="26" w16cid:durableId="145901810">
    <w:abstractNumId w:val="19"/>
  </w:num>
  <w:num w:numId="27" w16cid:durableId="2084796931">
    <w:abstractNumId w:val="14"/>
  </w:num>
  <w:num w:numId="28" w16cid:durableId="154877118">
    <w:abstractNumId w:val="23"/>
  </w:num>
  <w:num w:numId="29" w16cid:durableId="623803465">
    <w:abstractNumId w:val="32"/>
  </w:num>
  <w:num w:numId="30" w16cid:durableId="1657562670">
    <w:abstractNumId w:val="26"/>
  </w:num>
  <w:num w:numId="31" w16cid:durableId="1528179995">
    <w:abstractNumId w:val="21"/>
  </w:num>
  <w:num w:numId="32" w16cid:durableId="110129656">
    <w:abstractNumId w:val="37"/>
  </w:num>
  <w:num w:numId="33" w16cid:durableId="838084630">
    <w:abstractNumId w:val="12"/>
  </w:num>
  <w:num w:numId="34" w16cid:durableId="1476679929">
    <w:abstractNumId w:val="22"/>
  </w:num>
  <w:num w:numId="35" w16cid:durableId="1774326509">
    <w:abstractNumId w:val="20"/>
  </w:num>
  <w:num w:numId="36" w16cid:durableId="1236738973">
    <w:abstractNumId w:val="10"/>
  </w:num>
  <w:num w:numId="37" w16cid:durableId="607933547">
    <w:abstractNumId w:val="27"/>
  </w:num>
  <w:num w:numId="38" w16cid:durableId="1085569103">
    <w:abstractNumId w:val="36"/>
  </w:num>
  <w:num w:numId="39" w16cid:durableId="1878808068">
    <w:abstractNumId w:val="13"/>
  </w:num>
  <w:num w:numId="40" w16cid:durableId="7921354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51"/>
    <w:rsid w:val="00000FCA"/>
    <w:rsid w:val="00037DB4"/>
    <w:rsid w:val="00043C99"/>
    <w:rsid w:val="00066632"/>
    <w:rsid w:val="00071298"/>
    <w:rsid w:val="00083BBD"/>
    <w:rsid w:val="00091991"/>
    <w:rsid w:val="000D06FD"/>
    <w:rsid w:val="00102A1D"/>
    <w:rsid w:val="001258BB"/>
    <w:rsid w:val="001375CA"/>
    <w:rsid w:val="0014207A"/>
    <w:rsid w:val="001665A1"/>
    <w:rsid w:val="001809B3"/>
    <w:rsid w:val="00180D51"/>
    <w:rsid w:val="00187EA6"/>
    <w:rsid w:val="001A15AB"/>
    <w:rsid w:val="001B5EC7"/>
    <w:rsid w:val="001C4F18"/>
    <w:rsid w:val="001E630D"/>
    <w:rsid w:val="00201622"/>
    <w:rsid w:val="00223DBB"/>
    <w:rsid w:val="002321EA"/>
    <w:rsid w:val="0023603F"/>
    <w:rsid w:val="0025303C"/>
    <w:rsid w:val="002660CD"/>
    <w:rsid w:val="00285DEE"/>
    <w:rsid w:val="002A30E0"/>
    <w:rsid w:val="002A490D"/>
    <w:rsid w:val="002B27DE"/>
    <w:rsid w:val="002F7C36"/>
    <w:rsid w:val="00304C4D"/>
    <w:rsid w:val="00323BB7"/>
    <w:rsid w:val="003313CD"/>
    <w:rsid w:val="00360F21"/>
    <w:rsid w:val="003622D9"/>
    <w:rsid w:val="00363632"/>
    <w:rsid w:val="00373BB4"/>
    <w:rsid w:val="003820DF"/>
    <w:rsid w:val="003A3FCC"/>
    <w:rsid w:val="003A60EF"/>
    <w:rsid w:val="003B2BB8"/>
    <w:rsid w:val="003B3F1F"/>
    <w:rsid w:val="003B7733"/>
    <w:rsid w:val="003C08A6"/>
    <w:rsid w:val="003C0EB0"/>
    <w:rsid w:val="003D34FF"/>
    <w:rsid w:val="003D6F47"/>
    <w:rsid w:val="003F1E8A"/>
    <w:rsid w:val="003F2DA2"/>
    <w:rsid w:val="003F6ED7"/>
    <w:rsid w:val="0040062A"/>
    <w:rsid w:val="004103E0"/>
    <w:rsid w:val="004121E4"/>
    <w:rsid w:val="00441824"/>
    <w:rsid w:val="00452F2E"/>
    <w:rsid w:val="00456836"/>
    <w:rsid w:val="00472A9F"/>
    <w:rsid w:val="0048002C"/>
    <w:rsid w:val="004861C3"/>
    <w:rsid w:val="004876FD"/>
    <w:rsid w:val="004A5DA8"/>
    <w:rsid w:val="004B54CA"/>
    <w:rsid w:val="004C1D81"/>
    <w:rsid w:val="004C2D9C"/>
    <w:rsid w:val="004C7D29"/>
    <w:rsid w:val="004D32B5"/>
    <w:rsid w:val="004D41CA"/>
    <w:rsid w:val="004D4A3F"/>
    <w:rsid w:val="004E461E"/>
    <w:rsid w:val="004E5CBF"/>
    <w:rsid w:val="00515AB6"/>
    <w:rsid w:val="00516F57"/>
    <w:rsid w:val="00531E4B"/>
    <w:rsid w:val="00535418"/>
    <w:rsid w:val="0055492D"/>
    <w:rsid w:val="00561FA5"/>
    <w:rsid w:val="00570781"/>
    <w:rsid w:val="00573ECF"/>
    <w:rsid w:val="00574D04"/>
    <w:rsid w:val="00576162"/>
    <w:rsid w:val="00576C3E"/>
    <w:rsid w:val="005821E4"/>
    <w:rsid w:val="005938B8"/>
    <w:rsid w:val="00593C73"/>
    <w:rsid w:val="005A1743"/>
    <w:rsid w:val="005A6312"/>
    <w:rsid w:val="005A7AD2"/>
    <w:rsid w:val="005C3AA9"/>
    <w:rsid w:val="005E4C4D"/>
    <w:rsid w:val="00637BFA"/>
    <w:rsid w:val="006401A7"/>
    <w:rsid w:val="00645007"/>
    <w:rsid w:val="006470A7"/>
    <w:rsid w:val="00664E61"/>
    <w:rsid w:val="006765FF"/>
    <w:rsid w:val="00683992"/>
    <w:rsid w:val="006A3311"/>
    <w:rsid w:val="006A4CE7"/>
    <w:rsid w:val="006A6A70"/>
    <w:rsid w:val="006B46BC"/>
    <w:rsid w:val="006D4C6B"/>
    <w:rsid w:val="006D7AA0"/>
    <w:rsid w:val="006E1038"/>
    <w:rsid w:val="00710E8C"/>
    <w:rsid w:val="007219F1"/>
    <w:rsid w:val="00761E08"/>
    <w:rsid w:val="0076532F"/>
    <w:rsid w:val="00780925"/>
    <w:rsid w:val="00784C2F"/>
    <w:rsid w:val="00785261"/>
    <w:rsid w:val="007A2767"/>
    <w:rsid w:val="007A40A2"/>
    <w:rsid w:val="007A47B3"/>
    <w:rsid w:val="007B0256"/>
    <w:rsid w:val="007B2225"/>
    <w:rsid w:val="007B7151"/>
    <w:rsid w:val="007C19EC"/>
    <w:rsid w:val="007C1D56"/>
    <w:rsid w:val="007D5C97"/>
    <w:rsid w:val="007E10B2"/>
    <w:rsid w:val="007E6C06"/>
    <w:rsid w:val="007F6C84"/>
    <w:rsid w:val="008155DD"/>
    <w:rsid w:val="00822BAD"/>
    <w:rsid w:val="00825E83"/>
    <w:rsid w:val="008275E5"/>
    <w:rsid w:val="00830A50"/>
    <w:rsid w:val="00863C7F"/>
    <w:rsid w:val="00887867"/>
    <w:rsid w:val="008D4B76"/>
    <w:rsid w:val="00905783"/>
    <w:rsid w:val="00906B1B"/>
    <w:rsid w:val="009225F0"/>
    <w:rsid w:val="00923ED2"/>
    <w:rsid w:val="00940AC8"/>
    <w:rsid w:val="00943B88"/>
    <w:rsid w:val="00945343"/>
    <w:rsid w:val="00950F57"/>
    <w:rsid w:val="00956FF5"/>
    <w:rsid w:val="009721EC"/>
    <w:rsid w:val="00987C6B"/>
    <w:rsid w:val="00A024D9"/>
    <w:rsid w:val="00A06958"/>
    <w:rsid w:val="00A14C9C"/>
    <w:rsid w:val="00A21351"/>
    <w:rsid w:val="00A345E1"/>
    <w:rsid w:val="00A42A51"/>
    <w:rsid w:val="00A47174"/>
    <w:rsid w:val="00A6399A"/>
    <w:rsid w:val="00A63C5B"/>
    <w:rsid w:val="00A6495B"/>
    <w:rsid w:val="00A71751"/>
    <w:rsid w:val="00A86EBD"/>
    <w:rsid w:val="00A932B8"/>
    <w:rsid w:val="00A96D98"/>
    <w:rsid w:val="00AA0E0F"/>
    <w:rsid w:val="00AA6762"/>
    <w:rsid w:val="00AB082D"/>
    <w:rsid w:val="00AB5DE9"/>
    <w:rsid w:val="00AD2DEE"/>
    <w:rsid w:val="00B078E1"/>
    <w:rsid w:val="00B1295A"/>
    <w:rsid w:val="00B159F2"/>
    <w:rsid w:val="00B40AAC"/>
    <w:rsid w:val="00B46B19"/>
    <w:rsid w:val="00B73DA2"/>
    <w:rsid w:val="00B918E0"/>
    <w:rsid w:val="00B97A26"/>
    <w:rsid w:val="00BA2DB9"/>
    <w:rsid w:val="00BA6DE1"/>
    <w:rsid w:val="00BB4493"/>
    <w:rsid w:val="00BD08D2"/>
    <w:rsid w:val="00BD5EAA"/>
    <w:rsid w:val="00BD6CC5"/>
    <w:rsid w:val="00BE632A"/>
    <w:rsid w:val="00BE7148"/>
    <w:rsid w:val="00C07318"/>
    <w:rsid w:val="00C107E1"/>
    <w:rsid w:val="00C27827"/>
    <w:rsid w:val="00C339FB"/>
    <w:rsid w:val="00C374C0"/>
    <w:rsid w:val="00C54B33"/>
    <w:rsid w:val="00C61010"/>
    <w:rsid w:val="00CB2835"/>
    <w:rsid w:val="00CC042E"/>
    <w:rsid w:val="00CD3DF5"/>
    <w:rsid w:val="00CE3BDF"/>
    <w:rsid w:val="00CE5CEF"/>
    <w:rsid w:val="00CE720A"/>
    <w:rsid w:val="00CF74D3"/>
    <w:rsid w:val="00D3530B"/>
    <w:rsid w:val="00D35FF8"/>
    <w:rsid w:val="00D426EB"/>
    <w:rsid w:val="00D541D4"/>
    <w:rsid w:val="00D874F0"/>
    <w:rsid w:val="00D87A0F"/>
    <w:rsid w:val="00DA2C84"/>
    <w:rsid w:val="00DB5769"/>
    <w:rsid w:val="00DC0B44"/>
    <w:rsid w:val="00DC322B"/>
    <w:rsid w:val="00DD3D47"/>
    <w:rsid w:val="00DE1350"/>
    <w:rsid w:val="00DE3193"/>
    <w:rsid w:val="00DF4D51"/>
    <w:rsid w:val="00E2220D"/>
    <w:rsid w:val="00E32E20"/>
    <w:rsid w:val="00E43F17"/>
    <w:rsid w:val="00E45438"/>
    <w:rsid w:val="00E64C18"/>
    <w:rsid w:val="00E667EE"/>
    <w:rsid w:val="00E90A0B"/>
    <w:rsid w:val="00E94B15"/>
    <w:rsid w:val="00EA34E2"/>
    <w:rsid w:val="00EC0A69"/>
    <w:rsid w:val="00EC4364"/>
    <w:rsid w:val="00EE470D"/>
    <w:rsid w:val="00EE54E1"/>
    <w:rsid w:val="00F25BF1"/>
    <w:rsid w:val="00F34F32"/>
    <w:rsid w:val="00F411F2"/>
    <w:rsid w:val="00F41FC6"/>
    <w:rsid w:val="00F50546"/>
    <w:rsid w:val="00F50838"/>
    <w:rsid w:val="00F9033E"/>
    <w:rsid w:val="00F95749"/>
    <w:rsid w:val="00FA334F"/>
    <w:rsid w:val="00FB5514"/>
    <w:rsid w:val="00FB7599"/>
    <w:rsid w:val="00FC0786"/>
    <w:rsid w:val="00FC26DC"/>
    <w:rsid w:val="00FE2006"/>
    <w:rsid w:val="00FE3582"/>
    <w:rsid w:val="00FE76D9"/>
    <w:rsid w:val="0414529D"/>
    <w:rsid w:val="071C78E0"/>
    <w:rsid w:val="0814010E"/>
    <w:rsid w:val="088D9345"/>
    <w:rsid w:val="08FEAE74"/>
    <w:rsid w:val="0BA414B8"/>
    <w:rsid w:val="0CB0EBF1"/>
    <w:rsid w:val="0E1C548A"/>
    <w:rsid w:val="103A51D6"/>
    <w:rsid w:val="1042D80B"/>
    <w:rsid w:val="110D15F5"/>
    <w:rsid w:val="12DE9743"/>
    <w:rsid w:val="1371F298"/>
    <w:rsid w:val="1377B071"/>
    <w:rsid w:val="14DD27EE"/>
    <w:rsid w:val="1597DA1F"/>
    <w:rsid w:val="17FBA9A1"/>
    <w:rsid w:val="184D3601"/>
    <w:rsid w:val="1A34ECB1"/>
    <w:rsid w:val="1A9D9C0E"/>
    <w:rsid w:val="1C421B17"/>
    <w:rsid w:val="1F9F51B4"/>
    <w:rsid w:val="1FA86832"/>
    <w:rsid w:val="214EFA5B"/>
    <w:rsid w:val="221FA518"/>
    <w:rsid w:val="23129FE4"/>
    <w:rsid w:val="23988A1D"/>
    <w:rsid w:val="24DE3E17"/>
    <w:rsid w:val="26D02ADF"/>
    <w:rsid w:val="274503E6"/>
    <w:rsid w:val="27F794B2"/>
    <w:rsid w:val="286BFB40"/>
    <w:rsid w:val="2928C030"/>
    <w:rsid w:val="29758C74"/>
    <w:rsid w:val="29FF456C"/>
    <w:rsid w:val="2B6ECFFB"/>
    <w:rsid w:val="2C3289C2"/>
    <w:rsid w:val="2CB1DD78"/>
    <w:rsid w:val="2F65C506"/>
    <w:rsid w:val="2FE97E3A"/>
    <w:rsid w:val="34095535"/>
    <w:rsid w:val="37784909"/>
    <w:rsid w:val="3B0D3AF7"/>
    <w:rsid w:val="3EDB531B"/>
    <w:rsid w:val="3F595AFE"/>
    <w:rsid w:val="431B8491"/>
    <w:rsid w:val="433F304C"/>
    <w:rsid w:val="4360B5C5"/>
    <w:rsid w:val="454A5C33"/>
    <w:rsid w:val="4676D10E"/>
    <w:rsid w:val="46B8E63F"/>
    <w:rsid w:val="484F0DDB"/>
    <w:rsid w:val="4BAF8FA9"/>
    <w:rsid w:val="4C0CE0FC"/>
    <w:rsid w:val="4FC842A2"/>
    <w:rsid w:val="50939A9F"/>
    <w:rsid w:val="52AD1163"/>
    <w:rsid w:val="52C63CBF"/>
    <w:rsid w:val="535E51F8"/>
    <w:rsid w:val="5904702B"/>
    <w:rsid w:val="5CBC311B"/>
    <w:rsid w:val="5DD7E14E"/>
    <w:rsid w:val="5E1BBEF4"/>
    <w:rsid w:val="5EAD8CAA"/>
    <w:rsid w:val="5F0F8892"/>
    <w:rsid w:val="5FAF0DBF"/>
    <w:rsid w:val="61210FAF"/>
    <w:rsid w:val="644546CA"/>
    <w:rsid w:val="65A20DD3"/>
    <w:rsid w:val="70049B99"/>
    <w:rsid w:val="70F0EE9E"/>
    <w:rsid w:val="72884798"/>
    <w:rsid w:val="74453BEA"/>
    <w:rsid w:val="75AAE7D6"/>
    <w:rsid w:val="764F1D69"/>
    <w:rsid w:val="7AA99F39"/>
    <w:rsid w:val="7BF3596D"/>
    <w:rsid w:val="7C84CE20"/>
    <w:rsid w:val="7D80384C"/>
    <w:rsid w:val="7EFD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6D3C6"/>
  <w15:docId w15:val="{6F18C991-B6E2-4D13-ACE2-FD136C8F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MePro" w:eastAsia="FSMePro" w:hAnsi="FSMePro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A51"/>
    <w:pPr>
      <w:spacing w:after="200" w:line="288" w:lineRule="auto"/>
    </w:pPr>
    <w:rPr>
      <w:rFonts w:ascii="Arial" w:eastAsia="Times New Roman" w:hAnsi="Arial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8BB"/>
    <w:pPr>
      <w:spacing w:before="2000" w:after="240"/>
      <w:outlineLvl w:val="0"/>
    </w:pPr>
    <w:rPr>
      <w:rFonts w:cs="Arial"/>
      <w:b/>
      <w:color w:val="6B2876" w:themeColor="text2"/>
      <w:sz w:val="60"/>
      <w:szCs w:val="6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F57"/>
    <w:pPr>
      <w:spacing w:before="600" w:after="120"/>
      <w:outlineLvl w:val="1"/>
    </w:pPr>
    <w:rPr>
      <w:b/>
      <w:bCs/>
      <w:color w:val="6B2876" w:themeColor="text2"/>
      <w:sz w:val="40"/>
      <w:szCs w:val="40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57"/>
    <w:pPr>
      <w:spacing w:before="400" w:after="120"/>
      <w:outlineLvl w:val="2"/>
    </w:pPr>
    <w:rPr>
      <w:b/>
      <w:color w:val="6B2876" w:themeColor="tex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3CD"/>
    <w:pPr>
      <w:spacing w:before="36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3C7F"/>
    <w:pPr>
      <w:spacing w:before="36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A50"/>
    <w:pPr>
      <w:spacing w:before="360" w:after="120"/>
      <w:outlineLvl w:val="5"/>
    </w:pPr>
    <w:rPr>
      <w:i/>
      <w:iCs/>
      <w:shd w:val="clear" w:color="auto" w:fill="FFFFF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58BB"/>
    <w:rPr>
      <w:rFonts w:ascii="Arial" w:eastAsia="Times New Roman" w:hAnsi="Arial" w:cs="Arial"/>
      <w:b/>
      <w:color w:val="6B2876" w:themeColor="text2"/>
      <w:sz w:val="60"/>
      <w:szCs w:val="60"/>
      <w:lang w:eastAsia="ja-JP"/>
    </w:rPr>
  </w:style>
  <w:style w:type="character" w:customStyle="1" w:styleId="Heading2Char">
    <w:name w:val="Heading 2 Char"/>
    <w:link w:val="Heading2"/>
    <w:uiPriority w:val="9"/>
    <w:rsid w:val="00516F57"/>
    <w:rPr>
      <w:rFonts w:ascii="Arial" w:eastAsia="Times New Roman" w:hAnsi="Arial"/>
      <w:b/>
      <w:bCs/>
      <w:color w:val="6B2876" w:themeColor="text2"/>
      <w:sz w:val="40"/>
      <w:szCs w:val="40"/>
      <w:lang w:val="en-US" w:eastAsia="ja-JP"/>
    </w:rPr>
  </w:style>
  <w:style w:type="paragraph" w:customStyle="1" w:styleId="Tablebullet">
    <w:name w:val="Table bullet"/>
    <w:qFormat/>
    <w:rsid w:val="00A42A51"/>
    <w:pPr>
      <w:numPr>
        <w:numId w:val="24"/>
      </w:numPr>
    </w:pPr>
    <w:rPr>
      <w:rFonts w:ascii="Arial" w:eastAsia="Times New Roman" w:hAnsi="Arial"/>
      <w:sz w:val="24"/>
      <w:szCs w:val="24"/>
      <w:lang w:eastAsia="ja-JP"/>
    </w:rPr>
  </w:style>
  <w:style w:type="character" w:customStyle="1" w:styleId="Heading3Char">
    <w:name w:val="Heading 3 Char"/>
    <w:link w:val="Heading3"/>
    <w:uiPriority w:val="9"/>
    <w:rsid w:val="00516F57"/>
    <w:rPr>
      <w:rFonts w:ascii="Arial" w:eastAsia="Times New Roman" w:hAnsi="Arial"/>
      <w:b/>
      <w:color w:val="6B2876" w:themeColor="text2"/>
      <w:sz w:val="30"/>
      <w:szCs w:val="30"/>
      <w:lang w:val="en-US" w:eastAsia="ja-JP"/>
    </w:rPr>
  </w:style>
  <w:style w:type="character" w:customStyle="1" w:styleId="Heading4Char">
    <w:name w:val="Heading 4 Char"/>
    <w:link w:val="Heading4"/>
    <w:uiPriority w:val="9"/>
    <w:rsid w:val="00863C7F"/>
    <w:rPr>
      <w:rFonts w:ascii="Arial" w:eastAsia="Times New Roman" w:hAnsi="Arial"/>
      <w:b/>
      <w:sz w:val="24"/>
      <w:szCs w:val="24"/>
      <w:lang w:val="en-US" w:eastAsia="ja-JP"/>
    </w:rPr>
  </w:style>
  <w:style w:type="character" w:customStyle="1" w:styleId="Heading5Char">
    <w:name w:val="Heading 5 Char"/>
    <w:link w:val="Heading5"/>
    <w:uiPriority w:val="9"/>
    <w:rsid w:val="00863C7F"/>
    <w:rPr>
      <w:rFonts w:ascii="Arial" w:eastAsia="Times New Roman" w:hAnsi="Arial"/>
      <w:b/>
      <w:sz w:val="22"/>
      <w:szCs w:val="24"/>
      <w:lang w:val="en-US" w:eastAsia="ja-JP"/>
    </w:rPr>
  </w:style>
  <w:style w:type="character" w:customStyle="1" w:styleId="Heading6Char">
    <w:name w:val="Heading 6 Char"/>
    <w:link w:val="Heading6"/>
    <w:uiPriority w:val="9"/>
    <w:rsid w:val="00830A50"/>
    <w:rPr>
      <w:rFonts w:ascii="Arial" w:eastAsia="Times New Roman" w:hAnsi="Arial"/>
      <w:i/>
      <w:iCs/>
      <w:sz w:val="22"/>
      <w:szCs w:val="24"/>
      <w:lang w:val="en-US" w:eastAsia="ja-JP"/>
    </w:rPr>
  </w:style>
  <w:style w:type="character" w:customStyle="1" w:styleId="Heading7Char">
    <w:name w:val="Heading 7 Char"/>
    <w:link w:val="Heading7"/>
    <w:uiPriority w:val="9"/>
    <w:rsid w:val="004B54CA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rsid w:val="004B54CA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4B54CA"/>
    <w:rPr>
      <w:rFonts w:ascii="Arial" w:eastAsia="Times New Roman" w:hAnsi="Arial" w:cs="Times New Roman"/>
      <w:i/>
      <w:iCs/>
      <w:spacing w:val="5"/>
      <w:sz w:val="20"/>
      <w:szCs w:val="20"/>
    </w:rPr>
  </w:style>
  <w:style w:type="table" w:styleId="ListTable7Colorful-Accent6">
    <w:name w:val="List Table 7 Colorful Accent 6"/>
    <w:basedOn w:val="TableNormal"/>
    <w:uiPriority w:val="52"/>
    <w:rsid w:val="002A30E0"/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9F9F9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0AC8"/>
    <w:rPr>
      <w:color w:val="6B287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2876" w:themeColor="text1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2876" w:themeColor="text1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2876" w:themeColor="text1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2876" w:themeColor="text1"/>
        </w:tcBorders>
        <w:shd w:val="clear" w:color="auto" w:fill="F9F9F9" w:themeFill="background1"/>
      </w:tc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CurrentList1">
    <w:name w:val="Current List1"/>
    <w:uiPriority w:val="99"/>
    <w:rsid w:val="00940AC8"/>
    <w:pPr>
      <w:numPr>
        <w:numId w:val="25"/>
      </w:numPr>
    </w:pPr>
  </w:style>
  <w:style w:type="numbering" w:customStyle="1" w:styleId="CurrentList2">
    <w:name w:val="Current List2"/>
    <w:uiPriority w:val="99"/>
    <w:rsid w:val="00940AC8"/>
    <w:pPr>
      <w:numPr>
        <w:numId w:val="26"/>
      </w:numPr>
    </w:pPr>
  </w:style>
  <w:style w:type="numbering" w:customStyle="1" w:styleId="CurrentList3">
    <w:name w:val="Current List3"/>
    <w:uiPriority w:val="99"/>
    <w:rsid w:val="00940AC8"/>
    <w:pPr>
      <w:numPr>
        <w:numId w:val="27"/>
      </w:numPr>
    </w:pPr>
  </w:style>
  <w:style w:type="table" w:styleId="TableGridLight">
    <w:name w:val="Grid Table Light"/>
    <w:basedOn w:val="TableNormal"/>
    <w:uiPriority w:val="40"/>
    <w:rsid w:val="00940AC8"/>
    <w:tblPr>
      <w:tblBorders>
        <w:top w:val="single" w:sz="4" w:space="0" w:color="BABABA" w:themeColor="background1" w:themeShade="BF"/>
        <w:left w:val="single" w:sz="4" w:space="0" w:color="BABABA" w:themeColor="background1" w:themeShade="BF"/>
        <w:bottom w:val="single" w:sz="4" w:space="0" w:color="BABABA" w:themeColor="background1" w:themeShade="BF"/>
        <w:right w:val="single" w:sz="4" w:space="0" w:color="BABABA" w:themeColor="background1" w:themeShade="BF"/>
        <w:insideH w:val="single" w:sz="4" w:space="0" w:color="BABABA" w:themeColor="background1" w:themeShade="BF"/>
        <w:insideV w:val="single" w:sz="4" w:space="0" w:color="BABABA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table" w:styleId="ListTable2">
    <w:name w:val="List Table 2"/>
    <w:basedOn w:val="TableNormal"/>
    <w:uiPriority w:val="47"/>
    <w:rsid w:val="00940AC8"/>
    <w:tblPr>
      <w:tblStyleRowBandSize w:val="1"/>
      <w:tblStyleColBandSize w:val="1"/>
      <w:tblBorders>
        <w:top w:val="single" w:sz="4" w:space="0" w:color="BA61C9" w:themeColor="text1" w:themeTint="99"/>
        <w:bottom w:val="single" w:sz="4" w:space="0" w:color="BA61C9" w:themeColor="text1" w:themeTint="99"/>
        <w:insideH w:val="single" w:sz="4" w:space="0" w:color="BA61C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</w:style>
  <w:style w:type="table" w:customStyle="1" w:styleId="Style1">
    <w:name w:val="Style1"/>
    <w:basedOn w:val="TableNormal"/>
    <w:uiPriority w:val="99"/>
    <w:rsid w:val="00940AC8"/>
    <w:tblPr/>
  </w:style>
  <w:style w:type="paragraph" w:styleId="Header">
    <w:name w:val="header"/>
    <w:aliases w:val="Security markings"/>
    <w:basedOn w:val="Normal"/>
    <w:link w:val="HeaderChar"/>
    <w:uiPriority w:val="99"/>
    <w:unhideWhenUsed/>
    <w:rsid w:val="00664E61"/>
    <w:pPr>
      <w:jc w:val="center"/>
    </w:pPr>
    <w:rPr>
      <w:b/>
      <w:color w:val="C00000"/>
    </w:rPr>
  </w:style>
  <w:style w:type="character" w:customStyle="1" w:styleId="HeaderChar">
    <w:name w:val="Header Char"/>
    <w:aliases w:val="Security markings Char"/>
    <w:link w:val="Header"/>
    <w:uiPriority w:val="99"/>
    <w:rsid w:val="00664E61"/>
    <w:rPr>
      <w:rFonts w:ascii="Arial" w:eastAsia="Times New Roman" w:hAnsi="Arial"/>
      <w:b/>
      <w:color w:val="C00000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A334F"/>
    <w:pPr>
      <w:pBdr>
        <w:top w:val="single" w:sz="4" w:space="12" w:color="6B2976"/>
      </w:pBdr>
      <w:tabs>
        <w:tab w:val="center" w:pos="4513"/>
        <w:tab w:val="right" w:pos="9026"/>
      </w:tabs>
      <w:spacing w:after="0" w:line="240" w:lineRule="auto"/>
    </w:pPr>
    <w:rPr>
      <w:color w:val="6B2976"/>
    </w:rPr>
  </w:style>
  <w:style w:type="character" w:customStyle="1" w:styleId="FooterChar">
    <w:name w:val="Footer Char"/>
    <w:link w:val="Footer"/>
    <w:uiPriority w:val="99"/>
    <w:rsid w:val="00FA334F"/>
    <w:rPr>
      <w:rFonts w:ascii="Arial" w:eastAsia="Times New Roman" w:hAnsi="Arial"/>
      <w:color w:val="6B2976"/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9F1"/>
    <w:rPr>
      <w:rFonts w:ascii="Tahoma" w:eastAsia="Times New Roman" w:hAnsi="Tahoma" w:cs="Tahoma"/>
      <w:sz w:val="16"/>
      <w:szCs w:val="16"/>
      <w:lang w:val="en-US" w:eastAsia="ja-JP"/>
    </w:rPr>
  </w:style>
  <w:style w:type="paragraph" w:customStyle="1" w:styleId="Bullet">
    <w:name w:val="Bullet"/>
    <w:basedOn w:val="ListParagraph"/>
    <w:qFormat/>
    <w:rsid w:val="003820DF"/>
    <w:pPr>
      <w:numPr>
        <w:numId w:val="23"/>
      </w:numPr>
      <w:ind w:left="714" w:hanging="357"/>
    </w:pPr>
  </w:style>
  <w:style w:type="table" w:styleId="LightShading-Accent4">
    <w:name w:val="Light Shading Accent 4"/>
    <w:aliases w:val="NDIS purple table"/>
    <w:basedOn w:val="TableNormal"/>
    <w:uiPriority w:val="60"/>
    <w:rsid w:val="00761E08"/>
    <w:pPr>
      <w:keepLines/>
      <w:spacing w:after="80"/>
      <w:ind w:left="113" w:right="113"/>
    </w:pPr>
    <w:rPr>
      <w:rFonts w:ascii="Arial" w:eastAsia="Times New Roman" w:hAnsi="Arial"/>
      <w:lang w:val="en-US" w:eastAsia="ja-JP"/>
    </w:rPr>
    <w:tblPr>
      <w:tblStyleRowBandSize w:val="1"/>
      <w:tblStyleColBandSize w:val="1"/>
      <w:tblBorders>
        <w:top w:val="single" w:sz="4" w:space="0" w:color="6B2876" w:themeColor="text2"/>
        <w:bottom w:val="single" w:sz="4" w:space="0" w:color="6B2876" w:themeColor="text2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296D"/>
          <w:left w:val="nil"/>
          <w:bottom w:val="single" w:sz="8" w:space="0" w:color="C5296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3C7DA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Bullet">
    <w:name w:val="List Bullet"/>
    <w:basedOn w:val="Normal"/>
    <w:autoRedefine/>
    <w:uiPriority w:val="99"/>
    <w:unhideWhenUsed/>
    <w:qFormat/>
    <w:rsid w:val="003820DF"/>
    <w:pPr>
      <w:numPr>
        <w:numId w:val="13"/>
      </w:numPr>
      <w:ind w:left="714" w:hanging="357"/>
      <w:contextualSpacing/>
    </w:pPr>
    <w:rPr>
      <w:rFonts w:cs="Arial"/>
      <w:spacing w:val="-3"/>
      <w:kern w:val="1"/>
      <w:szCs w:val="20"/>
      <w:shd w:val="clear" w:color="auto" w:fill="FFFFFF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D04"/>
    <w:pPr>
      <w:tabs>
        <w:tab w:val="right" w:pos="9016"/>
      </w:tabs>
      <w:spacing w:before="480"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4B33"/>
    <w:pPr>
      <w:tabs>
        <w:tab w:val="left" w:pos="660"/>
        <w:tab w:val="right" w:pos="9016"/>
        <w:tab w:val="right" w:pos="1020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54B33"/>
    <w:pPr>
      <w:tabs>
        <w:tab w:val="right" w:pos="9016"/>
      </w:tabs>
      <w:spacing w:after="100"/>
      <w:ind w:left="440"/>
    </w:pPr>
  </w:style>
  <w:style w:type="character" w:styleId="Hyperlink">
    <w:name w:val="Hyperlink"/>
    <w:uiPriority w:val="99"/>
    <w:unhideWhenUsed/>
    <w:rsid w:val="0040062A"/>
    <w:rPr>
      <w:color w:val="0432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54B33"/>
    <w:pPr>
      <w:tabs>
        <w:tab w:val="left" w:pos="1540"/>
        <w:tab w:val="right" w:pos="9016"/>
      </w:tabs>
      <w:spacing w:after="100"/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54B33"/>
    <w:pPr>
      <w:tabs>
        <w:tab w:val="right" w:pos="9016"/>
      </w:tabs>
      <w:spacing w:after="100"/>
      <w:ind w:left="880"/>
    </w:pPr>
    <w:rPr>
      <w:noProof/>
    </w:rPr>
  </w:style>
  <w:style w:type="paragraph" w:customStyle="1" w:styleId="Securityinformation">
    <w:name w:val="Security information"/>
    <w:basedOn w:val="Normal"/>
    <w:link w:val="SecurityinformationChar"/>
    <w:qFormat/>
    <w:rsid w:val="001258BB"/>
    <w:pPr>
      <w:spacing w:after="240"/>
      <w:ind w:right="96"/>
    </w:pPr>
    <w:rPr>
      <w:b/>
      <w:color w:val="000000" w:themeColor="accent6"/>
      <w:sz w:val="28"/>
      <w:szCs w:val="28"/>
    </w:rPr>
  </w:style>
  <w:style w:type="table" w:styleId="TableGrid">
    <w:name w:val="Table Grid"/>
    <w:basedOn w:val="TableNormal"/>
    <w:uiPriority w:val="59"/>
    <w:rsid w:val="00E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escription">
    <w:name w:val="Table Description"/>
    <w:basedOn w:val="Normal"/>
    <w:link w:val="TableDescriptionChar"/>
    <w:qFormat/>
    <w:rsid w:val="00830A50"/>
    <w:pPr>
      <w:spacing w:before="360" w:after="120"/>
    </w:pPr>
    <w:rPr>
      <w:bCs/>
      <w:u w:val="single"/>
    </w:rPr>
  </w:style>
  <w:style w:type="character" w:customStyle="1" w:styleId="TableDescriptionChar">
    <w:name w:val="Table Description Char"/>
    <w:link w:val="TableDescription"/>
    <w:rsid w:val="00830A50"/>
    <w:rPr>
      <w:rFonts w:ascii="Arial" w:eastAsia="Times New Roman" w:hAnsi="Arial"/>
      <w:bCs/>
      <w:sz w:val="22"/>
      <w:szCs w:val="24"/>
      <w:u w:val="single"/>
      <w:lang w:val="en-US" w:eastAsia="ja-JP"/>
    </w:rPr>
  </w:style>
  <w:style w:type="character" w:customStyle="1" w:styleId="SecurityinformationChar">
    <w:name w:val="Security information Char"/>
    <w:link w:val="Securityinformation"/>
    <w:rsid w:val="001258BB"/>
    <w:rPr>
      <w:rFonts w:ascii="Arial" w:eastAsia="Times New Roman" w:hAnsi="Arial"/>
      <w:b/>
      <w:color w:val="000000" w:themeColor="accent6"/>
      <w:sz w:val="28"/>
      <w:szCs w:val="28"/>
      <w:lang w:val="en-US" w:eastAsia="ja-JP"/>
    </w:rPr>
  </w:style>
  <w:style w:type="table" w:customStyle="1" w:styleId="Coverpagetable">
    <w:name w:val="Cover page table"/>
    <w:basedOn w:val="TableNormal"/>
    <w:uiPriority w:val="99"/>
    <w:rsid w:val="00066632"/>
    <w:rPr>
      <w:rFonts w:ascii="Arial" w:eastAsiaTheme="minorHAnsi" w:hAnsi="Arial" w:cs="Times New Roman (Body CS)"/>
      <w:color w:val="F9F9F9" w:themeColor="background1"/>
      <w:sz w:val="24"/>
      <w:szCs w:val="24"/>
      <w:lang w:eastAsia="en-US"/>
    </w:rPr>
    <w:tblPr/>
  </w:style>
  <w:style w:type="paragraph" w:customStyle="1" w:styleId="tablelistbullet">
    <w:name w:val="table list bullet"/>
    <w:basedOn w:val="ListParagraph"/>
    <w:qFormat/>
    <w:rsid w:val="00A42A51"/>
    <w:pPr>
      <w:tabs>
        <w:tab w:val="num" w:pos="360"/>
      </w:tabs>
      <w:spacing w:after="120" w:line="240" w:lineRule="auto"/>
    </w:pPr>
    <w:rPr>
      <w:rFonts w:eastAsia="MS Mincho" w:cs="FSMe-Bold"/>
      <w:spacing w:val="-2"/>
      <w:szCs w:val="20"/>
      <w:lang w:eastAsia="en-US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516F57"/>
    <w:pPr>
      <w:suppressAutoHyphens/>
      <w:spacing w:after="240" w:line="276" w:lineRule="auto"/>
    </w:pPr>
    <w:rPr>
      <w:rFonts w:eastAsiaTheme="majorEastAsia" w:cs="Arial"/>
      <w:color w:val="6B2876" w:themeColor="text2"/>
      <w:spacing w:val="-10"/>
      <w:kern w:val="28"/>
      <w:sz w:val="32"/>
      <w:szCs w:val="56"/>
      <w:lang w:val="en-AU" w:eastAsia="en-US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516F57"/>
    <w:rPr>
      <w:rFonts w:ascii="Arial" w:eastAsiaTheme="majorEastAsia" w:hAnsi="Arial" w:cs="Arial"/>
      <w:color w:val="6B2876" w:themeColor="text2"/>
      <w:spacing w:val="-10"/>
      <w:kern w:val="28"/>
      <w:sz w:val="32"/>
      <w:szCs w:val="56"/>
      <w:lang w:eastAsia="en-US"/>
    </w:rPr>
  </w:style>
  <w:style w:type="numbering" w:customStyle="1" w:styleId="CurrentList4">
    <w:name w:val="Current List4"/>
    <w:uiPriority w:val="99"/>
    <w:rsid w:val="003313CD"/>
    <w:pPr>
      <w:numPr>
        <w:numId w:val="28"/>
      </w:numPr>
    </w:pPr>
  </w:style>
  <w:style w:type="numbering" w:customStyle="1" w:styleId="CurrentList5">
    <w:name w:val="Current List5"/>
    <w:uiPriority w:val="99"/>
    <w:rsid w:val="003313CD"/>
    <w:pPr>
      <w:numPr>
        <w:numId w:val="29"/>
      </w:numPr>
    </w:pPr>
  </w:style>
  <w:style w:type="numbering" w:customStyle="1" w:styleId="CurrentList6">
    <w:name w:val="Current List6"/>
    <w:uiPriority w:val="99"/>
    <w:rsid w:val="003313CD"/>
    <w:pPr>
      <w:numPr>
        <w:numId w:val="30"/>
      </w:numPr>
    </w:pPr>
  </w:style>
  <w:style w:type="table" w:styleId="GridTable4">
    <w:name w:val="Grid Table 4"/>
    <w:basedOn w:val="TableNormal"/>
    <w:uiPriority w:val="49"/>
    <w:rsid w:val="00D3530B"/>
    <w:pPr>
      <w:spacing w:before="120" w:after="120"/>
    </w:pPr>
    <w:tblPr>
      <w:tblStyleRowBandSize w:val="1"/>
      <w:tblStyleColBandSize w:val="1"/>
      <w:tblBorders>
        <w:top w:val="single" w:sz="4" w:space="0" w:color="6B2876" w:themeColor="text2"/>
        <w:left w:val="single" w:sz="4" w:space="0" w:color="6B2876" w:themeColor="text2"/>
        <w:bottom w:val="single" w:sz="4" w:space="0" w:color="6B2876" w:themeColor="text2"/>
        <w:right w:val="single" w:sz="4" w:space="0" w:color="6B2876" w:themeColor="text2"/>
        <w:insideH w:val="single" w:sz="4" w:space="0" w:color="6B2876" w:themeColor="text2"/>
        <w:insideV w:val="single" w:sz="4" w:space="0" w:color="6B2876" w:themeColor="text2"/>
      </w:tblBorders>
    </w:tblPr>
    <w:tblStylePr w:type="firstRow">
      <w:rPr>
        <w:b/>
        <w:bCs/>
        <w:color w:val="F9F9F9" w:themeColor="background1"/>
      </w:rPr>
      <w:tblPr/>
      <w:tcPr>
        <w:tcBorders>
          <w:bottom w:val="nil"/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Row">
      <w:rPr>
        <w:b/>
        <w:bCs/>
      </w:rPr>
    </w:tblStylePr>
    <w:tblStylePr w:type="firstCol">
      <w:rPr>
        <w:b/>
        <w:bCs/>
        <w:color w:val="F9F9F9" w:themeColor="background1"/>
      </w:rPr>
      <w:tblPr/>
      <w:tcPr>
        <w:tcBorders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7EEF7"/>
      </w:tcPr>
    </w:tblStylePr>
    <w:tblStylePr w:type="band1Horz">
      <w:tblPr/>
      <w:tcPr>
        <w:shd w:val="clear" w:color="auto" w:fill="F7EEF7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A7A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AD2"/>
    <w:rPr>
      <w:color w:val="7F828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5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5749"/>
    <w:pPr>
      <w:spacing w:after="160" w:line="240" w:lineRule="auto"/>
    </w:pPr>
    <w:rPr>
      <w:rFonts w:asciiTheme="minorHAnsi" w:eastAsiaTheme="minorEastAsia" w:hAnsiTheme="minorHAnsi" w:cstheme="minorBidi"/>
      <w:sz w:val="20"/>
      <w:szCs w:val="25"/>
      <w:lang w:val="en-AU" w:eastAsia="zh-CN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5749"/>
    <w:rPr>
      <w:rFonts w:asciiTheme="minorHAnsi" w:eastAsiaTheme="minorEastAsia" w:hAnsiTheme="minorHAnsi" w:cstheme="minorBidi"/>
      <w:szCs w:val="25"/>
      <w:lang w:eastAsia="zh-CN" w:bidi="th-TH"/>
    </w:rPr>
  </w:style>
  <w:style w:type="character" w:customStyle="1" w:styleId="normaltextrun">
    <w:name w:val="normaltextrun"/>
    <w:basedOn w:val="DefaultParagraphFont"/>
    <w:rsid w:val="006A3311"/>
  </w:style>
  <w:style w:type="character" w:customStyle="1" w:styleId="eop">
    <w:name w:val="eop"/>
    <w:basedOn w:val="DefaultParagraphFont"/>
    <w:rsid w:val="006A3311"/>
  </w:style>
  <w:style w:type="paragraph" w:customStyle="1" w:styleId="paragraph">
    <w:name w:val="paragraph"/>
    <w:basedOn w:val="Normal"/>
    <w:rsid w:val="006A3311"/>
    <w:pPr>
      <w:spacing w:before="100" w:beforeAutospacing="1" w:after="100" w:afterAutospacing="1" w:line="240" w:lineRule="auto"/>
    </w:pPr>
    <w:rPr>
      <w:rFonts w:ascii="Times New Roman" w:hAnsi="Times New Roman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7B7151"/>
    <w:pPr>
      <w:spacing w:before="100" w:beforeAutospacing="1" w:after="100" w:afterAutospacing="1" w:line="240" w:lineRule="auto"/>
    </w:pPr>
    <w:rPr>
      <w:rFonts w:ascii="Times New Roman" w:hAnsi="Times New Roman"/>
      <w:lang w:val="en-AU" w:eastAsia="en-AU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FCA"/>
    <w:pPr>
      <w:spacing w:after="200"/>
    </w:pPr>
    <w:rPr>
      <w:rFonts w:ascii="Arial" w:eastAsia="Times New Roman" w:hAnsi="Arial" w:cs="Times New Roman"/>
      <w:b/>
      <w:bCs/>
      <w:szCs w:val="20"/>
      <w:lang w:val="en-US" w:eastAsia="ja-JP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FCA"/>
    <w:rPr>
      <w:rFonts w:ascii="Arial" w:eastAsia="Times New Roman" w:hAnsi="Arial" w:cstheme="minorBidi"/>
      <w:b/>
      <w:bCs/>
      <w:szCs w:val="25"/>
      <w:lang w:val="en-US" w:eastAsia="ja-JP" w:bidi="th-TH"/>
    </w:rPr>
  </w:style>
  <w:style w:type="paragraph" w:styleId="Revision">
    <w:name w:val="Revision"/>
    <w:hidden/>
    <w:uiPriority w:val="99"/>
    <w:semiHidden/>
    <w:rsid w:val="007C1D56"/>
    <w:rPr>
      <w:rFonts w:ascii="Arial" w:eastAsia="Times New Roman" w:hAnsi="Arial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.gov.au/providers/working-provider/myplace-provider-portal-and-resources" TargetMode="External"/><Relationship Id="rId18" Type="http://schemas.openxmlformats.org/officeDocument/2006/relationships/hyperlink" Target="mailto:provider.support@ndis.gov.a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improvements.ndis.gov.au/my-ndis-provider-portal" TargetMode="External"/><Relationship Id="rId17" Type="http://schemas.openxmlformats.org/officeDocument/2006/relationships/hyperlink" Target="https://asic.gov.a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br.gov.a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.gov.au/providers/working-provider/myplace-provider-portal-and-resources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abr.business.gov.au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vider.support@ndis.gov.au" TargetMode="External"/><Relationship Id="rId22" Type="http://schemas.openxmlformats.org/officeDocument/2006/relationships/footer" Target="footer2.xml"/><Relationship Id="rId27" Type="http://schemas.microsoft.com/office/2020/10/relationships/intelligence" Target="intelligence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Custom%20Office%20Templates\NDIS%20universal%20template%20-%20branded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6B2876"/>
      </a:dk1>
      <a:lt1>
        <a:srgbClr val="F9F9F9"/>
      </a:lt1>
      <a:dk2>
        <a:srgbClr val="6B2876"/>
      </a:dk2>
      <a:lt2>
        <a:srgbClr val="F9FAF9"/>
      </a:lt2>
      <a:accent1>
        <a:srgbClr val="6B2876"/>
      </a:accent1>
      <a:accent2>
        <a:srgbClr val="6B2876"/>
      </a:accent2>
      <a:accent3>
        <a:srgbClr val="6B2876"/>
      </a:accent3>
      <a:accent4>
        <a:srgbClr val="6B2876"/>
      </a:accent4>
      <a:accent5>
        <a:srgbClr val="6B2876"/>
      </a:accent5>
      <a:accent6>
        <a:srgbClr val="000000"/>
      </a:accent6>
      <a:hlink>
        <a:srgbClr val="0563C1"/>
      </a:hlink>
      <a:folHlink>
        <a:srgbClr val="7F828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141D4F2E51347AFCDCDFCE89D365F" ma:contentTypeVersion="22" ma:contentTypeDescription="Create a new document." ma:contentTypeScope="" ma:versionID="86f55186244d6ce89542c252cb099f68">
  <xsd:schema xmlns:xsd="http://www.w3.org/2001/XMLSchema" xmlns:xs="http://www.w3.org/2001/XMLSchema" xmlns:p="http://schemas.microsoft.com/office/2006/metadata/properties" xmlns:ns2="8dae5159-973e-442c-9456-d0a4a0fdbcc5" xmlns:ns3="28748ad2-4444-4e1f-a25c-8a9d84158b8c" targetNamespace="http://schemas.microsoft.com/office/2006/metadata/properties" ma:root="true" ma:fieldsID="0e74c8b507b1b658d3424635097d160b" ns2:_="" ns3:_="">
    <xsd:import namespace="8dae5159-973e-442c-9456-d0a4a0fdbcc5"/>
    <xsd:import namespace="28748ad2-4444-4e1f-a25c-8a9d84158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e5159-973e-442c-9456-d0a4a0fdb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8ad2-4444-4e1f-a25c-8a9d84158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f9bfa47-f0dd-4b13-bc3e-6764afa4b66c}" ma:internalName="TaxCatchAll" ma:showField="CatchAllData" ma:web="28748ad2-4444-4e1f-a25c-8a9d84158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748ad2-4444-4e1f-a25c-8a9d84158b8c" xsi:nil="true"/>
    <lcf76f155ced4ddcb4097134ff3c332f xmlns="8dae5159-973e-442c-9456-d0a4a0fdbcc5">
      <Terms xmlns="http://schemas.microsoft.com/office/infopath/2007/PartnerControls"/>
    </lcf76f155ced4ddcb4097134ff3c332f>
    <SharedWithUsers xmlns="28748ad2-4444-4e1f-a25c-8a9d84158b8c">
      <UserInfo>
        <DisplayName>Rohr, Jenna</DisplayName>
        <AccountId>2119</AccountId>
        <AccountType/>
      </UserInfo>
      <UserInfo>
        <DisplayName>BROADFOOT, Stephen</DisplayName>
        <AccountId>510</AccountId>
        <AccountType/>
      </UserInfo>
      <UserInfo>
        <DisplayName>Raschella, Vince</DisplayName>
        <AccountId>1765</AccountId>
        <AccountType/>
      </UserInfo>
      <UserInfo>
        <DisplayName>Verney, Laura</DisplayName>
        <AccountId>22</AccountId>
        <AccountType/>
      </UserInfo>
      <UserInfo>
        <DisplayName>Constance, Rebecca</DisplayName>
        <AccountId>12</AccountId>
        <AccountType/>
      </UserInfo>
      <UserInfo>
        <DisplayName>Larkin, Grace</DisplayName>
        <AccountId>2473</AccountId>
        <AccountType/>
      </UserInfo>
      <UserInfo>
        <DisplayName>Fields, Tessa</DisplayName>
        <AccountId>1056</AccountId>
        <AccountType/>
      </UserInfo>
    </SharedWithUsers>
    <_Flow_SignoffStatus xmlns="8dae5159-973e-442c-9456-d0a4a0fdbcc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5985-9A58-4E61-98D1-44F7F1AD4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e5159-973e-442c-9456-d0a4a0fdbcc5"/>
    <ds:schemaRef ds:uri="28748ad2-4444-4e1f-a25c-8a9d84158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A69E3B-2E69-4E76-90FF-9674736F9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89B0D-D11F-46D6-8965-1D744A93D2D1}">
  <ds:schemaRefs>
    <ds:schemaRef ds:uri="http://schemas.microsoft.com/office/2006/metadata/properties"/>
    <ds:schemaRef ds:uri="http://schemas.microsoft.com/office/infopath/2007/PartnerControls"/>
    <ds:schemaRef ds:uri="28748ad2-4444-4e1f-a25c-8a9d84158b8c"/>
    <ds:schemaRef ds:uri="8dae5159-973e-442c-9456-d0a4a0fdbcc5"/>
  </ds:schemaRefs>
</ds:datastoreItem>
</file>

<file path=customXml/itemProps4.xml><?xml version="1.0" encoding="utf-8"?>
<ds:datastoreItem xmlns:ds="http://schemas.openxmlformats.org/officeDocument/2006/customXml" ds:itemID="{60A4AC92-220E-4EF7-8079-60B37069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universal template - branded.dotx</Template>
  <TotalTime>21</TotalTime>
  <Pages>2</Pages>
  <Words>381</Words>
  <Characters>2178</Characters>
  <Application>Microsoft Office Word</Application>
  <DocSecurity>0</DocSecurity>
  <Lines>18</Lines>
  <Paragraphs>5</Paragraphs>
  <ScaleCrop>false</ScaleCrop>
  <Company>FaHCSIA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Fields, Tessa</dc:creator>
  <cp:keywords/>
  <dc:description/>
  <cp:lastModifiedBy>Fields, Tessa</cp:lastModifiedBy>
  <cp:revision>29</cp:revision>
  <cp:lastPrinted>2021-12-22T14:02:00Z</cp:lastPrinted>
  <dcterms:created xsi:type="dcterms:W3CDTF">2024-01-30T01:32:00Z</dcterms:created>
  <dcterms:modified xsi:type="dcterms:W3CDTF">2024-02-12T22:45:00Z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0x010100FD9141D4F2E51347AFCDCDFCE89D365F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  <property fmtid="{D5CDD505-2E9C-101B-9397-08002B2CF9AE}" pid="8" name="NDIALocation_1">
    <vt:lpwstr>Australia-wide|128ca0ae-5e24-49e1-a2ce-f7dc74366abc</vt:lpwstr>
  </property>
  <property fmtid="{D5CDD505-2E9C-101B-9397-08002B2CF9AE}" pid="9" name="DocumentStatus_1">
    <vt:lpwstr>Approved|38d2d1ad-195e-4428-a55d-25a6b10fdc1d</vt:lpwstr>
  </property>
  <property fmtid="{D5CDD505-2E9C-101B-9397-08002B2CF9AE}" pid="10" name="NDIAAudience_1">
    <vt:lpwstr>All staff|60152733-a6e9-4070-8d91-7ad5c325687c</vt:lpwstr>
  </property>
  <property fmtid="{D5CDD505-2E9C-101B-9397-08002B2CF9AE}" pid="11" name="TaxKeywordTaxHTField">
    <vt:lpwstr/>
  </property>
  <property fmtid="{D5CDD505-2E9C-101B-9397-08002B2CF9AE}" pid="12" name="TaxCatchAll">
    <vt:lpwstr>20;#;#12;#;#2;#;#1;#</vt:lpwstr>
  </property>
  <property fmtid="{D5CDD505-2E9C-101B-9397-08002B2CF9AE}" pid="13" name="DocumentType_1">
    <vt:lpwstr>Template|134e8c49-a2b9-47ae-b156-db0bee5ca248</vt:lpwstr>
  </property>
  <property fmtid="{D5CDD505-2E9C-101B-9397-08002B2CF9AE}" pid="14" name="ApprovedDate">
    <vt:lpwstr/>
  </property>
  <property fmtid="{D5CDD505-2E9C-101B-9397-08002B2CF9AE}" pid="15" name="ReviewDate">
    <vt:lpwstr/>
  </property>
  <property fmtid="{D5CDD505-2E9C-101B-9397-08002B2CF9AE}" pid="16" name="EffectiveDate">
    <vt:lpwstr/>
  </property>
  <property fmtid="{D5CDD505-2E9C-101B-9397-08002B2CF9AE}" pid="17" name="ResponsibleTeam">
    <vt:lpwstr/>
  </property>
  <property fmtid="{D5CDD505-2E9C-101B-9397-08002B2CF9AE}" pid="18" name="DocumentID">
    <vt:lpwstr/>
  </property>
  <property fmtid="{D5CDD505-2E9C-101B-9397-08002B2CF9AE}" pid="19" name="Subject matter">
    <vt:lpwstr/>
  </property>
  <property fmtid="{D5CDD505-2E9C-101B-9397-08002B2CF9AE}" pid="20" name="MSIP_Label_2b83f8d7-e91f-4eee-a336-52a8061c0503_Enabled">
    <vt:lpwstr>true</vt:lpwstr>
  </property>
  <property fmtid="{D5CDD505-2E9C-101B-9397-08002B2CF9AE}" pid="21" name="MSIP_Label_2b83f8d7-e91f-4eee-a336-52a8061c0503_SetDate">
    <vt:lpwstr>2023-02-13T04:35:24Z</vt:lpwstr>
  </property>
  <property fmtid="{D5CDD505-2E9C-101B-9397-08002B2CF9AE}" pid="22" name="MSIP_Label_2b83f8d7-e91f-4eee-a336-52a8061c0503_Method">
    <vt:lpwstr>Privileged</vt:lpwstr>
  </property>
  <property fmtid="{D5CDD505-2E9C-101B-9397-08002B2CF9AE}" pid="23" name="MSIP_Label_2b83f8d7-e91f-4eee-a336-52a8061c0503_Name">
    <vt:lpwstr>OFFICIAL</vt:lpwstr>
  </property>
  <property fmtid="{D5CDD505-2E9C-101B-9397-08002B2CF9AE}" pid="24" name="MSIP_Label_2b83f8d7-e91f-4eee-a336-52a8061c0503_SiteId">
    <vt:lpwstr>cd778b65-752d-454a-87cf-b9990fe58993</vt:lpwstr>
  </property>
  <property fmtid="{D5CDD505-2E9C-101B-9397-08002B2CF9AE}" pid="25" name="MSIP_Label_2b83f8d7-e91f-4eee-a336-52a8061c0503_ActionId">
    <vt:lpwstr>82dbecc2-2e41-4adf-86de-79f227606ed6</vt:lpwstr>
  </property>
  <property fmtid="{D5CDD505-2E9C-101B-9397-08002B2CF9AE}" pid="26" name="MSIP_Label_2b83f8d7-e91f-4eee-a336-52a8061c0503_ContentBits">
    <vt:lpwstr>0</vt:lpwstr>
  </property>
  <property fmtid="{D5CDD505-2E9C-101B-9397-08002B2CF9AE}" pid="27" name="MediaServiceImageTags">
    <vt:lpwstr/>
  </property>
</Properties>
</file>