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E623" w14:textId="084F32A9" w:rsidR="00E94B15" w:rsidRPr="00F95749" w:rsidRDefault="00F95749" w:rsidP="00FE2006">
      <w:pPr>
        <w:pStyle w:val="Heading1"/>
        <w:spacing w:before="2520"/>
        <w:rPr>
          <w:sz w:val="56"/>
          <w:szCs w:val="56"/>
        </w:rPr>
      </w:pPr>
      <w:bookmarkStart w:id="0" w:name="_Toc122689909"/>
      <w:r w:rsidRPr="12DE9743">
        <w:rPr>
          <w:sz w:val="56"/>
          <w:szCs w:val="56"/>
        </w:rPr>
        <w:t xml:space="preserve">Checklist – </w:t>
      </w:r>
      <w:r w:rsidR="00A348E2">
        <w:rPr>
          <w:sz w:val="56"/>
          <w:szCs w:val="56"/>
        </w:rPr>
        <w:t>S</w:t>
      </w:r>
      <w:r w:rsidRPr="12DE9743">
        <w:rPr>
          <w:sz w:val="56"/>
          <w:szCs w:val="56"/>
        </w:rPr>
        <w:t>upport coordinators</w:t>
      </w:r>
    </w:p>
    <w:bookmarkEnd w:id="0"/>
    <w:p w14:paraId="2C6C455D" w14:textId="1FC09983" w:rsidR="00F95749" w:rsidRPr="00863C7F" w:rsidRDefault="00F95749" w:rsidP="00F95749">
      <w:pPr>
        <w:rPr>
          <w:shd w:val="clear" w:color="auto" w:fill="FFFFFF"/>
        </w:rPr>
      </w:pPr>
      <w:r>
        <w:rPr>
          <w:shd w:val="clear" w:color="auto" w:fill="FFFFFF"/>
        </w:rPr>
        <w:t xml:space="preserve">The checklist below </w:t>
      </w:r>
      <w:r w:rsidRPr="00F95749">
        <w:rPr>
          <w:shd w:val="clear" w:color="auto" w:fill="FFFFFF"/>
        </w:rPr>
        <w:t xml:space="preserve">will help support coordinators understand the steps involved to begin using </w:t>
      </w:r>
      <w:proofErr w:type="gramStart"/>
      <w:r w:rsidRPr="00F95749">
        <w:rPr>
          <w:shd w:val="clear" w:color="auto" w:fill="FFFFFF"/>
        </w:rPr>
        <w:t>the my</w:t>
      </w:r>
      <w:proofErr w:type="gramEnd"/>
      <w:r w:rsidRPr="00F95749">
        <w:rPr>
          <w:shd w:val="clear" w:color="auto" w:fill="FFFFFF"/>
        </w:rPr>
        <w:t xml:space="preserve"> NDIS provider portal.</w:t>
      </w:r>
    </w:p>
    <w:p w14:paraId="2F5158EC" w14:textId="6A8EA5DA" w:rsidR="004D32B5" w:rsidRPr="00F95749" w:rsidRDefault="00F95749" w:rsidP="00F95749">
      <w:pPr>
        <w:pStyle w:val="Heading2"/>
        <w:spacing w:before="0"/>
        <w:rPr>
          <w:sz w:val="36"/>
          <w:szCs w:val="36"/>
        </w:rPr>
      </w:pPr>
      <w:r w:rsidRPr="12DE9743">
        <w:rPr>
          <w:sz w:val="36"/>
          <w:szCs w:val="36"/>
        </w:rPr>
        <w:t>Information</w:t>
      </w:r>
    </w:p>
    <w:p w14:paraId="5ECD2B9A" w14:textId="6FB91DB1" w:rsidR="00863C7F" w:rsidRPr="00F30E3C" w:rsidRDefault="00F95749" w:rsidP="00E45438">
      <w:pPr>
        <w:pStyle w:val="ListParagraph"/>
        <w:numPr>
          <w:ilvl w:val="0"/>
          <w:numId w:val="28"/>
        </w:numPr>
        <w:spacing w:line="360" w:lineRule="auto"/>
        <w:rPr>
          <w:shd w:val="clear" w:color="auto" w:fill="FFFFFF"/>
        </w:rPr>
      </w:pPr>
      <w:r w:rsidRPr="00F30E3C">
        <w:rPr>
          <w:shd w:val="clear" w:color="auto" w:fill="FFFFFF"/>
        </w:rPr>
        <w:t xml:space="preserve">I have read the </w:t>
      </w:r>
      <w:hyperlink r:id="rId11" w:anchor="what-does-day-1-look-like-for-support-coordinators-and-psychosocial-recovery-coaches">
        <w:r w:rsidRPr="00F30E3C">
          <w:rPr>
            <w:rStyle w:val="Hyperlink"/>
          </w:rPr>
          <w:t>support coordinator information pack</w:t>
        </w:r>
      </w:hyperlink>
      <w:r w:rsidRPr="00F30E3C">
        <w:rPr>
          <w:shd w:val="clear" w:color="auto" w:fill="FFFFFF"/>
        </w:rPr>
        <w:t>.</w:t>
      </w:r>
    </w:p>
    <w:p w14:paraId="7317A9F4" w14:textId="3FD586AF" w:rsidR="00F95749" w:rsidRPr="00F30E3C" w:rsidRDefault="00F95749" w:rsidP="00E45438">
      <w:pPr>
        <w:pStyle w:val="ListParagraph"/>
        <w:numPr>
          <w:ilvl w:val="0"/>
          <w:numId w:val="28"/>
        </w:numPr>
        <w:spacing w:line="360" w:lineRule="auto"/>
        <w:rPr>
          <w:shd w:val="clear" w:color="auto" w:fill="FFFFFF"/>
        </w:rPr>
      </w:pPr>
      <w:r w:rsidRPr="00F30E3C">
        <w:rPr>
          <w:shd w:val="clear" w:color="auto" w:fill="FFFFFF"/>
        </w:rPr>
        <w:t xml:space="preserve">I have read the </w:t>
      </w:r>
      <w:hyperlink r:id="rId12" w:anchor="unregistered-support-coordinators-and-psychosocial-recovery-coaches">
        <w:r w:rsidRPr="00F30E3C">
          <w:rPr>
            <w:rStyle w:val="Hyperlink"/>
          </w:rPr>
          <w:t>information on unregistered support coordinators</w:t>
        </w:r>
      </w:hyperlink>
      <w:r w:rsidRPr="00F30E3C">
        <w:rPr>
          <w:shd w:val="clear" w:color="auto" w:fill="FFFFFF"/>
        </w:rPr>
        <w:t>.</w:t>
      </w:r>
    </w:p>
    <w:p w14:paraId="0CB4AAAF" w14:textId="65322636" w:rsidR="00F95749" w:rsidRPr="00F30E3C" w:rsidRDefault="00F95749" w:rsidP="00E45438">
      <w:pPr>
        <w:pStyle w:val="ListParagraph"/>
        <w:numPr>
          <w:ilvl w:val="0"/>
          <w:numId w:val="28"/>
        </w:numPr>
        <w:spacing w:line="360" w:lineRule="auto"/>
        <w:rPr>
          <w:rFonts w:cs="Arial"/>
          <w:lang w:eastAsia="en-US"/>
        </w:rPr>
      </w:pPr>
      <w:r w:rsidRPr="00F30E3C">
        <w:rPr>
          <w:rFonts w:cs="Arial"/>
          <w:lang w:eastAsia="en-US"/>
        </w:rPr>
        <w:t xml:space="preserve">I have read the </w:t>
      </w:r>
      <w:hyperlink r:id="rId13" w:anchor="what-does-day-1-look-like-for-support-coordinators-and-psychosocial-recovery-coaches" w:history="1">
        <w:r w:rsidR="00071B44" w:rsidRPr="00F30E3C">
          <w:rPr>
            <w:rStyle w:val="Hyperlink"/>
            <w:rFonts w:cs="Arial"/>
            <w:lang w:eastAsia="en-US"/>
          </w:rPr>
          <w:t>quick reference guide (QRG) for support coordinators</w:t>
        </w:r>
      </w:hyperlink>
      <w:r w:rsidRPr="00F30E3C">
        <w:rPr>
          <w:rFonts w:cs="Arial"/>
          <w:lang w:eastAsia="en-US"/>
        </w:rPr>
        <w:t>.</w:t>
      </w:r>
    </w:p>
    <w:p w14:paraId="68CBA934" w14:textId="301E165B" w:rsidR="00F95749" w:rsidRPr="00F30E3C" w:rsidRDefault="00F95749" w:rsidP="00E45438">
      <w:pPr>
        <w:pStyle w:val="ListParagraph"/>
        <w:numPr>
          <w:ilvl w:val="0"/>
          <w:numId w:val="28"/>
        </w:numPr>
        <w:spacing w:line="360" w:lineRule="auto"/>
        <w:rPr>
          <w:shd w:val="clear" w:color="auto" w:fill="FFFFFF"/>
        </w:rPr>
      </w:pPr>
      <w:r w:rsidRPr="00F30E3C">
        <w:rPr>
          <w:shd w:val="clear" w:color="auto" w:fill="FFFFFF"/>
        </w:rPr>
        <w:t xml:space="preserve">I have read the </w:t>
      </w:r>
      <w:hyperlink r:id="rId14" w:anchor="new-reporting-templates">
        <w:r w:rsidRPr="00F30E3C">
          <w:rPr>
            <w:rStyle w:val="Hyperlink"/>
          </w:rPr>
          <w:t>new support coordinator reporting template.</w:t>
        </w:r>
      </w:hyperlink>
    </w:p>
    <w:p w14:paraId="303D4637" w14:textId="77777777" w:rsidR="00D62259" w:rsidRPr="00F30E3C" w:rsidRDefault="00D62259" w:rsidP="00D62259">
      <w:pPr>
        <w:pStyle w:val="ListParagraph"/>
        <w:numPr>
          <w:ilvl w:val="0"/>
          <w:numId w:val="28"/>
        </w:numPr>
        <w:spacing w:line="360" w:lineRule="auto"/>
        <w:rPr>
          <w:rStyle w:val="eop"/>
          <w:rFonts w:eastAsia="Arial" w:cs="Arial"/>
        </w:rPr>
      </w:pPr>
      <w:r w:rsidRPr="00F30E3C">
        <w:rPr>
          <w:rStyle w:val="eop"/>
          <w:rFonts w:eastAsia="Arial" w:cs="Arial"/>
          <w:color w:val="000000" w:themeColor="accent6"/>
        </w:rPr>
        <w:t xml:space="preserve">I have read the </w:t>
      </w:r>
      <w:hyperlink r:id="rId15" w:anchor="my-ndis-provider-portal-step-by-step-guide" w:history="1">
        <w:r w:rsidRPr="00F30E3C">
          <w:rPr>
            <w:rStyle w:val="Hyperlink"/>
            <w:rFonts w:eastAsia="Arial" w:cs="Arial"/>
          </w:rPr>
          <w:t>my NDIS provider portal step-by-step guide</w:t>
        </w:r>
      </w:hyperlink>
      <w:r w:rsidRPr="00F30E3C">
        <w:rPr>
          <w:rStyle w:val="eop"/>
          <w:rFonts w:eastAsia="Arial" w:cs="Arial"/>
        </w:rPr>
        <w:t>.</w:t>
      </w:r>
    </w:p>
    <w:p w14:paraId="14B0C681" w14:textId="5AA65213" w:rsidR="001E7798" w:rsidRPr="00F30E3C" w:rsidRDefault="001E7798" w:rsidP="001E7798">
      <w:pPr>
        <w:pStyle w:val="ListParagraph"/>
        <w:numPr>
          <w:ilvl w:val="0"/>
          <w:numId w:val="28"/>
        </w:numPr>
        <w:spacing w:line="360" w:lineRule="auto"/>
        <w:rPr>
          <w:lang w:val="en-AU"/>
        </w:rPr>
      </w:pPr>
      <w:r w:rsidRPr="00F30E3C">
        <w:rPr>
          <w:rFonts w:eastAsia="Arial" w:cs="Arial"/>
          <w:color w:val="000000" w:themeColor="accent6"/>
        </w:rPr>
        <w:t xml:space="preserve">I have completed </w:t>
      </w:r>
      <w:proofErr w:type="gramStart"/>
      <w:r w:rsidRPr="00F30E3C">
        <w:rPr>
          <w:rFonts w:eastAsia="Arial" w:cs="Arial"/>
          <w:color w:val="000000" w:themeColor="accent6"/>
        </w:rPr>
        <w:t xml:space="preserve">the </w:t>
      </w:r>
      <w:r w:rsidR="00086FD9" w:rsidRPr="00F30E3C">
        <w:rPr>
          <w:rFonts w:eastAsia="Arial" w:cs="Arial"/>
        </w:rPr>
        <w:t>my</w:t>
      </w:r>
      <w:proofErr w:type="gramEnd"/>
      <w:r w:rsidR="00086FD9" w:rsidRPr="00F30E3C">
        <w:rPr>
          <w:rFonts w:eastAsia="Arial" w:cs="Arial"/>
        </w:rPr>
        <w:t xml:space="preserve"> NDIS provider portal</w:t>
      </w:r>
      <w:r w:rsidR="00FB307C" w:rsidRPr="00F30E3C">
        <w:rPr>
          <w:rFonts w:eastAsia="Arial" w:cs="Arial"/>
        </w:rPr>
        <w:t xml:space="preserve"> </w:t>
      </w:r>
      <w:r w:rsidR="00D62259" w:rsidRPr="00F30E3C">
        <w:rPr>
          <w:rFonts w:eastAsia="Arial" w:cs="Arial"/>
        </w:rPr>
        <w:t xml:space="preserve">tutorials </w:t>
      </w:r>
      <w:r w:rsidR="00FB307C" w:rsidRPr="00F30E3C">
        <w:rPr>
          <w:rFonts w:eastAsia="Arial" w:cs="Arial"/>
        </w:rPr>
        <w:t xml:space="preserve">on the </w:t>
      </w:r>
      <w:hyperlink r:id="rId16" w:anchor="id=null" w:history="1">
        <w:r w:rsidR="00FB307C" w:rsidRPr="00F30E3C">
          <w:rPr>
            <w:rStyle w:val="Hyperlink"/>
            <w:rFonts w:eastAsia="Arial" w:cs="Arial"/>
          </w:rPr>
          <w:t>provider learning environment</w:t>
        </w:r>
      </w:hyperlink>
      <w:r w:rsidR="00FB307C" w:rsidRPr="00F30E3C">
        <w:rPr>
          <w:rFonts w:eastAsia="Arial" w:cs="Arial"/>
        </w:rPr>
        <w:t>.</w:t>
      </w:r>
    </w:p>
    <w:p w14:paraId="2B4238CA" w14:textId="36733E1E" w:rsidR="00F95749" w:rsidRPr="00F30E3C" w:rsidRDefault="00F95749" w:rsidP="00E45438">
      <w:pPr>
        <w:pStyle w:val="ListParagraph"/>
        <w:numPr>
          <w:ilvl w:val="0"/>
          <w:numId w:val="28"/>
        </w:numPr>
        <w:spacing w:line="360" w:lineRule="auto"/>
        <w:rPr>
          <w:rFonts w:cs="Arial"/>
          <w:lang w:eastAsia="en-AU"/>
        </w:rPr>
      </w:pPr>
      <w:r w:rsidRPr="00F30E3C">
        <w:rPr>
          <w:rFonts w:cs="Arial"/>
          <w:lang w:eastAsia="en-AU"/>
        </w:rPr>
        <w:t xml:space="preserve">I </w:t>
      </w:r>
      <w:r w:rsidR="00044270" w:rsidRPr="00F30E3C">
        <w:rPr>
          <w:rFonts w:cs="Arial"/>
          <w:lang w:eastAsia="en-AU"/>
        </w:rPr>
        <w:t>have read</w:t>
      </w:r>
      <w:r w:rsidRPr="00F30E3C">
        <w:rPr>
          <w:rFonts w:cs="Arial"/>
          <w:lang w:eastAsia="en-AU"/>
        </w:rPr>
        <w:t xml:space="preserve"> about </w:t>
      </w:r>
      <w:hyperlink r:id="rId17">
        <w:r w:rsidRPr="00F30E3C">
          <w:rPr>
            <w:rStyle w:val="Hyperlink"/>
            <w:rFonts w:cs="Arial"/>
            <w:lang w:eastAsia="en-AU"/>
          </w:rPr>
          <w:t>changes to budget support categories</w:t>
        </w:r>
      </w:hyperlink>
      <w:r w:rsidRPr="00F30E3C">
        <w:rPr>
          <w:rFonts w:cs="Arial"/>
          <w:lang w:eastAsia="en-AU"/>
        </w:rPr>
        <w:t xml:space="preserve"> in the new NDIS computer system.</w:t>
      </w:r>
    </w:p>
    <w:p w14:paraId="3DFA7C5C" w14:textId="64204969" w:rsidR="00F95749" w:rsidRPr="00F95749" w:rsidRDefault="00F95749" w:rsidP="00F95749">
      <w:pPr>
        <w:pStyle w:val="Heading2"/>
        <w:spacing w:before="0"/>
        <w:rPr>
          <w:sz w:val="36"/>
          <w:szCs w:val="36"/>
        </w:rPr>
      </w:pPr>
      <w:r w:rsidRPr="12DE9743">
        <w:rPr>
          <w:sz w:val="36"/>
          <w:szCs w:val="36"/>
        </w:rPr>
        <w:t>Processes</w:t>
      </w:r>
    </w:p>
    <w:p w14:paraId="39B34E04" w14:textId="13EE58D2" w:rsidR="00F95749" w:rsidRPr="00F30E3C" w:rsidRDefault="00F95749" w:rsidP="00E45438">
      <w:pPr>
        <w:pStyle w:val="ListParagraph"/>
        <w:numPr>
          <w:ilvl w:val="0"/>
          <w:numId w:val="27"/>
        </w:numPr>
        <w:spacing w:line="360" w:lineRule="auto"/>
        <w:rPr>
          <w:lang w:eastAsia="en-US"/>
        </w:rPr>
      </w:pPr>
      <w:r w:rsidRPr="00F30E3C">
        <w:rPr>
          <w:lang w:eastAsia="en-US"/>
        </w:rPr>
        <w:t xml:space="preserve">I understand </w:t>
      </w:r>
      <w:hyperlink r:id="rId18">
        <w:r w:rsidRPr="00F30E3C">
          <w:rPr>
            <w:rStyle w:val="Hyperlink"/>
            <w:rFonts w:cs="Arial"/>
            <w:lang w:eastAsia="en-US"/>
          </w:rPr>
          <w:t>the process for participant consent</w:t>
        </w:r>
      </w:hyperlink>
      <w:r w:rsidRPr="00F30E3C">
        <w:rPr>
          <w:lang w:eastAsia="en-US"/>
        </w:rPr>
        <w:t xml:space="preserve"> to share information with me in the </w:t>
      </w:r>
      <w:r w:rsidR="00AB082D" w:rsidRPr="00F30E3C">
        <w:rPr>
          <w:lang w:eastAsia="en-US"/>
        </w:rPr>
        <w:t xml:space="preserve">my NDIS provider </w:t>
      </w:r>
      <w:r w:rsidRPr="00F30E3C">
        <w:rPr>
          <w:lang w:eastAsia="en-US"/>
        </w:rPr>
        <w:t>portal.</w:t>
      </w:r>
    </w:p>
    <w:p w14:paraId="31F59CFC" w14:textId="46320C91" w:rsidR="00F95749" w:rsidRPr="00F30E3C" w:rsidRDefault="00F95749" w:rsidP="00E45438">
      <w:pPr>
        <w:pStyle w:val="ListParagraph"/>
        <w:numPr>
          <w:ilvl w:val="0"/>
          <w:numId w:val="27"/>
        </w:numPr>
        <w:spacing w:line="360" w:lineRule="auto"/>
        <w:rPr>
          <w:lang w:eastAsia="en-US"/>
        </w:rPr>
      </w:pPr>
      <w:r w:rsidRPr="00F30E3C">
        <w:rPr>
          <w:lang w:eastAsia="en-US"/>
        </w:rPr>
        <w:t xml:space="preserve">I understand </w:t>
      </w:r>
      <w:hyperlink r:id="rId19" w:anchor="providers-and-participant-consent-to-view-ndis-plans">
        <w:r w:rsidRPr="00F30E3C">
          <w:rPr>
            <w:rStyle w:val="Hyperlink"/>
            <w:rFonts w:cs="Arial"/>
            <w:lang w:eastAsia="en-US"/>
          </w:rPr>
          <w:t>what different providers can see in the my NDIS provider portal</w:t>
        </w:r>
        <w:r w:rsidRPr="00F30E3C">
          <w:rPr>
            <w:rStyle w:val="Hyperlink"/>
            <w:lang w:eastAsia="en-US"/>
          </w:rPr>
          <w:t>.</w:t>
        </w:r>
      </w:hyperlink>
    </w:p>
    <w:p w14:paraId="121B97A4" w14:textId="57CDB523" w:rsidR="00F95749" w:rsidRPr="00F30E3C" w:rsidRDefault="00F95749" w:rsidP="00E45438">
      <w:pPr>
        <w:pStyle w:val="ListParagraph"/>
        <w:numPr>
          <w:ilvl w:val="0"/>
          <w:numId w:val="27"/>
        </w:numPr>
        <w:spacing w:line="360" w:lineRule="auto"/>
        <w:rPr>
          <w:lang w:eastAsia="en-US"/>
        </w:rPr>
      </w:pPr>
      <w:r w:rsidRPr="00F30E3C">
        <w:rPr>
          <w:lang w:eastAsia="en-US"/>
        </w:rPr>
        <w:t xml:space="preserve">I understand how </w:t>
      </w:r>
      <w:hyperlink r:id="rId20">
        <w:r w:rsidRPr="00F30E3C">
          <w:rPr>
            <w:rStyle w:val="Hyperlink"/>
            <w:rFonts w:cs="Arial"/>
            <w:lang w:eastAsia="en-US"/>
          </w:rPr>
          <w:t>a participant changes their support coordinator</w:t>
        </w:r>
      </w:hyperlink>
      <w:r w:rsidRPr="00F30E3C">
        <w:rPr>
          <w:lang w:eastAsia="en-US"/>
        </w:rPr>
        <w:t>.</w:t>
      </w:r>
    </w:p>
    <w:p w14:paraId="74952942" w14:textId="084F45EF" w:rsidR="00F95749" w:rsidRPr="00F30E3C" w:rsidRDefault="00F95749" w:rsidP="00E45438">
      <w:pPr>
        <w:pStyle w:val="ListParagraph"/>
        <w:numPr>
          <w:ilvl w:val="0"/>
          <w:numId w:val="27"/>
        </w:numPr>
        <w:spacing w:line="360" w:lineRule="auto"/>
      </w:pPr>
      <w:r w:rsidRPr="00F30E3C">
        <w:t xml:space="preserve">I understand how support items </w:t>
      </w:r>
      <w:r w:rsidR="0076532F" w:rsidRPr="00F30E3C">
        <w:t>link</w:t>
      </w:r>
      <w:r w:rsidRPr="00F30E3C">
        <w:t xml:space="preserve"> to </w:t>
      </w:r>
      <w:r w:rsidRPr="00F30E3C">
        <w:rPr>
          <w:rFonts w:cs="Arial"/>
        </w:rPr>
        <w:t>new support categories</w:t>
      </w:r>
      <w:r w:rsidR="008D5A89" w:rsidRPr="00F30E3C">
        <w:rPr>
          <w:rFonts w:cs="Arial"/>
        </w:rPr>
        <w:t xml:space="preserve"> in the </w:t>
      </w:r>
      <w:hyperlink r:id="rId21" w:history="1">
        <w:r w:rsidR="008D5A89" w:rsidRPr="00F30E3C">
          <w:rPr>
            <w:rStyle w:val="Hyperlink"/>
            <w:rFonts w:cs="Arial"/>
          </w:rPr>
          <w:t>support catalogue</w:t>
        </w:r>
      </w:hyperlink>
      <w:r w:rsidRPr="00F30E3C">
        <w:t>.</w:t>
      </w:r>
    </w:p>
    <w:p w14:paraId="5B23B99C" w14:textId="29F65916" w:rsidR="00F95749" w:rsidRPr="00F30E3C" w:rsidRDefault="00F95749" w:rsidP="12DE9743">
      <w:pPr>
        <w:pStyle w:val="ListParagraph"/>
        <w:numPr>
          <w:ilvl w:val="0"/>
          <w:numId w:val="27"/>
        </w:numPr>
        <w:spacing w:line="360" w:lineRule="auto"/>
        <w:rPr>
          <w:lang w:eastAsia="en-AU"/>
        </w:rPr>
      </w:pPr>
      <w:r w:rsidRPr="00F30E3C">
        <w:rPr>
          <w:lang w:eastAsia="en-AU"/>
        </w:rPr>
        <w:t xml:space="preserve">I understand </w:t>
      </w:r>
      <w:hyperlink r:id="rId22">
        <w:r w:rsidRPr="00F30E3C">
          <w:rPr>
            <w:rStyle w:val="Hyperlink"/>
            <w:rFonts w:cs="Arial"/>
            <w:lang w:eastAsia="en-AU"/>
          </w:rPr>
          <w:t>service bookings</w:t>
        </w:r>
      </w:hyperlink>
      <w:r w:rsidRPr="00F30E3C">
        <w:rPr>
          <w:lang w:eastAsia="en-AU"/>
        </w:rPr>
        <w:t xml:space="preserve"> are not a feature of participant plans developed in the new NDIS computer system.</w:t>
      </w:r>
    </w:p>
    <w:p w14:paraId="4D584E2C" w14:textId="5432BB2E" w:rsidR="00F95749" w:rsidRPr="00F30E3C" w:rsidRDefault="00F95749" w:rsidP="00E45438">
      <w:pPr>
        <w:pStyle w:val="ListParagraph"/>
        <w:numPr>
          <w:ilvl w:val="0"/>
          <w:numId w:val="27"/>
        </w:numPr>
        <w:spacing w:line="360" w:lineRule="auto"/>
        <w:rPr>
          <w:lang w:eastAsia="en-US"/>
        </w:rPr>
      </w:pPr>
      <w:r w:rsidRPr="00F30E3C">
        <w:rPr>
          <w:lang w:eastAsia="en-US"/>
        </w:rPr>
        <w:lastRenderedPageBreak/>
        <w:t>I understand</w:t>
      </w:r>
      <w:r w:rsidR="00FB7B51" w:rsidRPr="00F30E3C">
        <w:rPr>
          <w:lang w:eastAsia="en-US"/>
        </w:rPr>
        <w:t xml:space="preserve"> </w:t>
      </w:r>
      <w:hyperlink r:id="rId23" w:anchor="accepting-a-request-for-service-in-the-my-ndis-provider-portal">
        <w:r w:rsidR="00FB7B51" w:rsidRPr="00F30E3C">
          <w:rPr>
            <w:rStyle w:val="Hyperlink"/>
            <w:lang w:eastAsia="en-US"/>
          </w:rPr>
          <w:t>when a provider accepts a request for service</w:t>
        </w:r>
      </w:hyperlink>
      <w:r w:rsidR="00FB7B51" w:rsidRPr="00F30E3C">
        <w:rPr>
          <w:lang w:eastAsia="en-US"/>
        </w:rPr>
        <w:t xml:space="preserve"> th</w:t>
      </w:r>
      <w:r w:rsidR="005A6359" w:rsidRPr="00F30E3C">
        <w:rPr>
          <w:lang w:eastAsia="en-US"/>
        </w:rPr>
        <w:t xml:space="preserve">eir relationship with the participant will be recorded </w:t>
      </w:r>
      <w:r w:rsidR="005E6BB7" w:rsidRPr="00F30E3C">
        <w:rPr>
          <w:lang w:eastAsia="en-US"/>
        </w:rPr>
        <w:t>in our new computer system.</w:t>
      </w:r>
    </w:p>
    <w:p w14:paraId="0BADF2E8" w14:textId="6408B4E2" w:rsidR="00F95749" w:rsidRPr="00F30E3C" w:rsidRDefault="00F95749" w:rsidP="12DE9743">
      <w:pPr>
        <w:pStyle w:val="ListParagraph"/>
        <w:numPr>
          <w:ilvl w:val="0"/>
          <w:numId w:val="27"/>
        </w:numPr>
        <w:spacing w:line="360" w:lineRule="auto"/>
        <w:rPr>
          <w:lang w:eastAsia="en-US"/>
        </w:rPr>
      </w:pPr>
      <w:r w:rsidRPr="00F30E3C">
        <w:rPr>
          <w:lang w:eastAsia="en-US"/>
        </w:rPr>
        <w:t xml:space="preserve">I understand </w:t>
      </w:r>
      <w:hyperlink r:id="rId24" w:history="1">
        <w:r w:rsidRPr="00F30E3C">
          <w:rPr>
            <w:rStyle w:val="Hyperlink"/>
            <w:rFonts w:cs="Arial"/>
            <w:lang w:eastAsia="en-US"/>
          </w:rPr>
          <w:t xml:space="preserve">how participants can </w:t>
        </w:r>
        <w:r w:rsidR="00E7062D" w:rsidRPr="00F30E3C">
          <w:rPr>
            <w:rStyle w:val="Hyperlink"/>
            <w:rFonts w:cs="Arial"/>
            <w:lang w:eastAsia="en-US"/>
          </w:rPr>
          <w:t>record</w:t>
        </w:r>
        <w:r w:rsidRPr="00F30E3C">
          <w:rPr>
            <w:rStyle w:val="Hyperlink"/>
            <w:rFonts w:cs="Arial"/>
            <w:lang w:eastAsia="en-US"/>
          </w:rPr>
          <w:t xml:space="preserve">, change, or remove their </w:t>
        </w:r>
        <w:r w:rsidR="00E7062D" w:rsidRPr="00F30E3C">
          <w:rPr>
            <w:rStyle w:val="Hyperlink"/>
            <w:rFonts w:cs="Arial"/>
            <w:lang w:eastAsia="en-US"/>
          </w:rPr>
          <w:t xml:space="preserve">my </w:t>
        </w:r>
        <w:r w:rsidRPr="00F30E3C">
          <w:rPr>
            <w:rStyle w:val="Hyperlink"/>
            <w:rFonts w:cs="Arial"/>
            <w:lang w:eastAsia="en-US"/>
          </w:rPr>
          <w:t>providers</w:t>
        </w:r>
      </w:hyperlink>
      <w:r w:rsidRPr="00F30E3C">
        <w:rPr>
          <w:lang w:eastAsia="en-US"/>
        </w:rPr>
        <w:t>.</w:t>
      </w:r>
    </w:p>
    <w:p w14:paraId="5C05CD55" w14:textId="6FDD5AC3" w:rsidR="00F95749" w:rsidRPr="00F95749" w:rsidRDefault="00F95749" w:rsidP="00F95749">
      <w:pPr>
        <w:rPr>
          <w:lang w:eastAsia="en-US"/>
        </w:rPr>
      </w:pPr>
      <w:r w:rsidRPr="00F30E3C">
        <w:rPr>
          <w:lang w:eastAsia="en-US"/>
        </w:rPr>
        <w:t xml:space="preserve">If you need further support, please email </w:t>
      </w:r>
      <w:hyperlink r:id="rId25">
        <w:r w:rsidRPr="00F30E3C">
          <w:rPr>
            <w:rStyle w:val="Hyperlink"/>
            <w:rFonts w:cs="Arial"/>
            <w:lang w:eastAsia="en-US"/>
          </w:rPr>
          <w:t>provider.support@ndis.gov.au</w:t>
        </w:r>
      </w:hyperlink>
      <w:r w:rsidRPr="00F30E3C">
        <w:rPr>
          <w:lang w:eastAsia="en-US"/>
        </w:rPr>
        <w:t xml:space="preserve"> or call us on 1800 800 110.</w:t>
      </w:r>
    </w:p>
    <w:sectPr w:rsidR="00F95749" w:rsidRPr="00F95749" w:rsidSect="002B27D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C9F1" w14:textId="77777777" w:rsidR="00393D95" w:rsidRDefault="00393D95" w:rsidP="00863C7F">
      <w:r>
        <w:separator/>
      </w:r>
    </w:p>
    <w:p w14:paraId="2690E564" w14:textId="77777777" w:rsidR="00393D95" w:rsidRDefault="00393D95" w:rsidP="00863C7F"/>
    <w:p w14:paraId="1FBCE1B5" w14:textId="77777777" w:rsidR="00393D95" w:rsidRDefault="00393D95" w:rsidP="00863C7F"/>
    <w:p w14:paraId="2C2B8EF5" w14:textId="77777777" w:rsidR="00393D95" w:rsidRDefault="00393D95" w:rsidP="00863C7F"/>
    <w:p w14:paraId="1E181B4E" w14:textId="77777777" w:rsidR="00393D95" w:rsidRDefault="00393D95" w:rsidP="00863C7F"/>
    <w:p w14:paraId="1DDC520F" w14:textId="77777777" w:rsidR="00393D95" w:rsidRDefault="00393D95" w:rsidP="00863C7F"/>
    <w:p w14:paraId="2844D14F" w14:textId="77777777" w:rsidR="00393D95" w:rsidRDefault="00393D95" w:rsidP="00863C7F"/>
    <w:p w14:paraId="731E7E97" w14:textId="77777777" w:rsidR="00393D95" w:rsidRDefault="00393D95" w:rsidP="00863C7F"/>
    <w:p w14:paraId="73EB5E37" w14:textId="77777777" w:rsidR="00393D95" w:rsidRDefault="00393D95" w:rsidP="00863C7F"/>
    <w:p w14:paraId="278A4B75" w14:textId="77777777" w:rsidR="00393D95" w:rsidRDefault="00393D95" w:rsidP="00863C7F"/>
  </w:endnote>
  <w:endnote w:type="continuationSeparator" w:id="0">
    <w:p w14:paraId="10C348BB" w14:textId="77777777" w:rsidR="00393D95" w:rsidRDefault="00393D95" w:rsidP="00863C7F">
      <w:r>
        <w:continuationSeparator/>
      </w:r>
    </w:p>
    <w:p w14:paraId="2EC9EF7F" w14:textId="77777777" w:rsidR="00393D95" w:rsidRDefault="00393D95" w:rsidP="00863C7F"/>
    <w:p w14:paraId="13F5B282" w14:textId="77777777" w:rsidR="00393D95" w:rsidRDefault="00393D95" w:rsidP="00863C7F"/>
    <w:p w14:paraId="53CDD0C2" w14:textId="77777777" w:rsidR="00393D95" w:rsidRDefault="00393D95" w:rsidP="00863C7F"/>
    <w:p w14:paraId="19CE90C6" w14:textId="77777777" w:rsidR="00393D95" w:rsidRDefault="00393D95" w:rsidP="00863C7F"/>
    <w:p w14:paraId="2494BDCB" w14:textId="77777777" w:rsidR="00393D95" w:rsidRDefault="00393D95" w:rsidP="00863C7F"/>
    <w:p w14:paraId="7941E19F" w14:textId="77777777" w:rsidR="00393D95" w:rsidRDefault="00393D95" w:rsidP="00863C7F"/>
    <w:p w14:paraId="6F797889" w14:textId="77777777" w:rsidR="00393D95" w:rsidRDefault="00393D95" w:rsidP="00863C7F"/>
    <w:p w14:paraId="22120FA4" w14:textId="77777777" w:rsidR="00393D95" w:rsidRDefault="00393D95" w:rsidP="00863C7F"/>
    <w:p w14:paraId="29EEC166" w14:textId="77777777" w:rsidR="00393D95" w:rsidRDefault="00393D95" w:rsidP="00863C7F"/>
  </w:endnote>
  <w:endnote w:type="continuationNotice" w:id="1">
    <w:p w14:paraId="4F078127" w14:textId="77777777" w:rsidR="00393D95" w:rsidRDefault="00393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6921" w14:textId="77777777" w:rsidR="002B27DE" w:rsidRDefault="002B2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B8E729" w14:textId="77777777" w:rsidR="008D4B76" w:rsidRDefault="008D4B76" w:rsidP="002B27DE">
    <w:pPr>
      <w:pStyle w:val="Footer"/>
      <w:ind w:right="360"/>
    </w:pPr>
  </w:p>
  <w:p w14:paraId="3D88F75F" w14:textId="77777777" w:rsidR="00AA6762" w:rsidRDefault="00AA6762" w:rsidP="00863C7F"/>
  <w:p w14:paraId="4A86CB6E" w14:textId="77777777" w:rsidR="00AA6762" w:rsidRDefault="00AA6762" w:rsidP="00863C7F"/>
  <w:p w14:paraId="30372596" w14:textId="77777777" w:rsidR="00A71751" w:rsidRDefault="00A71751" w:rsidP="00863C7F"/>
  <w:p w14:paraId="4EA9B12D" w14:textId="77777777" w:rsidR="00A71751" w:rsidRDefault="00A71751" w:rsidP="00863C7F"/>
  <w:p w14:paraId="5EFEE256" w14:textId="77777777" w:rsidR="00A71751" w:rsidRDefault="00A71751" w:rsidP="00863C7F"/>
  <w:p w14:paraId="733DF905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7D714DE7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7EC6A2BB" w14:textId="26D1B888" w:rsidR="00285DEE" w:rsidRPr="00285DEE" w:rsidRDefault="00285DEE" w:rsidP="002B27DE">
    <w:pPr>
      <w:pStyle w:val="Header"/>
      <w:ind w:right="360"/>
    </w:pPr>
  </w:p>
  <w:p w14:paraId="255DDE0A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AF65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D321" w14:textId="77777777" w:rsidR="00393D95" w:rsidRDefault="00393D95" w:rsidP="00863C7F">
      <w:r>
        <w:separator/>
      </w:r>
    </w:p>
    <w:p w14:paraId="1EEC7826" w14:textId="77777777" w:rsidR="00393D95" w:rsidRDefault="00393D95" w:rsidP="00863C7F"/>
    <w:p w14:paraId="70CA1781" w14:textId="77777777" w:rsidR="00393D95" w:rsidRDefault="00393D95" w:rsidP="00863C7F"/>
    <w:p w14:paraId="13F49791" w14:textId="77777777" w:rsidR="00393D95" w:rsidRDefault="00393D95" w:rsidP="00863C7F"/>
    <w:p w14:paraId="29675824" w14:textId="77777777" w:rsidR="00393D95" w:rsidRDefault="00393D95" w:rsidP="00863C7F"/>
    <w:p w14:paraId="7CAD14F9" w14:textId="77777777" w:rsidR="00393D95" w:rsidRDefault="00393D95" w:rsidP="00863C7F"/>
    <w:p w14:paraId="170A81A1" w14:textId="77777777" w:rsidR="00393D95" w:rsidRDefault="00393D95" w:rsidP="00863C7F"/>
    <w:p w14:paraId="091BC9FE" w14:textId="77777777" w:rsidR="00393D95" w:rsidRDefault="00393D95" w:rsidP="00863C7F"/>
    <w:p w14:paraId="0A20DA36" w14:textId="77777777" w:rsidR="00393D95" w:rsidRDefault="00393D95" w:rsidP="00863C7F"/>
    <w:p w14:paraId="2960014A" w14:textId="77777777" w:rsidR="00393D95" w:rsidRDefault="00393D95" w:rsidP="00863C7F"/>
  </w:footnote>
  <w:footnote w:type="continuationSeparator" w:id="0">
    <w:p w14:paraId="1C5C2699" w14:textId="77777777" w:rsidR="00393D95" w:rsidRDefault="00393D95" w:rsidP="00863C7F">
      <w:r>
        <w:continuationSeparator/>
      </w:r>
    </w:p>
    <w:p w14:paraId="1641786D" w14:textId="77777777" w:rsidR="00393D95" w:rsidRDefault="00393D95" w:rsidP="00863C7F"/>
    <w:p w14:paraId="68B5B3F4" w14:textId="77777777" w:rsidR="00393D95" w:rsidRDefault="00393D95" w:rsidP="00863C7F"/>
    <w:p w14:paraId="1DC586FD" w14:textId="77777777" w:rsidR="00393D95" w:rsidRDefault="00393D95" w:rsidP="00863C7F"/>
    <w:p w14:paraId="3DD8483D" w14:textId="77777777" w:rsidR="00393D95" w:rsidRDefault="00393D95" w:rsidP="00863C7F"/>
    <w:p w14:paraId="2D582C12" w14:textId="77777777" w:rsidR="00393D95" w:rsidRDefault="00393D95" w:rsidP="00863C7F"/>
    <w:p w14:paraId="2A9F7533" w14:textId="77777777" w:rsidR="00393D95" w:rsidRDefault="00393D95" w:rsidP="00863C7F"/>
    <w:p w14:paraId="425FE405" w14:textId="77777777" w:rsidR="00393D95" w:rsidRDefault="00393D95" w:rsidP="00863C7F"/>
    <w:p w14:paraId="73BB5A05" w14:textId="77777777" w:rsidR="00393D95" w:rsidRDefault="00393D95" w:rsidP="00863C7F"/>
    <w:p w14:paraId="75797995" w14:textId="77777777" w:rsidR="00393D95" w:rsidRDefault="00393D95" w:rsidP="00863C7F"/>
  </w:footnote>
  <w:footnote w:type="continuationNotice" w:id="1">
    <w:p w14:paraId="67DF8AD4" w14:textId="77777777" w:rsidR="00393D95" w:rsidRDefault="00393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0D1" w14:textId="77777777" w:rsidR="008D4B76" w:rsidRDefault="008D4B76" w:rsidP="00863C7F">
    <w:pPr>
      <w:pStyle w:val="Header"/>
    </w:pPr>
  </w:p>
  <w:p w14:paraId="4F559876" w14:textId="77777777" w:rsidR="00AA6762" w:rsidRDefault="00AA6762" w:rsidP="00863C7F"/>
  <w:p w14:paraId="21C6CE58" w14:textId="77777777" w:rsidR="00AA6762" w:rsidRDefault="00AA6762" w:rsidP="00863C7F"/>
  <w:p w14:paraId="62E6D9E3" w14:textId="77777777" w:rsidR="00A71751" w:rsidRDefault="00A71751" w:rsidP="00863C7F"/>
  <w:p w14:paraId="4D41C416" w14:textId="77777777" w:rsidR="00A71751" w:rsidRDefault="00A71751" w:rsidP="00863C7F"/>
  <w:p w14:paraId="6F0C6C09" w14:textId="77777777" w:rsidR="00A71751" w:rsidRDefault="00A71751" w:rsidP="00863C7F"/>
  <w:p w14:paraId="4A9992A0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65E7" w14:textId="66EFD6D4" w:rsidR="00A71751" w:rsidRDefault="002B27DE" w:rsidP="003D6F47">
    <w:pPr>
      <w:pStyle w:val="Header"/>
      <w:jc w:val="lef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43CD04" wp14:editId="5D1D1640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dec="http://schemas.microsoft.com/office/drawing/2017/decorative" xmlns:a="http://schemas.openxmlformats.org/drawingml/2006/main" xmlns:arto="http://schemas.microsoft.com/office/word/2006/arto">
          <w:pict>
            <v:rect id="Rectangle 1" style="position:absolute;margin-left:-1in;margin-top:-38.6pt;width:595.3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124093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AA49" w14:textId="785F9D8B" w:rsidR="00180D51" w:rsidRPr="0025303C" w:rsidRDefault="002B27DE" w:rsidP="00DF4D51">
    <w:pPr>
      <w:pStyle w:val="Header"/>
      <w:jc w:val="left"/>
      <w:rPr>
        <w:color w:val="F9F9F9" w:themeColor="background1"/>
      </w:rPr>
    </w:pPr>
    <w:r w:rsidRPr="003A3FC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EB8292" wp14:editId="48FCF567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dec="http://schemas.microsoft.com/office/drawing/2017/decorative" xmlns:a="http://schemas.openxmlformats.org/drawingml/2006/main" xmlns:arto="http://schemas.microsoft.com/office/word/2006/arto">
          <w:pict>
            <v:rect id="Rectangle 7" style="position:absolute;margin-left:-1in;margin-top:-95.5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345BEFC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647B2"/>
    <w:multiLevelType w:val="hybridMultilevel"/>
    <w:tmpl w:val="9982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4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70D33"/>
    <w:multiLevelType w:val="hybridMultilevel"/>
    <w:tmpl w:val="19FC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E2240A"/>
    <w:multiLevelType w:val="hybridMultilevel"/>
    <w:tmpl w:val="E488C760"/>
    <w:lvl w:ilvl="0" w:tplc="5908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79310D79"/>
    <w:multiLevelType w:val="hybridMultilevel"/>
    <w:tmpl w:val="FEE2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19"/>
  </w:num>
  <w:num w:numId="2" w16cid:durableId="1403412302">
    <w:abstractNumId w:val="26"/>
  </w:num>
  <w:num w:numId="3" w16cid:durableId="1848784963">
    <w:abstractNumId w:val="14"/>
  </w:num>
  <w:num w:numId="4" w16cid:durableId="1607611780">
    <w:abstractNumId w:val="20"/>
  </w:num>
  <w:num w:numId="5" w16cid:durableId="18968610">
    <w:abstractNumId w:val="15"/>
  </w:num>
  <w:num w:numId="6" w16cid:durableId="1220018893">
    <w:abstractNumId w:val="23"/>
  </w:num>
  <w:num w:numId="7" w16cid:durableId="1752268465">
    <w:abstractNumId w:val="12"/>
  </w:num>
  <w:num w:numId="8" w16cid:durableId="862402279">
    <w:abstractNumId w:val="9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3"/>
  </w:num>
  <w:num w:numId="19" w16cid:durableId="1731490631">
    <w:abstractNumId w:val="22"/>
  </w:num>
  <w:num w:numId="20" w16cid:durableId="739518056">
    <w:abstractNumId w:val="28"/>
  </w:num>
  <w:num w:numId="21" w16cid:durableId="145901810">
    <w:abstractNumId w:val="16"/>
  </w:num>
  <w:num w:numId="22" w16cid:durableId="2084796931">
    <w:abstractNumId w:val="11"/>
  </w:num>
  <w:num w:numId="23" w16cid:durableId="154877118">
    <w:abstractNumId w:val="18"/>
  </w:num>
  <w:num w:numId="24" w16cid:durableId="623803465">
    <w:abstractNumId w:val="24"/>
  </w:num>
  <w:num w:numId="25" w16cid:durableId="1657562670">
    <w:abstractNumId w:val="21"/>
  </w:num>
  <w:num w:numId="26" w16cid:durableId="1528179995">
    <w:abstractNumId w:val="17"/>
  </w:num>
  <w:num w:numId="27" w16cid:durableId="110129656">
    <w:abstractNumId w:val="27"/>
  </w:num>
  <w:num w:numId="28" w16cid:durableId="838084630">
    <w:abstractNumId w:val="10"/>
  </w:num>
  <w:num w:numId="29" w16cid:durableId="10375890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1"/>
    <w:rsid w:val="00043C99"/>
    <w:rsid w:val="00044270"/>
    <w:rsid w:val="00066632"/>
    <w:rsid w:val="00071B44"/>
    <w:rsid w:val="00086FD9"/>
    <w:rsid w:val="000A7DCD"/>
    <w:rsid w:val="000B332F"/>
    <w:rsid w:val="000D06FD"/>
    <w:rsid w:val="00100526"/>
    <w:rsid w:val="00102A1D"/>
    <w:rsid w:val="001258BB"/>
    <w:rsid w:val="001375CA"/>
    <w:rsid w:val="0014207A"/>
    <w:rsid w:val="001665A1"/>
    <w:rsid w:val="001809B3"/>
    <w:rsid w:val="00180D51"/>
    <w:rsid w:val="001827C6"/>
    <w:rsid w:val="00187EA6"/>
    <w:rsid w:val="0019695E"/>
    <w:rsid w:val="001A15AB"/>
    <w:rsid w:val="001B5EC7"/>
    <w:rsid w:val="001E630D"/>
    <w:rsid w:val="001E7798"/>
    <w:rsid w:val="00207666"/>
    <w:rsid w:val="00223DBB"/>
    <w:rsid w:val="002321EA"/>
    <w:rsid w:val="0023603F"/>
    <w:rsid w:val="002369FA"/>
    <w:rsid w:val="00237EA4"/>
    <w:rsid w:val="0025303C"/>
    <w:rsid w:val="002660CD"/>
    <w:rsid w:val="00274926"/>
    <w:rsid w:val="00285DEE"/>
    <w:rsid w:val="002A30E0"/>
    <w:rsid w:val="002A490D"/>
    <w:rsid w:val="002B27DE"/>
    <w:rsid w:val="002B4052"/>
    <w:rsid w:val="002F7C36"/>
    <w:rsid w:val="00304C4D"/>
    <w:rsid w:val="00323BB7"/>
    <w:rsid w:val="003313CD"/>
    <w:rsid w:val="00347C02"/>
    <w:rsid w:val="00354E22"/>
    <w:rsid w:val="00360F21"/>
    <w:rsid w:val="003622D9"/>
    <w:rsid w:val="003820DF"/>
    <w:rsid w:val="00393D95"/>
    <w:rsid w:val="003A3FCC"/>
    <w:rsid w:val="003A60EF"/>
    <w:rsid w:val="003B2BB8"/>
    <w:rsid w:val="003B3F1F"/>
    <w:rsid w:val="003D34FF"/>
    <w:rsid w:val="003D6F47"/>
    <w:rsid w:val="003F2DA2"/>
    <w:rsid w:val="003F6ED7"/>
    <w:rsid w:val="0040062A"/>
    <w:rsid w:val="004265E4"/>
    <w:rsid w:val="00440BC3"/>
    <w:rsid w:val="00441824"/>
    <w:rsid w:val="00456836"/>
    <w:rsid w:val="004713C0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5418"/>
    <w:rsid w:val="0055492D"/>
    <w:rsid w:val="00570781"/>
    <w:rsid w:val="00573ECF"/>
    <w:rsid w:val="00574D04"/>
    <w:rsid w:val="00576162"/>
    <w:rsid w:val="00576C3E"/>
    <w:rsid w:val="00590051"/>
    <w:rsid w:val="005938B8"/>
    <w:rsid w:val="00593C73"/>
    <w:rsid w:val="005A1743"/>
    <w:rsid w:val="005A6312"/>
    <w:rsid w:val="005A6359"/>
    <w:rsid w:val="005A7AD2"/>
    <w:rsid w:val="005B3C10"/>
    <w:rsid w:val="005C3AA9"/>
    <w:rsid w:val="005E6BB7"/>
    <w:rsid w:val="0061547B"/>
    <w:rsid w:val="00645007"/>
    <w:rsid w:val="00664E61"/>
    <w:rsid w:val="006765FF"/>
    <w:rsid w:val="00683992"/>
    <w:rsid w:val="006A4CE7"/>
    <w:rsid w:val="006B42AC"/>
    <w:rsid w:val="006B46BC"/>
    <w:rsid w:val="006D32B4"/>
    <w:rsid w:val="006D7AA0"/>
    <w:rsid w:val="006E1038"/>
    <w:rsid w:val="007219F1"/>
    <w:rsid w:val="00761E08"/>
    <w:rsid w:val="0076532F"/>
    <w:rsid w:val="00780925"/>
    <w:rsid w:val="00784C2F"/>
    <w:rsid w:val="00785261"/>
    <w:rsid w:val="007A2767"/>
    <w:rsid w:val="007A47B3"/>
    <w:rsid w:val="007B0256"/>
    <w:rsid w:val="007C19EC"/>
    <w:rsid w:val="007D5C97"/>
    <w:rsid w:val="007E10B2"/>
    <w:rsid w:val="007E6C06"/>
    <w:rsid w:val="007F6C84"/>
    <w:rsid w:val="00803D3C"/>
    <w:rsid w:val="00822BAD"/>
    <w:rsid w:val="008275E5"/>
    <w:rsid w:val="00830A50"/>
    <w:rsid w:val="00863C7F"/>
    <w:rsid w:val="00887867"/>
    <w:rsid w:val="008A0804"/>
    <w:rsid w:val="008D4B76"/>
    <w:rsid w:val="008D5A89"/>
    <w:rsid w:val="00905783"/>
    <w:rsid w:val="00906B1B"/>
    <w:rsid w:val="009225F0"/>
    <w:rsid w:val="00923ED2"/>
    <w:rsid w:val="00940AC8"/>
    <w:rsid w:val="00943B88"/>
    <w:rsid w:val="00950F57"/>
    <w:rsid w:val="00956FF5"/>
    <w:rsid w:val="009721EC"/>
    <w:rsid w:val="009D3BE0"/>
    <w:rsid w:val="00A06958"/>
    <w:rsid w:val="00A14C9C"/>
    <w:rsid w:val="00A21351"/>
    <w:rsid w:val="00A345E1"/>
    <w:rsid w:val="00A348E2"/>
    <w:rsid w:val="00A42A51"/>
    <w:rsid w:val="00A47174"/>
    <w:rsid w:val="00A63C5B"/>
    <w:rsid w:val="00A6495B"/>
    <w:rsid w:val="00A71751"/>
    <w:rsid w:val="00A932B8"/>
    <w:rsid w:val="00A9652E"/>
    <w:rsid w:val="00A96D98"/>
    <w:rsid w:val="00AA0E0F"/>
    <w:rsid w:val="00AA6762"/>
    <w:rsid w:val="00AB082D"/>
    <w:rsid w:val="00AB5DE9"/>
    <w:rsid w:val="00AD1D76"/>
    <w:rsid w:val="00AD2DEE"/>
    <w:rsid w:val="00B078E1"/>
    <w:rsid w:val="00B1295A"/>
    <w:rsid w:val="00B40AAC"/>
    <w:rsid w:val="00B73DA2"/>
    <w:rsid w:val="00B918E0"/>
    <w:rsid w:val="00B97A26"/>
    <w:rsid w:val="00BA2DB9"/>
    <w:rsid w:val="00BD5EAA"/>
    <w:rsid w:val="00BD6CC5"/>
    <w:rsid w:val="00BE632A"/>
    <w:rsid w:val="00BE7148"/>
    <w:rsid w:val="00C07318"/>
    <w:rsid w:val="00C107E1"/>
    <w:rsid w:val="00C27827"/>
    <w:rsid w:val="00C374C0"/>
    <w:rsid w:val="00C54B33"/>
    <w:rsid w:val="00CB2835"/>
    <w:rsid w:val="00CD3DF5"/>
    <w:rsid w:val="00CE720A"/>
    <w:rsid w:val="00CF35F9"/>
    <w:rsid w:val="00CF74D3"/>
    <w:rsid w:val="00D3530B"/>
    <w:rsid w:val="00D35FF8"/>
    <w:rsid w:val="00D426EB"/>
    <w:rsid w:val="00D451F7"/>
    <w:rsid w:val="00D541D4"/>
    <w:rsid w:val="00D62259"/>
    <w:rsid w:val="00D87A0F"/>
    <w:rsid w:val="00DB5769"/>
    <w:rsid w:val="00DC322B"/>
    <w:rsid w:val="00DD3D47"/>
    <w:rsid w:val="00DE3193"/>
    <w:rsid w:val="00DF4D51"/>
    <w:rsid w:val="00E2220D"/>
    <w:rsid w:val="00E376E2"/>
    <w:rsid w:val="00E43F17"/>
    <w:rsid w:val="00E45438"/>
    <w:rsid w:val="00E64C18"/>
    <w:rsid w:val="00E7062D"/>
    <w:rsid w:val="00E94B15"/>
    <w:rsid w:val="00EA34E2"/>
    <w:rsid w:val="00EC0A69"/>
    <w:rsid w:val="00EC4364"/>
    <w:rsid w:val="00EE54E1"/>
    <w:rsid w:val="00F22994"/>
    <w:rsid w:val="00F30E3C"/>
    <w:rsid w:val="00F34F32"/>
    <w:rsid w:val="00F411F2"/>
    <w:rsid w:val="00F4159F"/>
    <w:rsid w:val="00F50546"/>
    <w:rsid w:val="00F50838"/>
    <w:rsid w:val="00F95749"/>
    <w:rsid w:val="00FA334F"/>
    <w:rsid w:val="00FA7927"/>
    <w:rsid w:val="00FB307C"/>
    <w:rsid w:val="00FB5514"/>
    <w:rsid w:val="00FB7599"/>
    <w:rsid w:val="00FB7B51"/>
    <w:rsid w:val="00FC0786"/>
    <w:rsid w:val="00FC0D82"/>
    <w:rsid w:val="00FC26DC"/>
    <w:rsid w:val="00FE2006"/>
    <w:rsid w:val="00FE3582"/>
    <w:rsid w:val="00FE4262"/>
    <w:rsid w:val="00FE5B33"/>
    <w:rsid w:val="00FE76D9"/>
    <w:rsid w:val="06DC5011"/>
    <w:rsid w:val="071C78E0"/>
    <w:rsid w:val="11B32D6E"/>
    <w:rsid w:val="12DE9743"/>
    <w:rsid w:val="184D3601"/>
    <w:rsid w:val="1C421B17"/>
    <w:rsid w:val="24DE3E17"/>
    <w:rsid w:val="2726B830"/>
    <w:rsid w:val="37784909"/>
    <w:rsid w:val="3BF8EB28"/>
    <w:rsid w:val="44264B7D"/>
    <w:rsid w:val="454A5C33"/>
    <w:rsid w:val="4D3EDF2F"/>
    <w:rsid w:val="4FC842A2"/>
    <w:rsid w:val="50939A9F"/>
    <w:rsid w:val="53783A87"/>
    <w:rsid w:val="60542CDE"/>
    <w:rsid w:val="612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6D3C6"/>
  <w15:docId w15:val="{0E4DC106-10FC-4E09-A915-FF6C9C0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749"/>
    <w:pPr>
      <w:spacing w:after="160" w:line="240" w:lineRule="auto"/>
    </w:pPr>
    <w:rPr>
      <w:rFonts w:asciiTheme="minorHAnsi" w:eastAsiaTheme="minorEastAsia" w:hAnsiTheme="minorHAnsi" w:cstheme="minorBidi"/>
      <w:sz w:val="20"/>
      <w:szCs w:val="25"/>
      <w:lang w:val="en-AU" w:eastAsia="zh-CN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749"/>
    <w:rPr>
      <w:rFonts w:asciiTheme="minorHAnsi" w:eastAsiaTheme="minorEastAsia" w:hAnsiTheme="minorHAnsi" w:cstheme="minorBidi"/>
      <w:szCs w:val="25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2E"/>
    <w:pPr>
      <w:spacing w:after="200"/>
    </w:pPr>
    <w:rPr>
      <w:rFonts w:ascii="Arial" w:eastAsia="Times New Roman" w:hAnsi="Arial" w:cs="Times New Roman"/>
      <w:b/>
      <w:bCs/>
      <w:szCs w:val="20"/>
      <w:lang w:val="en-US" w:eastAsia="ja-JP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2E"/>
    <w:rPr>
      <w:rFonts w:ascii="Arial" w:eastAsia="Times New Roman" w:hAnsi="Arial" w:cstheme="minorBidi"/>
      <w:b/>
      <w:bCs/>
      <w:szCs w:val="25"/>
      <w:lang w:val="en-US" w:eastAsia="ja-JP" w:bidi="th-TH"/>
    </w:rPr>
  </w:style>
  <w:style w:type="paragraph" w:styleId="Revision">
    <w:name w:val="Revision"/>
    <w:hidden/>
    <w:uiPriority w:val="99"/>
    <w:semiHidden/>
    <w:rsid w:val="00FA7927"/>
    <w:rPr>
      <w:rFonts w:ascii="Arial" w:eastAsia="Times New Roman" w:hAnsi="Arial"/>
      <w:sz w:val="24"/>
      <w:szCs w:val="24"/>
      <w:lang w:val="en-US" w:eastAsia="ja-JP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eop">
    <w:name w:val="eop"/>
    <w:basedOn w:val="DefaultParagraphFont"/>
    <w:rsid w:val="00D6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provements.ndis.gov.au/providers/working-participants/support-coordinators-and-psychosocial-recovery-coaches" TargetMode="External"/><Relationship Id="rId18" Type="http://schemas.openxmlformats.org/officeDocument/2006/relationships/hyperlink" Target="https://improvements.ndis.gov.au/providers/working-participants/participant-consent-and-viewing-plan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providers/claims-and-payments/support-catalog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provements.ndis.gov.au/providers/working-participants/support-coordinators-and-psychosocial-recovery-coaches" TargetMode="External"/><Relationship Id="rId17" Type="http://schemas.openxmlformats.org/officeDocument/2006/relationships/hyperlink" Target="https://improvements.ndis.gov.au/providers/claims-and-payments/support-catalogue" TargetMode="External"/><Relationship Id="rId25" Type="http://schemas.openxmlformats.org/officeDocument/2006/relationships/hyperlink" Target="mailto:provider.support@ndis.gov.a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rovider-portal-training.ndis.gov.au/" TargetMode="External"/><Relationship Id="rId20" Type="http://schemas.openxmlformats.org/officeDocument/2006/relationships/hyperlink" Target="https://improvements.ndis.gov.au/providers/working-participants/support-coordinators-and-psychosocial-recovery-coache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providers/working-participants/support-coordinators-and-psychosocial-recovery-coaches" TargetMode="External"/><Relationship Id="rId24" Type="http://schemas.openxmlformats.org/officeDocument/2006/relationships/hyperlink" Target="https://improvements.ndis.gov.au/providers/working-participants/my-provider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providers/working-provider/myplace-provider-portal-and-resources" TargetMode="External"/><Relationship Id="rId23" Type="http://schemas.openxmlformats.org/officeDocument/2006/relationships/hyperlink" Target="https://improvements.ndis.gov.au/providers/working-participants/support-coordinators-and-psychosocial-recovery-coache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providers/working-participants/participant-consent-and-viewing-plans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providers/working-participants/support-coordinators-and-psychosocial-recovery-coaches" TargetMode="External"/><Relationship Id="rId22" Type="http://schemas.openxmlformats.org/officeDocument/2006/relationships/hyperlink" Target="https://improvements.ndis.gov.au/providers/working-participants/my-provider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2" ma:contentTypeDescription="Create a new document." ma:contentTypeScope="" ma:versionID="86f55186244d6ce89542c252cb099f6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0e74c8b507b1b658d3424635097d160b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_Flow_SignoffStatus xmlns="8dae5159-973e-442c-9456-d0a4a0fdbc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2F678-9989-428E-92EC-A75F9987E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28748ad2-4444-4e1f-a25c-8a9d84158b8c"/>
    <ds:schemaRef ds:uri="8dae5159-973e-442c-9456-d0a4a0fdbcc5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>FaHCSIA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Fields, Tessa</cp:lastModifiedBy>
  <cp:revision>25</cp:revision>
  <cp:lastPrinted>2021-12-21T19:32:00Z</cp:lastPrinted>
  <dcterms:created xsi:type="dcterms:W3CDTF">2024-01-26T23:03:00Z</dcterms:created>
  <dcterms:modified xsi:type="dcterms:W3CDTF">2024-02-08T05:41:00Z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