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2D15" w14:textId="48463905" w:rsidR="0090412D" w:rsidRPr="0036147D" w:rsidRDefault="60B85BFE" w:rsidP="0090412D">
      <w:pPr>
        <w:pStyle w:val="Heading1"/>
        <w:spacing w:before="2520"/>
        <w:rPr>
          <w:sz w:val="56"/>
          <w:szCs w:val="56"/>
        </w:rPr>
      </w:pPr>
      <w:bookmarkStart w:id="0" w:name="_Toc122689909"/>
      <w:r w:rsidRPr="0036147D">
        <w:rPr>
          <w:sz w:val="56"/>
          <w:szCs w:val="56"/>
        </w:rPr>
        <w:t xml:space="preserve">Checklist – </w:t>
      </w:r>
      <w:r w:rsidR="1EDBCFAA" w:rsidRPr="0036147D">
        <w:rPr>
          <w:sz w:val="56"/>
          <w:szCs w:val="56"/>
        </w:rPr>
        <w:t>R</w:t>
      </w:r>
      <w:bookmarkEnd w:id="0"/>
      <w:r w:rsidR="314D20D6" w:rsidRPr="0036147D">
        <w:rPr>
          <w:sz w:val="56"/>
          <w:szCs w:val="56"/>
        </w:rPr>
        <w:t>egistered providers</w:t>
      </w:r>
    </w:p>
    <w:p w14:paraId="5662546F" w14:textId="20918D58" w:rsidR="00C0708E" w:rsidRPr="0036147D" w:rsidRDefault="676F72DD" w:rsidP="0090412D">
      <w:pPr>
        <w:rPr>
          <w:rStyle w:val="eop"/>
          <w:b/>
          <w:sz w:val="56"/>
          <w:szCs w:val="56"/>
        </w:rPr>
      </w:pPr>
      <w:r w:rsidRPr="0036147D">
        <w:rPr>
          <w:rStyle w:val="normaltextrun"/>
          <w:color w:val="000000"/>
          <w:shd w:val="clear" w:color="auto" w:fill="FFFFFF"/>
        </w:rPr>
        <w:t xml:space="preserve">The checklist below will help </w:t>
      </w:r>
      <w:r w:rsidR="003251FA" w:rsidRPr="0036147D">
        <w:rPr>
          <w:rStyle w:val="normaltextrun"/>
          <w:bCs/>
          <w:color w:val="000000"/>
          <w:shd w:val="clear" w:color="auto" w:fill="FFFFFF"/>
        </w:rPr>
        <w:t>registered</w:t>
      </w:r>
      <w:r w:rsidR="003251FA" w:rsidRPr="0036147D">
        <w:rPr>
          <w:rStyle w:val="normaltextrun"/>
          <w:b/>
          <w:color w:val="000000"/>
          <w:shd w:val="clear" w:color="auto" w:fill="FFFFFF"/>
        </w:rPr>
        <w:t xml:space="preserve"> </w:t>
      </w:r>
      <w:r w:rsidR="27951DAA" w:rsidRPr="0036147D">
        <w:rPr>
          <w:rStyle w:val="normaltextrun"/>
          <w:color w:val="000000"/>
          <w:shd w:val="clear" w:color="auto" w:fill="FFFFFF"/>
        </w:rPr>
        <w:t>p</w:t>
      </w:r>
      <w:r w:rsidRPr="0036147D">
        <w:rPr>
          <w:rStyle w:val="normaltextrun"/>
          <w:color w:val="000000"/>
          <w:shd w:val="clear" w:color="auto" w:fill="FFFFFF"/>
        </w:rPr>
        <w:t xml:space="preserve">roviders understand what is involved, and the steps to begin using </w:t>
      </w:r>
      <w:bookmarkStart w:id="1" w:name="_Int_htiKUqk4"/>
      <w:proofErr w:type="gramStart"/>
      <w:r w:rsidRPr="0036147D">
        <w:rPr>
          <w:rStyle w:val="normaltextrun"/>
          <w:color w:val="000000"/>
          <w:shd w:val="clear" w:color="auto" w:fill="FFFFFF"/>
        </w:rPr>
        <w:t>the my</w:t>
      </w:r>
      <w:bookmarkEnd w:id="1"/>
      <w:proofErr w:type="gramEnd"/>
      <w:r w:rsidRPr="0036147D">
        <w:rPr>
          <w:rStyle w:val="normaltextrun"/>
          <w:color w:val="000000"/>
          <w:shd w:val="clear" w:color="auto" w:fill="FFFFFF"/>
        </w:rPr>
        <w:t xml:space="preserve"> </w:t>
      </w:r>
      <w:bookmarkStart w:id="2" w:name="_Int_kS8QiqUf"/>
      <w:r w:rsidRPr="0036147D">
        <w:rPr>
          <w:rStyle w:val="normaltextrun"/>
          <w:color w:val="000000"/>
          <w:shd w:val="clear" w:color="auto" w:fill="FFFFFF"/>
        </w:rPr>
        <w:t>NDIS</w:t>
      </w:r>
      <w:bookmarkEnd w:id="2"/>
      <w:r w:rsidRPr="0036147D">
        <w:rPr>
          <w:rStyle w:val="normaltextrun"/>
          <w:color w:val="000000"/>
          <w:shd w:val="clear" w:color="auto" w:fill="FFFFFF"/>
        </w:rPr>
        <w:t xml:space="preserve"> provider portal.</w:t>
      </w:r>
    </w:p>
    <w:p w14:paraId="782D0A8B" w14:textId="1E0E7FED" w:rsidR="00EE1537" w:rsidRPr="0036147D" w:rsidRDefault="00F95749" w:rsidP="009C0E50">
      <w:pPr>
        <w:pStyle w:val="Heading2"/>
        <w:spacing w:before="0"/>
        <w:rPr>
          <w:rStyle w:val="contentcontrolboundarysink"/>
          <w:sz w:val="36"/>
          <w:szCs w:val="36"/>
        </w:rPr>
      </w:pPr>
      <w:r w:rsidRPr="0036147D">
        <w:rPr>
          <w:sz w:val="36"/>
          <w:szCs w:val="36"/>
        </w:rPr>
        <w:t>Information</w:t>
      </w:r>
    </w:p>
    <w:p w14:paraId="32B62269" w14:textId="63AAB1B2" w:rsidR="009C0E50" w:rsidRPr="0036147D" w:rsidRDefault="6A0333A9" w:rsidP="008B0925">
      <w:pPr>
        <w:pStyle w:val="ListParagraph"/>
        <w:numPr>
          <w:ilvl w:val="0"/>
          <w:numId w:val="43"/>
        </w:numPr>
        <w:spacing w:line="360" w:lineRule="auto"/>
        <w:rPr>
          <w:rStyle w:val="normaltextrun"/>
          <w:rFonts w:eastAsia="Arial" w:cs="Arial"/>
        </w:rPr>
      </w:pPr>
      <w:r w:rsidRPr="0036147D">
        <w:rPr>
          <w:rStyle w:val="normaltextrun"/>
          <w:rFonts w:eastAsia="Arial" w:cs="Arial"/>
        </w:rPr>
        <w:t xml:space="preserve">I have read the </w:t>
      </w:r>
      <w:hyperlink r:id="rId11" w:anchor="day-1-for-providers" w:history="1">
        <w:r w:rsidRPr="0036147D">
          <w:rPr>
            <w:rStyle w:val="Hyperlink"/>
            <w:rFonts w:eastAsia="Arial" w:cs="Arial"/>
          </w:rPr>
          <w:t>registered provider information pack</w:t>
        </w:r>
      </w:hyperlink>
      <w:r w:rsidR="00D10263" w:rsidRPr="0036147D">
        <w:t>.</w:t>
      </w:r>
    </w:p>
    <w:p w14:paraId="6D4B3DC1" w14:textId="416B775D" w:rsidR="35E687D6" w:rsidRPr="0036147D" w:rsidRDefault="1F99E859" w:rsidP="008B0925">
      <w:pPr>
        <w:pStyle w:val="ListParagraph"/>
        <w:numPr>
          <w:ilvl w:val="0"/>
          <w:numId w:val="43"/>
        </w:numPr>
        <w:spacing w:line="360" w:lineRule="auto"/>
        <w:rPr>
          <w:rFonts w:eastAsia="Arial"/>
        </w:rPr>
      </w:pPr>
      <w:r w:rsidRPr="0036147D">
        <w:rPr>
          <w:rFonts w:eastAsia="Arial"/>
        </w:rPr>
        <w:t xml:space="preserve">I have read the </w:t>
      </w:r>
      <w:hyperlink r:id="rId12" w:anchor="day-1-for-providers" w:history="1">
        <w:r w:rsidR="002870E6" w:rsidRPr="0036147D">
          <w:rPr>
            <w:rStyle w:val="Hyperlink"/>
            <w:rFonts w:eastAsia="Arial"/>
          </w:rPr>
          <w:t>quick reference guide (QRG) for NDIS providers</w:t>
        </w:r>
      </w:hyperlink>
      <w:r w:rsidR="00311677" w:rsidRPr="0036147D">
        <w:rPr>
          <w:rFonts w:eastAsia="Arial"/>
        </w:rPr>
        <w:t>.</w:t>
      </w:r>
    </w:p>
    <w:p w14:paraId="392DA532" w14:textId="77777777" w:rsidR="00D20F4A" w:rsidRPr="0036147D" w:rsidRDefault="00D20F4A" w:rsidP="00D20F4A">
      <w:pPr>
        <w:pStyle w:val="ListParagraph"/>
        <w:numPr>
          <w:ilvl w:val="0"/>
          <w:numId w:val="43"/>
        </w:numPr>
        <w:spacing w:line="360" w:lineRule="auto"/>
        <w:rPr>
          <w:rStyle w:val="normaltextrun"/>
          <w:rFonts w:eastAsia="Arial" w:cs="Arial"/>
        </w:rPr>
      </w:pPr>
      <w:r w:rsidRPr="0036147D">
        <w:rPr>
          <w:rStyle w:val="normaltextrun"/>
          <w:rFonts w:eastAsia="Arial" w:cs="Arial"/>
        </w:rPr>
        <w:t xml:space="preserve">I have read the </w:t>
      </w:r>
      <w:hyperlink r:id="rId13">
        <w:r w:rsidRPr="0036147D">
          <w:rPr>
            <w:rStyle w:val="Hyperlink"/>
            <w:rFonts w:eastAsia="Arial" w:cs="Arial"/>
          </w:rPr>
          <w:t>information for providers</w:t>
        </w:r>
      </w:hyperlink>
      <w:r w:rsidRPr="0036147D">
        <w:rPr>
          <w:rStyle w:val="normaltextrun"/>
          <w:rFonts w:eastAsia="Arial" w:cs="Arial"/>
        </w:rPr>
        <w:t xml:space="preserve"> on the NDIS website.</w:t>
      </w:r>
    </w:p>
    <w:p w14:paraId="58831E48" w14:textId="43E274D0" w:rsidR="00D20F4A" w:rsidRPr="0036147D" w:rsidRDefault="00D20F4A" w:rsidP="00D20F4A">
      <w:pPr>
        <w:pStyle w:val="ListParagraph"/>
        <w:numPr>
          <w:ilvl w:val="0"/>
          <w:numId w:val="43"/>
        </w:numPr>
        <w:spacing w:line="360" w:lineRule="auto"/>
        <w:rPr>
          <w:rStyle w:val="normaltextrun"/>
          <w:rFonts w:eastAsia="Arial" w:cs="Arial"/>
        </w:rPr>
      </w:pPr>
      <w:r w:rsidRPr="0036147D">
        <w:rPr>
          <w:rStyle w:val="normaltextrun"/>
          <w:rFonts w:eastAsia="Arial" w:cs="Arial"/>
        </w:rPr>
        <w:t xml:space="preserve">I have read the </w:t>
      </w:r>
      <w:hyperlink r:id="rId14" w:history="1">
        <w:r w:rsidRPr="0036147D">
          <w:rPr>
            <w:rStyle w:val="Hyperlink"/>
          </w:rPr>
          <w:t>information for participants</w:t>
        </w:r>
      </w:hyperlink>
      <w:r w:rsidRPr="0036147D">
        <w:rPr>
          <w:rStyle w:val="normaltextrun"/>
          <w:rFonts w:eastAsia="Arial" w:cs="Arial"/>
        </w:rPr>
        <w:t xml:space="preserve"> on the NDIS website.</w:t>
      </w:r>
    </w:p>
    <w:p w14:paraId="03B35338" w14:textId="023F3F1C" w:rsidR="00D20F4A" w:rsidRPr="0036147D" w:rsidRDefault="00D20F4A" w:rsidP="00D20F4A">
      <w:pPr>
        <w:pStyle w:val="ListParagraph"/>
        <w:numPr>
          <w:ilvl w:val="0"/>
          <w:numId w:val="43"/>
        </w:numPr>
        <w:spacing w:line="360" w:lineRule="auto"/>
        <w:rPr>
          <w:rFonts w:eastAsia="Arial"/>
        </w:rPr>
      </w:pPr>
      <w:r w:rsidRPr="0036147D">
        <w:rPr>
          <w:rStyle w:val="normaltextrun"/>
          <w:rFonts w:eastAsia="Arial" w:cs="Arial"/>
        </w:rPr>
        <w:t xml:space="preserve">I have read about the </w:t>
      </w:r>
      <w:hyperlink r:id="rId15" w:history="1">
        <w:r w:rsidRPr="0036147D">
          <w:rPr>
            <w:rStyle w:val="Hyperlink"/>
            <w:rFonts w:eastAsia="Arial" w:cs="Arial"/>
          </w:rPr>
          <w:t xml:space="preserve">new </w:t>
        </w:r>
        <w:bookmarkStart w:id="3" w:name="_Int_CW43dpef"/>
        <w:r w:rsidRPr="0036147D">
          <w:rPr>
            <w:rStyle w:val="Hyperlink"/>
            <w:rFonts w:eastAsia="Arial" w:cs="Arial"/>
          </w:rPr>
          <w:t>my NDIS</w:t>
        </w:r>
        <w:bookmarkEnd w:id="3"/>
        <w:r w:rsidRPr="0036147D">
          <w:rPr>
            <w:rStyle w:val="Hyperlink"/>
            <w:rFonts w:eastAsia="Arial" w:cs="Arial"/>
          </w:rPr>
          <w:t xml:space="preserve"> provider portal</w:t>
        </w:r>
      </w:hyperlink>
      <w:r w:rsidRPr="0036147D">
        <w:rPr>
          <w:rStyle w:val="normaltextrun"/>
          <w:rFonts w:eastAsia="Arial" w:cs="Arial"/>
        </w:rPr>
        <w:t>.</w:t>
      </w:r>
    </w:p>
    <w:p w14:paraId="615F2F0D" w14:textId="77777777" w:rsidR="00F67B7B" w:rsidRPr="0036147D" w:rsidRDefault="00F67B7B" w:rsidP="00F67B7B">
      <w:pPr>
        <w:pStyle w:val="ListParagraph"/>
        <w:numPr>
          <w:ilvl w:val="0"/>
          <w:numId w:val="43"/>
        </w:numPr>
        <w:spacing w:line="360" w:lineRule="auto"/>
        <w:rPr>
          <w:lang w:val="en-AU"/>
        </w:rPr>
      </w:pPr>
      <w:r w:rsidRPr="0036147D">
        <w:rPr>
          <w:rFonts w:eastAsia="Arial" w:cs="Arial"/>
          <w:color w:val="000000" w:themeColor="accent6"/>
        </w:rPr>
        <w:t xml:space="preserve">I have completed </w:t>
      </w:r>
      <w:proofErr w:type="gramStart"/>
      <w:r w:rsidRPr="0036147D">
        <w:rPr>
          <w:rFonts w:eastAsia="Arial" w:cs="Arial"/>
          <w:color w:val="000000" w:themeColor="accent6"/>
        </w:rPr>
        <w:t xml:space="preserve">the </w:t>
      </w:r>
      <w:r w:rsidRPr="0036147D">
        <w:rPr>
          <w:rFonts w:eastAsia="Arial" w:cs="Arial"/>
        </w:rPr>
        <w:t>my</w:t>
      </w:r>
      <w:proofErr w:type="gramEnd"/>
      <w:r w:rsidRPr="0036147D">
        <w:rPr>
          <w:rFonts w:eastAsia="Arial" w:cs="Arial"/>
        </w:rPr>
        <w:t xml:space="preserve"> NDIS provider portal tutorials on the </w:t>
      </w:r>
      <w:hyperlink r:id="rId16" w:anchor="id=null" w:history="1">
        <w:r w:rsidRPr="0036147D">
          <w:rPr>
            <w:rStyle w:val="Hyperlink"/>
            <w:rFonts w:eastAsia="Arial" w:cs="Arial"/>
          </w:rPr>
          <w:t>provider learning environment</w:t>
        </w:r>
      </w:hyperlink>
      <w:r w:rsidRPr="0036147D">
        <w:rPr>
          <w:rFonts w:eastAsia="Arial" w:cs="Arial"/>
        </w:rPr>
        <w:t>.</w:t>
      </w:r>
    </w:p>
    <w:p w14:paraId="29D7C1F4" w14:textId="134A7220" w:rsidR="0038209B" w:rsidRPr="0036147D" w:rsidRDefault="735F3330" w:rsidP="008B0925">
      <w:pPr>
        <w:pStyle w:val="ListParagraph"/>
        <w:numPr>
          <w:ilvl w:val="0"/>
          <w:numId w:val="43"/>
        </w:numPr>
        <w:spacing w:line="360" w:lineRule="auto"/>
        <w:rPr>
          <w:rStyle w:val="Hyperlink"/>
          <w:rFonts w:eastAsia="Arial" w:cs="Arial"/>
          <w:color w:val="auto"/>
          <w:u w:val="none"/>
        </w:rPr>
      </w:pPr>
      <w:r w:rsidRPr="0036147D">
        <w:rPr>
          <w:rStyle w:val="eop"/>
          <w:rFonts w:eastAsia="Arial" w:cs="Arial"/>
          <w:color w:val="000000" w:themeColor="accent6"/>
        </w:rPr>
        <w:t xml:space="preserve">I have read the </w:t>
      </w:r>
      <w:hyperlink r:id="rId17" w:anchor="tools-and-resources-for-providers" w:history="1">
        <w:r w:rsidR="0069597C" w:rsidRPr="0036147D">
          <w:rPr>
            <w:rStyle w:val="Hyperlink"/>
            <w:rFonts w:eastAsia="Arial" w:cs="Arial"/>
          </w:rPr>
          <w:t>PACE</w:t>
        </w:r>
        <w:r w:rsidRPr="0036147D">
          <w:rPr>
            <w:rStyle w:val="Hyperlink"/>
            <w:rFonts w:eastAsia="Arial" w:cs="Arial"/>
          </w:rPr>
          <w:t xml:space="preserve"> technical documentation </w:t>
        </w:r>
        <w:r w:rsidR="0069597C" w:rsidRPr="0036147D">
          <w:rPr>
            <w:rStyle w:val="Hyperlink"/>
          </w:rPr>
          <w:t>for providers</w:t>
        </w:r>
      </w:hyperlink>
      <w:r w:rsidR="68732247" w:rsidRPr="0036147D">
        <w:rPr>
          <w:rStyle w:val="Hyperlink"/>
          <w:rFonts w:eastAsia="Arial" w:cs="Arial"/>
          <w:color w:val="auto"/>
          <w:u w:val="none"/>
        </w:rPr>
        <w:t>.</w:t>
      </w:r>
    </w:p>
    <w:p w14:paraId="56DB3E94" w14:textId="375D5BAF" w:rsidR="00695917" w:rsidRPr="0036147D" w:rsidRDefault="00695917" w:rsidP="008B0925">
      <w:pPr>
        <w:pStyle w:val="ListParagraph"/>
        <w:numPr>
          <w:ilvl w:val="0"/>
          <w:numId w:val="43"/>
        </w:numPr>
        <w:spacing w:line="360" w:lineRule="auto"/>
        <w:rPr>
          <w:rStyle w:val="eop"/>
          <w:rFonts w:eastAsia="Arial" w:cs="Arial"/>
        </w:rPr>
      </w:pPr>
      <w:r w:rsidRPr="0036147D">
        <w:rPr>
          <w:rStyle w:val="eop"/>
          <w:rFonts w:eastAsia="Arial" w:cs="Arial"/>
          <w:color w:val="000000" w:themeColor="accent6"/>
        </w:rPr>
        <w:t xml:space="preserve">I have read the </w:t>
      </w:r>
      <w:hyperlink r:id="rId18" w:anchor="my-ndis-provider-portal-step-by-step-guide" w:history="1">
        <w:r w:rsidRPr="0036147D">
          <w:rPr>
            <w:rStyle w:val="Hyperlink"/>
            <w:rFonts w:eastAsia="Arial" w:cs="Arial"/>
          </w:rPr>
          <w:t>my NDIS provider portal step-by-step guide</w:t>
        </w:r>
      </w:hyperlink>
      <w:r w:rsidRPr="0036147D">
        <w:rPr>
          <w:rStyle w:val="eop"/>
          <w:rFonts w:eastAsia="Arial" w:cs="Arial"/>
        </w:rPr>
        <w:t>.</w:t>
      </w:r>
    </w:p>
    <w:p w14:paraId="647C6D50" w14:textId="6FD9CFAF" w:rsidR="00AA7FA6" w:rsidRPr="0036147D" w:rsidRDefault="259FBD53" w:rsidP="008B0925">
      <w:pPr>
        <w:pStyle w:val="ListParagraph"/>
        <w:numPr>
          <w:ilvl w:val="0"/>
          <w:numId w:val="43"/>
        </w:numPr>
        <w:spacing w:line="360" w:lineRule="auto"/>
        <w:rPr>
          <w:rStyle w:val="normaltextrun"/>
          <w:rFonts w:eastAsia="Arial" w:cs="Arial"/>
        </w:rPr>
      </w:pPr>
      <w:r w:rsidRPr="0036147D">
        <w:rPr>
          <w:rStyle w:val="normaltextrun"/>
          <w:rFonts w:eastAsia="Arial" w:cs="Arial"/>
        </w:rPr>
        <w:t xml:space="preserve">I have read about the </w:t>
      </w:r>
      <w:hyperlink r:id="rId19">
        <w:r w:rsidRPr="0036147D">
          <w:rPr>
            <w:rStyle w:val="Hyperlink"/>
            <w:rFonts w:eastAsia="Arial" w:cs="Arial"/>
          </w:rPr>
          <w:t>upcoming improvements to our new computer system</w:t>
        </w:r>
      </w:hyperlink>
      <w:r w:rsidRPr="0036147D">
        <w:rPr>
          <w:rStyle w:val="normaltextrun"/>
          <w:rFonts w:eastAsia="Arial" w:cs="Arial"/>
        </w:rPr>
        <w:t>.</w:t>
      </w:r>
    </w:p>
    <w:p w14:paraId="2B680A64" w14:textId="32012948" w:rsidR="00DE78A8" w:rsidRPr="0036147D" w:rsidRDefault="49DD59E6" w:rsidP="008B0925">
      <w:pPr>
        <w:pStyle w:val="ListParagraph"/>
        <w:numPr>
          <w:ilvl w:val="0"/>
          <w:numId w:val="43"/>
        </w:numPr>
        <w:spacing w:line="360" w:lineRule="auto"/>
        <w:rPr>
          <w:rStyle w:val="normaltextrun"/>
          <w:rFonts w:eastAsia="Arial" w:cs="Arial"/>
        </w:rPr>
      </w:pPr>
      <w:r w:rsidRPr="0036147D">
        <w:rPr>
          <w:rStyle w:val="normaltextrun"/>
          <w:rFonts w:eastAsia="Arial" w:cs="Arial"/>
        </w:rPr>
        <w:t>I have read</w:t>
      </w:r>
      <w:r w:rsidR="17A91F0F" w:rsidRPr="0036147D">
        <w:rPr>
          <w:rStyle w:val="normaltextrun"/>
          <w:rFonts w:eastAsia="Arial" w:cs="Arial"/>
        </w:rPr>
        <w:t xml:space="preserve"> </w:t>
      </w:r>
      <w:r w:rsidR="74761B99" w:rsidRPr="0036147D">
        <w:rPr>
          <w:rStyle w:val="normaltextrun"/>
          <w:rFonts w:eastAsia="Arial" w:cs="Arial"/>
        </w:rPr>
        <w:t>the</w:t>
      </w:r>
      <w:r w:rsidR="56943341" w:rsidRPr="0036147D">
        <w:rPr>
          <w:rStyle w:val="normaltextrun"/>
          <w:rFonts w:eastAsia="Arial" w:cs="Arial"/>
        </w:rPr>
        <w:t xml:space="preserve"> </w:t>
      </w:r>
      <w:hyperlink r:id="rId20" w:history="1">
        <w:r w:rsidR="56943341" w:rsidRPr="0036147D">
          <w:rPr>
            <w:rStyle w:val="Hyperlink"/>
            <w:rFonts w:eastAsia="Arial" w:cs="Arial"/>
          </w:rPr>
          <w:t xml:space="preserve">frequently asked questions </w:t>
        </w:r>
        <w:bookmarkStart w:id="4" w:name="_Int_MlP5qdrN"/>
        <w:r w:rsidR="56943341" w:rsidRPr="0036147D">
          <w:rPr>
            <w:rStyle w:val="Hyperlink"/>
            <w:rFonts w:eastAsia="Arial" w:cs="Arial"/>
          </w:rPr>
          <w:t>on</w:t>
        </w:r>
        <w:bookmarkEnd w:id="4"/>
        <w:r w:rsidR="56943341" w:rsidRPr="0036147D">
          <w:rPr>
            <w:rStyle w:val="Hyperlink"/>
            <w:rFonts w:eastAsia="Arial" w:cs="Arial"/>
          </w:rPr>
          <w:t xml:space="preserve"> our new computer system</w:t>
        </w:r>
      </w:hyperlink>
      <w:r w:rsidR="56943341" w:rsidRPr="0036147D">
        <w:rPr>
          <w:rStyle w:val="Hyperlink"/>
          <w:rFonts w:eastAsia="Arial" w:cs="Arial"/>
          <w:color w:val="auto"/>
          <w:u w:val="none"/>
        </w:rPr>
        <w:t>.</w:t>
      </w:r>
    </w:p>
    <w:p w14:paraId="24627E8A" w14:textId="48919016" w:rsidR="00CA7623" w:rsidRPr="0036147D" w:rsidRDefault="00F95749" w:rsidP="00A601A6">
      <w:pPr>
        <w:pStyle w:val="Heading2"/>
        <w:spacing w:before="0"/>
        <w:rPr>
          <w:sz w:val="36"/>
          <w:szCs w:val="36"/>
        </w:rPr>
      </w:pPr>
      <w:r w:rsidRPr="0036147D">
        <w:rPr>
          <w:sz w:val="36"/>
          <w:szCs w:val="36"/>
        </w:rPr>
        <w:t>Processes</w:t>
      </w:r>
    </w:p>
    <w:p w14:paraId="7EB7201B" w14:textId="26C220E6" w:rsidR="00DE78A8" w:rsidRPr="0036147D" w:rsidRDefault="12008320" w:rsidP="008B0925">
      <w:pPr>
        <w:pStyle w:val="ListParagraph"/>
        <w:numPr>
          <w:ilvl w:val="0"/>
          <w:numId w:val="44"/>
        </w:numPr>
        <w:spacing w:line="360" w:lineRule="auto"/>
        <w:rPr>
          <w:rFonts w:eastAsia="Arial"/>
        </w:rPr>
      </w:pPr>
      <w:r w:rsidRPr="0036147D">
        <w:rPr>
          <w:rFonts w:eastAsia="Arial"/>
        </w:rPr>
        <w:t xml:space="preserve">I understand </w:t>
      </w:r>
      <w:hyperlink r:id="rId21">
        <w:r w:rsidRPr="0036147D">
          <w:rPr>
            <w:rStyle w:val="Hyperlink"/>
            <w:rFonts w:eastAsia="Arial" w:cs="Arial"/>
          </w:rPr>
          <w:t>the process for participant consent</w:t>
        </w:r>
      </w:hyperlink>
      <w:r w:rsidRPr="0036147D">
        <w:rPr>
          <w:rFonts w:eastAsia="Arial"/>
        </w:rPr>
        <w:t xml:space="preserve"> to share information with me in </w:t>
      </w:r>
      <w:bookmarkStart w:id="5" w:name="_Int_HjhdJ9rV"/>
      <w:r w:rsidRPr="0036147D">
        <w:rPr>
          <w:rFonts w:eastAsia="Arial"/>
        </w:rPr>
        <w:t>the my</w:t>
      </w:r>
      <w:bookmarkEnd w:id="5"/>
      <w:r w:rsidRPr="0036147D">
        <w:rPr>
          <w:rFonts w:eastAsia="Arial"/>
        </w:rPr>
        <w:t xml:space="preserve"> NDIS provider portal.</w:t>
      </w:r>
    </w:p>
    <w:p w14:paraId="76A75FF1" w14:textId="33E72582" w:rsidR="00DE78A8" w:rsidRPr="0036147D" w:rsidRDefault="4A68D182" w:rsidP="008B0925">
      <w:pPr>
        <w:pStyle w:val="ListParagraph"/>
        <w:numPr>
          <w:ilvl w:val="0"/>
          <w:numId w:val="44"/>
        </w:numPr>
        <w:spacing w:line="360" w:lineRule="auto"/>
        <w:rPr>
          <w:lang w:val="en-AU"/>
        </w:rPr>
      </w:pPr>
      <w:r w:rsidRPr="0036147D">
        <w:rPr>
          <w:rFonts w:eastAsia="Arial"/>
        </w:rPr>
        <w:t xml:space="preserve">I understand </w:t>
      </w:r>
      <w:hyperlink r:id="rId22">
        <w:r w:rsidR="00FA50F8" w:rsidRPr="0036147D">
          <w:rPr>
            <w:rStyle w:val="Hyperlink"/>
            <w:rFonts w:eastAsia="Arial" w:cs="Arial"/>
          </w:rPr>
          <w:t>what different providers can see in the my NDIS provider portal</w:t>
        </w:r>
      </w:hyperlink>
      <w:r w:rsidRPr="0036147D">
        <w:rPr>
          <w:rFonts w:eastAsia="Arial"/>
        </w:rPr>
        <w:t>.</w:t>
      </w:r>
    </w:p>
    <w:p w14:paraId="20F2AD85" w14:textId="0CA69AE1" w:rsidR="00DE78A8" w:rsidRPr="0036147D" w:rsidRDefault="3E6D6E5A" w:rsidP="008B0925">
      <w:pPr>
        <w:pStyle w:val="ListParagraph"/>
        <w:numPr>
          <w:ilvl w:val="0"/>
          <w:numId w:val="44"/>
        </w:numPr>
        <w:spacing w:line="360" w:lineRule="auto"/>
      </w:pPr>
      <w:r w:rsidRPr="0036147D">
        <w:rPr>
          <w:rStyle w:val="normaltextrun"/>
          <w:rFonts w:cs="Arial"/>
        </w:rPr>
        <w:t xml:space="preserve">I understand how to </w:t>
      </w:r>
      <w:hyperlink r:id="rId23">
        <w:r w:rsidR="00E92657" w:rsidRPr="0036147D">
          <w:rPr>
            <w:rStyle w:val="Hyperlink"/>
            <w:rFonts w:cs="Arial"/>
          </w:rPr>
          <w:t>submit claims for payments</w:t>
        </w:r>
      </w:hyperlink>
      <w:r w:rsidR="00E92657" w:rsidRPr="0036147D">
        <w:rPr>
          <w:rFonts w:eastAsia="Arial"/>
        </w:rPr>
        <w:t>.</w:t>
      </w:r>
    </w:p>
    <w:p w14:paraId="18F79A44" w14:textId="637BC8B5" w:rsidR="00DE78A8" w:rsidRPr="0036147D" w:rsidRDefault="63C9875F" w:rsidP="008B0925">
      <w:pPr>
        <w:pStyle w:val="ListParagraph"/>
        <w:numPr>
          <w:ilvl w:val="0"/>
          <w:numId w:val="44"/>
        </w:numPr>
        <w:spacing w:line="360" w:lineRule="auto"/>
      </w:pPr>
      <w:r w:rsidRPr="0036147D">
        <w:rPr>
          <w:rStyle w:val="normaltextrun"/>
          <w:rFonts w:cs="Arial"/>
        </w:rPr>
        <w:t xml:space="preserve">I understand my role in </w:t>
      </w:r>
      <w:hyperlink r:id="rId24">
        <w:r w:rsidRPr="0036147D">
          <w:rPr>
            <w:rStyle w:val="Hyperlink"/>
            <w:rFonts w:cs="Arial"/>
          </w:rPr>
          <w:t>supporting participants to manage their budgets</w:t>
        </w:r>
      </w:hyperlink>
      <w:r w:rsidRPr="0036147D">
        <w:rPr>
          <w:rStyle w:val="normaltextrun"/>
          <w:rFonts w:cs="Arial"/>
        </w:rPr>
        <w:t>.</w:t>
      </w:r>
    </w:p>
    <w:p w14:paraId="4729F680" w14:textId="4F24D2C3" w:rsidR="34ADE9F5" w:rsidRPr="0036147D" w:rsidRDefault="2420510F" w:rsidP="008B0925">
      <w:pPr>
        <w:pStyle w:val="ListParagraph"/>
        <w:numPr>
          <w:ilvl w:val="0"/>
          <w:numId w:val="44"/>
        </w:numPr>
        <w:spacing w:line="360" w:lineRule="auto"/>
        <w:rPr>
          <w:rFonts w:eastAsia="Arial"/>
        </w:rPr>
      </w:pPr>
      <w:r w:rsidRPr="0036147D">
        <w:rPr>
          <w:rFonts w:eastAsia="Arial"/>
        </w:rPr>
        <w:t xml:space="preserve">I understand how support items correspond to </w:t>
      </w:r>
      <w:bookmarkStart w:id="6" w:name="_Int_CRPWLofv"/>
      <w:r w:rsidRPr="0036147D">
        <w:fldChar w:fldCharType="begin"/>
      </w:r>
      <w:r w:rsidR="00213F4D" w:rsidRPr="0036147D">
        <w:instrText xml:space="preserve">HYPERLINK "https://improvements.ndis.gov.au/providers/claims-and-payments/support-catalogue" \h </w:instrText>
      </w:r>
      <w:r w:rsidRPr="0036147D">
        <w:fldChar w:fldCharType="separate"/>
      </w:r>
      <w:r w:rsidRPr="0036147D">
        <w:rPr>
          <w:rStyle w:val="Hyperlink"/>
          <w:rFonts w:eastAsia="Arial" w:cs="Arial"/>
        </w:rPr>
        <w:t>new support</w:t>
      </w:r>
      <w:r w:rsidRPr="0036147D">
        <w:rPr>
          <w:rStyle w:val="Hyperlink"/>
          <w:rFonts w:eastAsia="Arial" w:cs="Arial"/>
        </w:rPr>
        <w:fldChar w:fldCharType="end"/>
      </w:r>
      <w:bookmarkEnd w:id="6"/>
      <w:r w:rsidRPr="0036147D">
        <w:rPr>
          <w:rStyle w:val="Hyperlink"/>
          <w:rFonts w:eastAsia="Arial" w:cs="Arial"/>
        </w:rPr>
        <w:t xml:space="preserve"> categories</w:t>
      </w:r>
      <w:r w:rsidRPr="0036147D">
        <w:rPr>
          <w:rFonts w:eastAsia="Arial"/>
        </w:rPr>
        <w:t>.</w:t>
      </w:r>
    </w:p>
    <w:p w14:paraId="789F39F2" w14:textId="49AB6106" w:rsidR="166B3076" w:rsidRPr="0036147D" w:rsidRDefault="7EC99A3D" w:rsidP="008B0925">
      <w:pPr>
        <w:pStyle w:val="ListParagraph"/>
        <w:numPr>
          <w:ilvl w:val="0"/>
          <w:numId w:val="44"/>
        </w:numPr>
        <w:spacing w:line="360" w:lineRule="auto"/>
        <w:rPr>
          <w:rFonts w:eastAsia="Arial"/>
        </w:rPr>
      </w:pPr>
      <w:r w:rsidRPr="0036147D">
        <w:rPr>
          <w:rFonts w:eastAsia="Arial"/>
        </w:rPr>
        <w:lastRenderedPageBreak/>
        <w:t xml:space="preserve">I understand </w:t>
      </w:r>
      <w:hyperlink r:id="rId25">
        <w:r w:rsidRPr="0036147D">
          <w:rPr>
            <w:rStyle w:val="Hyperlink"/>
            <w:rFonts w:eastAsia="Arial" w:cs="Arial"/>
          </w:rPr>
          <w:t>service bookings</w:t>
        </w:r>
      </w:hyperlink>
      <w:r w:rsidRPr="0036147D">
        <w:rPr>
          <w:rFonts w:eastAsia="Arial"/>
        </w:rPr>
        <w:t xml:space="preserve"> are not a feature of participant plans developed in the new NDIS computer system.</w:t>
      </w:r>
    </w:p>
    <w:p w14:paraId="6DE5D919" w14:textId="23128F96" w:rsidR="00DE78A8" w:rsidRPr="0036147D" w:rsidRDefault="1A9B239B" w:rsidP="008B0925">
      <w:pPr>
        <w:pStyle w:val="ListParagraph"/>
        <w:numPr>
          <w:ilvl w:val="0"/>
          <w:numId w:val="44"/>
        </w:numPr>
        <w:spacing w:line="360" w:lineRule="auto"/>
      </w:pPr>
      <w:r w:rsidRPr="0036147D">
        <w:rPr>
          <w:rStyle w:val="normaltextrun"/>
          <w:rFonts w:cs="Arial"/>
        </w:rPr>
        <w:t xml:space="preserve">I understand </w:t>
      </w:r>
      <w:hyperlink r:id="rId26" w:history="1">
        <w:r w:rsidR="3B02F7B3" w:rsidRPr="0036147D">
          <w:rPr>
            <w:rStyle w:val="Hyperlink"/>
            <w:rFonts w:cs="Arial"/>
          </w:rPr>
          <w:t xml:space="preserve">how to </w:t>
        </w:r>
        <w:bookmarkStart w:id="7" w:name="_Int_F3sni1wm"/>
        <w:r w:rsidR="3B02F7B3" w:rsidRPr="0036147D">
          <w:rPr>
            <w:rStyle w:val="Hyperlink"/>
            <w:rFonts w:cs="Arial"/>
          </w:rPr>
          <w:t>claim for</w:t>
        </w:r>
        <w:bookmarkEnd w:id="7"/>
        <w:r w:rsidR="3B02F7B3" w:rsidRPr="0036147D">
          <w:rPr>
            <w:rStyle w:val="Hyperlink"/>
            <w:rFonts w:cs="Arial"/>
          </w:rPr>
          <w:t xml:space="preserve"> funds as a provider that is not </w:t>
        </w:r>
        <w:r w:rsidR="00FA2DFC" w:rsidRPr="0036147D">
          <w:rPr>
            <w:rStyle w:val="Hyperlink"/>
            <w:rFonts w:cs="Arial"/>
          </w:rPr>
          <w:t xml:space="preserve">recorded as a my provider </w:t>
        </w:r>
        <w:r w:rsidR="3B02F7B3" w:rsidRPr="0036147D">
          <w:rPr>
            <w:rStyle w:val="Hyperlink"/>
            <w:rFonts w:cs="Arial"/>
          </w:rPr>
          <w:t>by the participant</w:t>
        </w:r>
      </w:hyperlink>
      <w:r w:rsidR="3B02F7B3" w:rsidRPr="0036147D">
        <w:rPr>
          <w:rStyle w:val="Hyperlink"/>
          <w:rFonts w:cs="Arial"/>
          <w:color w:val="auto"/>
          <w:u w:val="none"/>
        </w:rPr>
        <w:t>.</w:t>
      </w:r>
    </w:p>
    <w:p w14:paraId="6EFFFF55" w14:textId="78845287" w:rsidR="00243723" w:rsidRPr="0036147D" w:rsidRDefault="63C9875F" w:rsidP="008B0925">
      <w:pPr>
        <w:pStyle w:val="ListParagraph"/>
        <w:numPr>
          <w:ilvl w:val="0"/>
          <w:numId w:val="44"/>
        </w:numPr>
        <w:spacing w:line="360" w:lineRule="auto"/>
      </w:pPr>
      <w:r w:rsidRPr="0036147D">
        <w:rPr>
          <w:rStyle w:val="normaltextrun"/>
          <w:rFonts w:cs="Arial"/>
        </w:rPr>
        <w:t xml:space="preserve">I understand </w:t>
      </w:r>
      <w:hyperlink r:id="rId27">
        <w:r w:rsidRPr="0036147D">
          <w:rPr>
            <w:rStyle w:val="Hyperlink"/>
            <w:rFonts w:cs="Arial"/>
          </w:rPr>
          <w:t xml:space="preserve">how participants can </w:t>
        </w:r>
        <w:r w:rsidR="00871EEA" w:rsidRPr="0036147D">
          <w:rPr>
            <w:rStyle w:val="Hyperlink"/>
            <w:rFonts w:cs="Arial"/>
          </w:rPr>
          <w:t>record</w:t>
        </w:r>
        <w:r w:rsidRPr="0036147D">
          <w:rPr>
            <w:rStyle w:val="Hyperlink"/>
            <w:rFonts w:cs="Arial"/>
          </w:rPr>
          <w:t>, change, or remove their</w:t>
        </w:r>
        <w:r w:rsidR="00FA2DFC" w:rsidRPr="0036147D">
          <w:rPr>
            <w:rStyle w:val="Hyperlink"/>
            <w:rFonts w:cs="Arial"/>
          </w:rPr>
          <w:t xml:space="preserve"> my</w:t>
        </w:r>
        <w:r w:rsidRPr="0036147D">
          <w:rPr>
            <w:rStyle w:val="Hyperlink"/>
            <w:rFonts w:cs="Arial"/>
          </w:rPr>
          <w:t xml:space="preserve"> providers</w:t>
        </w:r>
        <w:r w:rsidRPr="0036147D">
          <w:rPr>
            <w:rStyle w:val="Hyperlink"/>
            <w:rFonts w:cs="Arial"/>
            <w:color w:val="auto"/>
            <w:u w:val="none"/>
          </w:rPr>
          <w:t>.</w:t>
        </w:r>
      </w:hyperlink>
    </w:p>
    <w:p w14:paraId="3332C9AC" w14:textId="76F87AE4" w:rsidR="6CEF3B57" w:rsidRDefault="6CEF3B57" w:rsidP="002822F3">
      <w:r w:rsidRPr="0036147D">
        <w:rPr>
          <w:rFonts w:eastAsia="Arial"/>
        </w:rPr>
        <w:t xml:space="preserve">If you need further support, please email </w:t>
      </w:r>
      <w:hyperlink r:id="rId28">
        <w:r w:rsidRPr="0036147D">
          <w:rPr>
            <w:rStyle w:val="Hyperlink"/>
            <w:rFonts w:eastAsia="Arial" w:cs="Arial"/>
          </w:rPr>
          <w:t>provider.support@ndis.gov.au</w:t>
        </w:r>
      </w:hyperlink>
      <w:r w:rsidRPr="0036147D">
        <w:rPr>
          <w:rFonts w:eastAsia="Arial"/>
        </w:rPr>
        <w:t xml:space="preserve"> or call us on 1800 800 110.</w:t>
      </w:r>
    </w:p>
    <w:sectPr w:rsidR="6CEF3B57" w:rsidSect="002B27D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477D" w14:textId="77777777" w:rsidR="0031382E" w:rsidRDefault="0031382E" w:rsidP="00863C7F">
      <w:r>
        <w:separator/>
      </w:r>
    </w:p>
    <w:p w14:paraId="6A716B90" w14:textId="77777777" w:rsidR="0031382E" w:rsidRDefault="0031382E" w:rsidP="00863C7F"/>
    <w:p w14:paraId="1C38558C" w14:textId="77777777" w:rsidR="0031382E" w:rsidRDefault="0031382E" w:rsidP="00863C7F"/>
    <w:p w14:paraId="3836945B" w14:textId="77777777" w:rsidR="0031382E" w:rsidRDefault="0031382E" w:rsidP="00863C7F"/>
    <w:p w14:paraId="20E63F40" w14:textId="77777777" w:rsidR="0031382E" w:rsidRDefault="0031382E" w:rsidP="00863C7F"/>
    <w:p w14:paraId="3C154C12" w14:textId="77777777" w:rsidR="0031382E" w:rsidRDefault="0031382E" w:rsidP="00863C7F"/>
    <w:p w14:paraId="181435DE" w14:textId="77777777" w:rsidR="0031382E" w:rsidRDefault="0031382E" w:rsidP="00863C7F"/>
    <w:p w14:paraId="5A634BA1" w14:textId="77777777" w:rsidR="0031382E" w:rsidRDefault="0031382E" w:rsidP="00863C7F"/>
    <w:p w14:paraId="2E59525B" w14:textId="77777777" w:rsidR="0031382E" w:rsidRDefault="0031382E" w:rsidP="00863C7F"/>
    <w:p w14:paraId="33B931FE" w14:textId="77777777" w:rsidR="0031382E" w:rsidRDefault="0031382E" w:rsidP="00863C7F"/>
  </w:endnote>
  <w:endnote w:type="continuationSeparator" w:id="0">
    <w:p w14:paraId="70819DF6" w14:textId="77777777" w:rsidR="0031382E" w:rsidRDefault="0031382E" w:rsidP="00863C7F">
      <w:r>
        <w:continuationSeparator/>
      </w:r>
    </w:p>
    <w:p w14:paraId="3795E585" w14:textId="77777777" w:rsidR="0031382E" w:rsidRDefault="0031382E" w:rsidP="00863C7F"/>
    <w:p w14:paraId="0C93029A" w14:textId="77777777" w:rsidR="0031382E" w:rsidRDefault="0031382E" w:rsidP="00863C7F"/>
    <w:p w14:paraId="7ED774E8" w14:textId="77777777" w:rsidR="0031382E" w:rsidRDefault="0031382E" w:rsidP="00863C7F"/>
    <w:p w14:paraId="2AACD381" w14:textId="77777777" w:rsidR="0031382E" w:rsidRDefault="0031382E" w:rsidP="00863C7F"/>
    <w:p w14:paraId="433AD301" w14:textId="77777777" w:rsidR="0031382E" w:rsidRDefault="0031382E" w:rsidP="00863C7F"/>
    <w:p w14:paraId="42BDB0B8" w14:textId="77777777" w:rsidR="0031382E" w:rsidRDefault="0031382E" w:rsidP="00863C7F"/>
    <w:p w14:paraId="02315724" w14:textId="77777777" w:rsidR="0031382E" w:rsidRDefault="0031382E" w:rsidP="00863C7F"/>
    <w:p w14:paraId="39E8C0D1" w14:textId="77777777" w:rsidR="0031382E" w:rsidRDefault="0031382E" w:rsidP="00863C7F"/>
    <w:p w14:paraId="3139E95F" w14:textId="77777777" w:rsidR="0031382E" w:rsidRDefault="0031382E" w:rsidP="00863C7F"/>
  </w:endnote>
  <w:endnote w:type="continuationNotice" w:id="1">
    <w:p w14:paraId="353F9990" w14:textId="77777777" w:rsidR="0031382E" w:rsidRDefault="003138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6921" w14:textId="77777777" w:rsidR="002B27DE" w:rsidRDefault="002B27DE" w:rsidP="00E42D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B8E729" w14:textId="77777777" w:rsidR="008D4B76" w:rsidRDefault="008D4B76" w:rsidP="002B27DE">
    <w:pPr>
      <w:pStyle w:val="Footer"/>
      <w:ind w:right="360"/>
    </w:pPr>
  </w:p>
  <w:p w14:paraId="3D88F75F" w14:textId="77777777" w:rsidR="00AA6762" w:rsidRDefault="00AA6762" w:rsidP="00863C7F"/>
  <w:p w14:paraId="4A86CB6E" w14:textId="77777777" w:rsidR="00AA6762" w:rsidRDefault="00AA6762" w:rsidP="00863C7F"/>
  <w:p w14:paraId="30372596" w14:textId="77777777" w:rsidR="00A71751" w:rsidRDefault="00A71751" w:rsidP="00863C7F"/>
  <w:p w14:paraId="4EA9B12D" w14:textId="77777777" w:rsidR="00A71751" w:rsidRDefault="00A71751" w:rsidP="00863C7F"/>
  <w:p w14:paraId="5EFEE256" w14:textId="77777777" w:rsidR="00A71751" w:rsidRDefault="00A71751" w:rsidP="00863C7F"/>
  <w:p w14:paraId="733DF905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714DE7" w14:textId="77777777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7EC6A2BB" w14:textId="26D1B888" w:rsidR="00285DEE" w:rsidRPr="00285DEE" w:rsidRDefault="00285DEE" w:rsidP="002B27DE">
    <w:pPr>
      <w:pStyle w:val="Header"/>
      <w:ind w:right="360"/>
    </w:pPr>
  </w:p>
  <w:p w14:paraId="255DDE0A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AF65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6288" w14:textId="77777777" w:rsidR="0031382E" w:rsidRDefault="0031382E" w:rsidP="00863C7F">
      <w:r>
        <w:separator/>
      </w:r>
    </w:p>
    <w:p w14:paraId="50B8BE64" w14:textId="77777777" w:rsidR="0031382E" w:rsidRDefault="0031382E" w:rsidP="00863C7F"/>
    <w:p w14:paraId="5A6CEB00" w14:textId="77777777" w:rsidR="0031382E" w:rsidRDefault="0031382E" w:rsidP="00863C7F"/>
    <w:p w14:paraId="1F8055B0" w14:textId="77777777" w:rsidR="0031382E" w:rsidRDefault="0031382E" w:rsidP="00863C7F"/>
    <w:p w14:paraId="19640FFD" w14:textId="77777777" w:rsidR="0031382E" w:rsidRDefault="0031382E" w:rsidP="00863C7F"/>
    <w:p w14:paraId="2EC62897" w14:textId="77777777" w:rsidR="0031382E" w:rsidRDefault="0031382E" w:rsidP="00863C7F"/>
    <w:p w14:paraId="030FEDDE" w14:textId="77777777" w:rsidR="0031382E" w:rsidRDefault="0031382E" w:rsidP="00863C7F"/>
    <w:p w14:paraId="15251C4B" w14:textId="77777777" w:rsidR="0031382E" w:rsidRDefault="0031382E" w:rsidP="00863C7F"/>
    <w:p w14:paraId="4BBB1707" w14:textId="77777777" w:rsidR="0031382E" w:rsidRDefault="0031382E" w:rsidP="00863C7F"/>
    <w:p w14:paraId="636F57B5" w14:textId="77777777" w:rsidR="0031382E" w:rsidRDefault="0031382E" w:rsidP="00863C7F"/>
  </w:footnote>
  <w:footnote w:type="continuationSeparator" w:id="0">
    <w:p w14:paraId="1B89803D" w14:textId="77777777" w:rsidR="0031382E" w:rsidRDefault="0031382E" w:rsidP="00863C7F">
      <w:r>
        <w:continuationSeparator/>
      </w:r>
    </w:p>
    <w:p w14:paraId="05096EF1" w14:textId="77777777" w:rsidR="0031382E" w:rsidRDefault="0031382E" w:rsidP="00863C7F"/>
    <w:p w14:paraId="55F1D1AA" w14:textId="77777777" w:rsidR="0031382E" w:rsidRDefault="0031382E" w:rsidP="00863C7F"/>
    <w:p w14:paraId="390556DA" w14:textId="77777777" w:rsidR="0031382E" w:rsidRDefault="0031382E" w:rsidP="00863C7F"/>
    <w:p w14:paraId="1CE1B8D9" w14:textId="77777777" w:rsidR="0031382E" w:rsidRDefault="0031382E" w:rsidP="00863C7F"/>
    <w:p w14:paraId="1A7D1388" w14:textId="77777777" w:rsidR="0031382E" w:rsidRDefault="0031382E" w:rsidP="00863C7F"/>
    <w:p w14:paraId="4B6312CF" w14:textId="77777777" w:rsidR="0031382E" w:rsidRDefault="0031382E" w:rsidP="00863C7F"/>
    <w:p w14:paraId="32D57733" w14:textId="77777777" w:rsidR="0031382E" w:rsidRDefault="0031382E" w:rsidP="00863C7F"/>
    <w:p w14:paraId="424ABDDD" w14:textId="77777777" w:rsidR="0031382E" w:rsidRDefault="0031382E" w:rsidP="00863C7F"/>
    <w:p w14:paraId="4862950F" w14:textId="77777777" w:rsidR="0031382E" w:rsidRDefault="0031382E" w:rsidP="00863C7F"/>
  </w:footnote>
  <w:footnote w:type="continuationNotice" w:id="1">
    <w:p w14:paraId="78D11699" w14:textId="77777777" w:rsidR="0031382E" w:rsidRDefault="003138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90D1" w14:textId="77777777" w:rsidR="008D4B76" w:rsidRDefault="008D4B76" w:rsidP="00863C7F">
    <w:pPr>
      <w:pStyle w:val="Header"/>
    </w:pPr>
  </w:p>
  <w:p w14:paraId="4F559876" w14:textId="77777777" w:rsidR="00AA6762" w:rsidRDefault="00AA6762" w:rsidP="00863C7F"/>
  <w:p w14:paraId="21C6CE58" w14:textId="77777777" w:rsidR="00AA6762" w:rsidRDefault="00AA6762" w:rsidP="00863C7F"/>
  <w:p w14:paraId="62E6D9E3" w14:textId="77777777" w:rsidR="00A71751" w:rsidRDefault="00A71751" w:rsidP="00863C7F"/>
  <w:p w14:paraId="4D41C416" w14:textId="77777777" w:rsidR="00A71751" w:rsidRDefault="00A71751" w:rsidP="00863C7F"/>
  <w:p w14:paraId="6F0C6C09" w14:textId="77777777" w:rsidR="00A71751" w:rsidRDefault="00A71751" w:rsidP="00863C7F"/>
  <w:p w14:paraId="4A9992A0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65E7" w14:textId="7DB45E3D" w:rsidR="00A71751" w:rsidRDefault="002B27DE" w:rsidP="003D6F47">
    <w:pPr>
      <w:pStyle w:val="Header"/>
      <w:jc w:val="lef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43CD04" wp14:editId="5D1D1640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3D0F3" id="Rectangle 1" o:spid="_x0000_s1026" alt="&quot;&quot;" style="position:absolute;margin-left:-1in;margin-top:-38.6pt;width:595.3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 fillcolor="#6b2876 [3215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AA49" w14:textId="7CE67980" w:rsidR="00180D51" w:rsidRPr="0025303C" w:rsidRDefault="002B27DE" w:rsidP="00DF4D51">
    <w:pPr>
      <w:pStyle w:val="Header"/>
      <w:jc w:val="left"/>
      <w:rPr>
        <w:color w:val="F9F9F9" w:themeColor="background1"/>
      </w:rPr>
    </w:pPr>
    <w:r w:rsidRPr="003A3FCC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FEB8292" wp14:editId="48FCF567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EF61BA" id="Rectangle 7" o:spid="_x0000_s1026" alt="&quot;&quot;" style="position:absolute;margin-left:-1in;margin-top:-95.55pt;width:595.25pt;height:8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 stroked="f" strokeweight="1pt">
              <v:fill r:id="rId2" o:title="" recolor="t" rotate="t" type="frame"/>
              <v:textbox inset="2.5mm"/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Fq03GpNljs3oA" int2:id="ogY7oAuo">
      <int2:state int2:value="Rejected" int2:type="AugLoop_Text_Critique"/>
    </int2:textHash>
    <int2:bookmark int2:bookmarkName="_Int_kS8QiqUf" int2:invalidationBookmarkName="" int2:hashCode="MwmkR3uyqi9aFR" int2:id="BUaeG5pw">
      <int2:state int2:value="Rejected" int2:type="AugLoop_Acronyms_AcronymsCritique"/>
    </int2:bookmark>
    <int2:bookmark int2:bookmarkName="_Int_htiKUqk4" int2:invalidationBookmarkName="" int2:hashCode="ACtNUE4T7Tb1YW" int2:id="NDacy64I">
      <int2:state int2:value="Rejected" int2:type="AugLoop_Text_Critique"/>
    </int2:bookmark>
    <int2:bookmark int2:bookmarkName="_Int_HjhdJ9rV" int2:invalidationBookmarkName="" int2:hashCode="ACtNUE4T7Tb1YW" int2:id="RGrDCVSX">
      <int2:state int2:value="Rejected" int2:type="AugLoop_Text_Critique"/>
    </int2:bookmark>
    <int2:bookmark int2:bookmarkName="_Int_F3sni1wm" int2:invalidationBookmarkName="" int2:hashCode="s/ulRQcAIKdnf9" int2:id="UEFjnzgh">
      <int2:state int2:value="Rejected" int2:type="AugLoop_Text_Critique"/>
    </int2:bookmark>
    <int2:bookmark int2:bookmarkName="_Int_MlP5qdrN" int2:invalidationBookmarkName="" int2:hashCode="2z1AWxBnWZjAMC" int2:id="Yp9sHvBv">
      <int2:state int2:value="Rejected" int2:type="AugLoop_Text_Critique"/>
    </int2:bookmark>
    <int2:bookmark int2:bookmarkName="_Int_CRPWLofv" int2:invalidationBookmarkName="" int2:hashCode="nbO6VU1xwijqvJ" int2:id="mvyiSNg7">
      <int2:state int2:value="Rejected" int2:type="AugLoop_Text_Critique"/>
    </int2:bookmark>
    <int2:bookmark int2:bookmarkName="_Int_CW43dpef" int2:invalidationBookmarkName="" int2:hashCode="mKy4AtgepCXfhP" int2:id="rgbPR2c3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E5482"/>
    <w:multiLevelType w:val="hybridMultilevel"/>
    <w:tmpl w:val="AD6821BC"/>
    <w:lvl w:ilvl="0" w:tplc="05668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AFD3D"/>
    <w:multiLevelType w:val="hybridMultilevel"/>
    <w:tmpl w:val="FFFFFFFF"/>
    <w:lvl w:ilvl="0" w:tplc="7A1C26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503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8F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48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08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23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AC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2D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4E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647B2"/>
    <w:multiLevelType w:val="hybridMultilevel"/>
    <w:tmpl w:val="99828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675C3"/>
    <w:multiLevelType w:val="hybridMultilevel"/>
    <w:tmpl w:val="22E4D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7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D1263"/>
    <w:multiLevelType w:val="multilevel"/>
    <w:tmpl w:val="24C2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CFB9AFC"/>
    <w:multiLevelType w:val="hybridMultilevel"/>
    <w:tmpl w:val="9D7AEBAA"/>
    <w:lvl w:ilvl="0" w:tplc="6866A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87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EE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C7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22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22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E5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8B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EA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70D33"/>
    <w:multiLevelType w:val="hybridMultilevel"/>
    <w:tmpl w:val="19FC3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7732B"/>
    <w:multiLevelType w:val="hybridMultilevel"/>
    <w:tmpl w:val="FFFFFFFF"/>
    <w:lvl w:ilvl="0" w:tplc="430C78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8E0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E8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6F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65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43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A8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C4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828D5"/>
    <w:multiLevelType w:val="multilevel"/>
    <w:tmpl w:val="66A8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1250C4D"/>
    <w:multiLevelType w:val="hybridMultilevel"/>
    <w:tmpl w:val="FFFFFFFF"/>
    <w:lvl w:ilvl="0" w:tplc="14847F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C89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0C9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8D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06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4F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C9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C8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9C5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7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9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3AA3BC2"/>
    <w:multiLevelType w:val="hybridMultilevel"/>
    <w:tmpl w:val="5FA0F9D8"/>
    <w:lvl w:ilvl="0" w:tplc="78249B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AEC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82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88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66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E9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5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4E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146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8C808"/>
    <w:multiLevelType w:val="hybridMultilevel"/>
    <w:tmpl w:val="135C1858"/>
    <w:lvl w:ilvl="0" w:tplc="2EC2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2B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A1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C2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20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06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8F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3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43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0E2240A"/>
    <w:multiLevelType w:val="hybridMultilevel"/>
    <w:tmpl w:val="E488C760"/>
    <w:lvl w:ilvl="0" w:tplc="5908F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6FDD4A73"/>
    <w:multiLevelType w:val="hybridMultilevel"/>
    <w:tmpl w:val="C81EC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85B07"/>
    <w:multiLevelType w:val="hybridMultilevel"/>
    <w:tmpl w:val="DA1E4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C110B"/>
    <w:multiLevelType w:val="hybridMultilevel"/>
    <w:tmpl w:val="F2F2D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83924"/>
    <w:multiLevelType w:val="hybridMultilevel"/>
    <w:tmpl w:val="B01A4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10D79"/>
    <w:multiLevelType w:val="hybridMultilevel"/>
    <w:tmpl w:val="FEE2D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66AD6"/>
    <w:multiLevelType w:val="hybridMultilevel"/>
    <w:tmpl w:val="D5802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117377">
    <w:abstractNumId w:val="30"/>
  </w:num>
  <w:num w:numId="2" w16cid:durableId="2094429742">
    <w:abstractNumId w:val="32"/>
  </w:num>
  <w:num w:numId="3" w16cid:durableId="408387000">
    <w:abstractNumId w:val="21"/>
  </w:num>
  <w:num w:numId="4" w16cid:durableId="1854807270">
    <w:abstractNumId w:val="25"/>
  </w:num>
  <w:num w:numId="5" w16cid:durableId="164177133">
    <w:abstractNumId w:val="23"/>
  </w:num>
  <w:num w:numId="6" w16cid:durableId="1879976107">
    <w:abstractNumId w:val="10"/>
  </w:num>
  <w:num w:numId="7" w16cid:durableId="45875792">
    <w:abstractNumId w:val="27"/>
  </w:num>
  <w:num w:numId="8" w16cid:durableId="1403412302">
    <w:abstractNumId w:val="36"/>
  </w:num>
  <w:num w:numId="9" w16cid:durableId="1848784963">
    <w:abstractNumId w:val="17"/>
  </w:num>
  <w:num w:numId="10" w16cid:durableId="1607611780">
    <w:abstractNumId w:val="28"/>
  </w:num>
  <w:num w:numId="11" w16cid:durableId="18968610">
    <w:abstractNumId w:val="18"/>
  </w:num>
  <w:num w:numId="12" w16cid:durableId="1220018893">
    <w:abstractNumId w:val="33"/>
  </w:num>
  <w:num w:numId="13" w16cid:durableId="1752268465">
    <w:abstractNumId w:val="15"/>
  </w:num>
  <w:num w:numId="14" w16cid:durableId="862402279">
    <w:abstractNumId w:val="11"/>
  </w:num>
  <w:num w:numId="15" w16cid:durableId="487484424">
    <w:abstractNumId w:val="0"/>
  </w:num>
  <w:num w:numId="16" w16cid:durableId="492917089">
    <w:abstractNumId w:val="1"/>
  </w:num>
  <w:num w:numId="17" w16cid:durableId="1096827959">
    <w:abstractNumId w:val="2"/>
  </w:num>
  <w:num w:numId="18" w16cid:durableId="515537288">
    <w:abstractNumId w:val="3"/>
  </w:num>
  <w:num w:numId="19" w16cid:durableId="422914421">
    <w:abstractNumId w:val="8"/>
  </w:num>
  <w:num w:numId="20" w16cid:durableId="1437864998">
    <w:abstractNumId w:val="4"/>
  </w:num>
  <w:num w:numId="21" w16cid:durableId="1861040852">
    <w:abstractNumId w:val="5"/>
  </w:num>
  <w:num w:numId="22" w16cid:durableId="1225943325">
    <w:abstractNumId w:val="6"/>
  </w:num>
  <w:num w:numId="23" w16cid:durableId="706369293">
    <w:abstractNumId w:val="7"/>
  </w:num>
  <w:num w:numId="24" w16cid:durableId="1991639433">
    <w:abstractNumId w:val="16"/>
  </w:num>
  <w:num w:numId="25" w16cid:durableId="1731490631">
    <w:abstractNumId w:val="31"/>
  </w:num>
  <w:num w:numId="26" w16cid:durableId="739518056">
    <w:abstractNumId w:val="42"/>
  </w:num>
  <w:num w:numId="27" w16cid:durableId="145901810">
    <w:abstractNumId w:val="19"/>
  </w:num>
  <w:num w:numId="28" w16cid:durableId="2084796931">
    <w:abstractNumId w:val="14"/>
  </w:num>
  <w:num w:numId="29" w16cid:durableId="154877118">
    <w:abstractNumId w:val="26"/>
  </w:num>
  <w:num w:numId="30" w16cid:durableId="623803465">
    <w:abstractNumId w:val="34"/>
  </w:num>
  <w:num w:numId="31" w16cid:durableId="1657562670">
    <w:abstractNumId w:val="29"/>
  </w:num>
  <w:num w:numId="32" w16cid:durableId="1528179995">
    <w:abstractNumId w:val="22"/>
  </w:num>
  <w:num w:numId="33" w16cid:durableId="110129656">
    <w:abstractNumId w:val="41"/>
  </w:num>
  <w:num w:numId="34" w16cid:durableId="838084630">
    <w:abstractNumId w:val="12"/>
  </w:num>
  <w:num w:numId="35" w16cid:durableId="1571884035">
    <w:abstractNumId w:val="40"/>
  </w:num>
  <w:num w:numId="36" w16cid:durableId="1112548894">
    <w:abstractNumId w:val="13"/>
  </w:num>
  <w:num w:numId="37" w16cid:durableId="283849483">
    <w:abstractNumId w:val="39"/>
  </w:num>
  <w:num w:numId="38" w16cid:durableId="306709379">
    <w:abstractNumId w:val="37"/>
  </w:num>
  <w:num w:numId="39" w16cid:durableId="1204291133">
    <w:abstractNumId w:val="24"/>
  </w:num>
  <w:num w:numId="40" w16cid:durableId="157810753">
    <w:abstractNumId w:val="20"/>
  </w:num>
  <w:num w:numId="41" w16cid:durableId="491065434">
    <w:abstractNumId w:val="38"/>
  </w:num>
  <w:num w:numId="42" w16cid:durableId="1153911982">
    <w:abstractNumId w:val="43"/>
  </w:num>
  <w:num w:numId="43" w16cid:durableId="1037589011">
    <w:abstractNumId w:val="35"/>
  </w:num>
  <w:num w:numId="44" w16cid:durableId="1251218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51"/>
    <w:rsid w:val="00004A2A"/>
    <w:rsid w:val="00017EAF"/>
    <w:rsid w:val="000223A0"/>
    <w:rsid w:val="00043C99"/>
    <w:rsid w:val="0004482D"/>
    <w:rsid w:val="00052B3D"/>
    <w:rsid w:val="00066632"/>
    <w:rsid w:val="00074A97"/>
    <w:rsid w:val="0009350D"/>
    <w:rsid w:val="000C2978"/>
    <w:rsid w:val="000D05D9"/>
    <w:rsid w:val="000D06FD"/>
    <w:rsid w:val="000E5B1D"/>
    <w:rsid w:val="000F6147"/>
    <w:rsid w:val="00102A1D"/>
    <w:rsid w:val="001158D9"/>
    <w:rsid w:val="001258BB"/>
    <w:rsid w:val="001375CA"/>
    <w:rsid w:val="0014207A"/>
    <w:rsid w:val="001665A1"/>
    <w:rsid w:val="001809B3"/>
    <w:rsid w:val="00180D51"/>
    <w:rsid w:val="00187EA6"/>
    <w:rsid w:val="001A15AB"/>
    <w:rsid w:val="001B5EC7"/>
    <w:rsid w:val="001D24CB"/>
    <w:rsid w:val="001D4C02"/>
    <w:rsid w:val="001E630D"/>
    <w:rsid w:val="00213F4D"/>
    <w:rsid w:val="00223DBB"/>
    <w:rsid w:val="002321EA"/>
    <w:rsid w:val="0023603F"/>
    <w:rsid w:val="002414EA"/>
    <w:rsid w:val="00243723"/>
    <w:rsid w:val="0025303C"/>
    <w:rsid w:val="00267F7F"/>
    <w:rsid w:val="002822F3"/>
    <w:rsid w:val="00285DEE"/>
    <w:rsid w:val="002870E6"/>
    <w:rsid w:val="002A30E0"/>
    <w:rsid w:val="002A490D"/>
    <w:rsid w:val="002A69DF"/>
    <w:rsid w:val="002B27DE"/>
    <w:rsid w:val="002C2457"/>
    <w:rsid w:val="002F1583"/>
    <w:rsid w:val="002F7C36"/>
    <w:rsid w:val="00304C4D"/>
    <w:rsid w:val="00311677"/>
    <w:rsid w:val="0031382E"/>
    <w:rsid w:val="00323BB7"/>
    <w:rsid w:val="003251FA"/>
    <w:rsid w:val="003313CD"/>
    <w:rsid w:val="003329A1"/>
    <w:rsid w:val="003406AE"/>
    <w:rsid w:val="00360F21"/>
    <w:rsid w:val="0036147D"/>
    <w:rsid w:val="003622D9"/>
    <w:rsid w:val="0038209B"/>
    <w:rsid w:val="003820DF"/>
    <w:rsid w:val="00395F1D"/>
    <w:rsid w:val="003A3FCC"/>
    <w:rsid w:val="003A60EF"/>
    <w:rsid w:val="003B2BB8"/>
    <w:rsid w:val="003B3F1F"/>
    <w:rsid w:val="003D1797"/>
    <w:rsid w:val="003D34FF"/>
    <w:rsid w:val="003D6F47"/>
    <w:rsid w:val="003F16D0"/>
    <w:rsid w:val="003F2DA2"/>
    <w:rsid w:val="003F6ED7"/>
    <w:rsid w:val="0040062A"/>
    <w:rsid w:val="004112B5"/>
    <w:rsid w:val="00413970"/>
    <w:rsid w:val="004243DF"/>
    <w:rsid w:val="00441824"/>
    <w:rsid w:val="0048002C"/>
    <w:rsid w:val="00484A97"/>
    <w:rsid w:val="004861C3"/>
    <w:rsid w:val="004876FD"/>
    <w:rsid w:val="0048770D"/>
    <w:rsid w:val="004B54CA"/>
    <w:rsid w:val="004C2D9C"/>
    <w:rsid w:val="004C7D29"/>
    <w:rsid w:val="004D10C9"/>
    <w:rsid w:val="004D32B5"/>
    <w:rsid w:val="004D41CA"/>
    <w:rsid w:val="004D4A3F"/>
    <w:rsid w:val="004E461E"/>
    <w:rsid w:val="004E5CBF"/>
    <w:rsid w:val="00504ED3"/>
    <w:rsid w:val="00515AB6"/>
    <w:rsid w:val="00516F57"/>
    <w:rsid w:val="00531E4B"/>
    <w:rsid w:val="00535418"/>
    <w:rsid w:val="00536D06"/>
    <w:rsid w:val="00541EEC"/>
    <w:rsid w:val="0055492D"/>
    <w:rsid w:val="00570781"/>
    <w:rsid w:val="00572A83"/>
    <w:rsid w:val="00574D04"/>
    <w:rsid w:val="00576162"/>
    <w:rsid w:val="005938B8"/>
    <w:rsid w:val="00593C73"/>
    <w:rsid w:val="005A1743"/>
    <w:rsid w:val="005A6312"/>
    <w:rsid w:val="005A7AD2"/>
    <w:rsid w:val="005C3AA9"/>
    <w:rsid w:val="005D5191"/>
    <w:rsid w:val="005E085C"/>
    <w:rsid w:val="006138A3"/>
    <w:rsid w:val="00631BAF"/>
    <w:rsid w:val="00644891"/>
    <w:rsid w:val="00645007"/>
    <w:rsid w:val="00646038"/>
    <w:rsid w:val="00664E61"/>
    <w:rsid w:val="006765FF"/>
    <w:rsid w:val="00683992"/>
    <w:rsid w:val="00695917"/>
    <w:rsid w:val="0069597C"/>
    <w:rsid w:val="006A38CD"/>
    <w:rsid w:val="006A4CE7"/>
    <w:rsid w:val="006B46BC"/>
    <w:rsid w:val="006D7AA0"/>
    <w:rsid w:val="006E1038"/>
    <w:rsid w:val="00705B8B"/>
    <w:rsid w:val="007219F1"/>
    <w:rsid w:val="00722A97"/>
    <w:rsid w:val="00761E08"/>
    <w:rsid w:val="00766014"/>
    <w:rsid w:val="00780925"/>
    <w:rsid w:val="00784C2F"/>
    <w:rsid w:val="00785261"/>
    <w:rsid w:val="007A2767"/>
    <w:rsid w:val="007A47B3"/>
    <w:rsid w:val="007B0256"/>
    <w:rsid w:val="007D5C97"/>
    <w:rsid w:val="007E10B2"/>
    <w:rsid w:val="007E5DBE"/>
    <w:rsid w:val="007E6C06"/>
    <w:rsid w:val="007F6C84"/>
    <w:rsid w:val="008083B3"/>
    <w:rsid w:val="00822BAD"/>
    <w:rsid w:val="008275E5"/>
    <w:rsid w:val="00830A50"/>
    <w:rsid w:val="008316CA"/>
    <w:rsid w:val="00863C7F"/>
    <w:rsid w:val="00871EEA"/>
    <w:rsid w:val="008776F9"/>
    <w:rsid w:val="00887867"/>
    <w:rsid w:val="008A53A4"/>
    <w:rsid w:val="008B0925"/>
    <w:rsid w:val="008B5320"/>
    <w:rsid w:val="008B75C4"/>
    <w:rsid w:val="008C5699"/>
    <w:rsid w:val="008C6344"/>
    <w:rsid w:val="008D4B76"/>
    <w:rsid w:val="008D6BCB"/>
    <w:rsid w:val="008E5634"/>
    <w:rsid w:val="0090412D"/>
    <w:rsid w:val="009042E5"/>
    <w:rsid w:val="00905783"/>
    <w:rsid w:val="00906B1B"/>
    <w:rsid w:val="009225F0"/>
    <w:rsid w:val="00923ED2"/>
    <w:rsid w:val="00940AC8"/>
    <w:rsid w:val="00943B88"/>
    <w:rsid w:val="00950F57"/>
    <w:rsid w:val="00956FF5"/>
    <w:rsid w:val="0096529E"/>
    <w:rsid w:val="00974E0B"/>
    <w:rsid w:val="00993BFF"/>
    <w:rsid w:val="009B6A9E"/>
    <w:rsid w:val="009C0E50"/>
    <w:rsid w:val="009E46B3"/>
    <w:rsid w:val="009F4EF4"/>
    <w:rsid w:val="009F6AA9"/>
    <w:rsid w:val="00A06958"/>
    <w:rsid w:val="00A14C9C"/>
    <w:rsid w:val="00A16A7C"/>
    <w:rsid w:val="00A21351"/>
    <w:rsid w:val="00A34562"/>
    <w:rsid w:val="00A345E1"/>
    <w:rsid w:val="00A42662"/>
    <w:rsid w:val="00A42A51"/>
    <w:rsid w:val="00A47174"/>
    <w:rsid w:val="00A47EDA"/>
    <w:rsid w:val="00A601A6"/>
    <w:rsid w:val="00A63C5B"/>
    <w:rsid w:val="00A6495B"/>
    <w:rsid w:val="00A71751"/>
    <w:rsid w:val="00A72817"/>
    <w:rsid w:val="00A80368"/>
    <w:rsid w:val="00A870D7"/>
    <w:rsid w:val="00A932B8"/>
    <w:rsid w:val="00A96D98"/>
    <w:rsid w:val="00AA0E0F"/>
    <w:rsid w:val="00AA5DB3"/>
    <w:rsid w:val="00AA6762"/>
    <w:rsid w:val="00AA7FA6"/>
    <w:rsid w:val="00AB5DE9"/>
    <w:rsid w:val="00AD2DEE"/>
    <w:rsid w:val="00AE59B2"/>
    <w:rsid w:val="00B078E1"/>
    <w:rsid w:val="00B1295A"/>
    <w:rsid w:val="00B31059"/>
    <w:rsid w:val="00B40AAC"/>
    <w:rsid w:val="00B73DA2"/>
    <w:rsid w:val="00B97A26"/>
    <w:rsid w:val="00BA1E40"/>
    <w:rsid w:val="00BA2DB9"/>
    <w:rsid w:val="00BB5D66"/>
    <w:rsid w:val="00BC3100"/>
    <w:rsid w:val="00BD179B"/>
    <w:rsid w:val="00BD5EAA"/>
    <w:rsid w:val="00BD6CC5"/>
    <w:rsid w:val="00BE632A"/>
    <w:rsid w:val="00BE7148"/>
    <w:rsid w:val="00BF4B3B"/>
    <w:rsid w:val="00C026EC"/>
    <w:rsid w:val="00C0708E"/>
    <w:rsid w:val="00C07318"/>
    <w:rsid w:val="00C075AE"/>
    <w:rsid w:val="00C107E1"/>
    <w:rsid w:val="00C27827"/>
    <w:rsid w:val="00C3273E"/>
    <w:rsid w:val="00C339A4"/>
    <w:rsid w:val="00C374C0"/>
    <w:rsid w:val="00C45B9E"/>
    <w:rsid w:val="00C54B33"/>
    <w:rsid w:val="00C66002"/>
    <w:rsid w:val="00C675F2"/>
    <w:rsid w:val="00C9770C"/>
    <w:rsid w:val="00CA7623"/>
    <w:rsid w:val="00CB2835"/>
    <w:rsid w:val="00CB2DF2"/>
    <w:rsid w:val="00CC1D04"/>
    <w:rsid w:val="00CC3F0B"/>
    <w:rsid w:val="00CC5447"/>
    <w:rsid w:val="00CD3DF5"/>
    <w:rsid w:val="00CE720A"/>
    <w:rsid w:val="00CF74D3"/>
    <w:rsid w:val="00D10263"/>
    <w:rsid w:val="00D20F4A"/>
    <w:rsid w:val="00D3530B"/>
    <w:rsid w:val="00D35FF8"/>
    <w:rsid w:val="00D40ED2"/>
    <w:rsid w:val="00D426EB"/>
    <w:rsid w:val="00D541D4"/>
    <w:rsid w:val="00D748F6"/>
    <w:rsid w:val="00D87A0F"/>
    <w:rsid w:val="00DB26EC"/>
    <w:rsid w:val="00DB3887"/>
    <w:rsid w:val="00DB5769"/>
    <w:rsid w:val="00DB67D1"/>
    <w:rsid w:val="00DC322B"/>
    <w:rsid w:val="00DD3D47"/>
    <w:rsid w:val="00DE1A3D"/>
    <w:rsid w:val="00DE3193"/>
    <w:rsid w:val="00DE78A8"/>
    <w:rsid w:val="00DF4021"/>
    <w:rsid w:val="00DF4D51"/>
    <w:rsid w:val="00E22920"/>
    <w:rsid w:val="00E25FBD"/>
    <w:rsid w:val="00E31F92"/>
    <w:rsid w:val="00E332EA"/>
    <w:rsid w:val="00E34713"/>
    <w:rsid w:val="00E42D8B"/>
    <w:rsid w:val="00E43F17"/>
    <w:rsid w:val="00E45438"/>
    <w:rsid w:val="00E64C18"/>
    <w:rsid w:val="00E8612D"/>
    <w:rsid w:val="00E900FB"/>
    <w:rsid w:val="00E92657"/>
    <w:rsid w:val="00E94B15"/>
    <w:rsid w:val="00EA34E2"/>
    <w:rsid w:val="00EB3BCD"/>
    <w:rsid w:val="00EC4364"/>
    <w:rsid w:val="00ED0D7E"/>
    <w:rsid w:val="00EE1537"/>
    <w:rsid w:val="00EE54E1"/>
    <w:rsid w:val="00F0461D"/>
    <w:rsid w:val="00F34F32"/>
    <w:rsid w:val="00F40159"/>
    <w:rsid w:val="00F411F2"/>
    <w:rsid w:val="00F50546"/>
    <w:rsid w:val="00F50838"/>
    <w:rsid w:val="00F6646B"/>
    <w:rsid w:val="00F67B7B"/>
    <w:rsid w:val="00F95749"/>
    <w:rsid w:val="00FA2DFC"/>
    <w:rsid w:val="00FA334F"/>
    <w:rsid w:val="00FA50F8"/>
    <w:rsid w:val="00FB5514"/>
    <w:rsid w:val="00FB63E8"/>
    <w:rsid w:val="00FB7599"/>
    <w:rsid w:val="00FC0786"/>
    <w:rsid w:val="00FE2006"/>
    <w:rsid w:val="00FE3582"/>
    <w:rsid w:val="00FE76D9"/>
    <w:rsid w:val="012AF9DB"/>
    <w:rsid w:val="0200B0AB"/>
    <w:rsid w:val="022BBB59"/>
    <w:rsid w:val="024D761C"/>
    <w:rsid w:val="039EFC18"/>
    <w:rsid w:val="040BDABF"/>
    <w:rsid w:val="048C5E34"/>
    <w:rsid w:val="0663274D"/>
    <w:rsid w:val="0676B65F"/>
    <w:rsid w:val="0775A6FF"/>
    <w:rsid w:val="07F204D2"/>
    <w:rsid w:val="08F5F909"/>
    <w:rsid w:val="09A7BEB3"/>
    <w:rsid w:val="0B540881"/>
    <w:rsid w:val="0B81EAD3"/>
    <w:rsid w:val="0B86A318"/>
    <w:rsid w:val="0C1DE571"/>
    <w:rsid w:val="0C4B0BA4"/>
    <w:rsid w:val="0DE6DC05"/>
    <w:rsid w:val="0E74A91D"/>
    <w:rsid w:val="0F6F6350"/>
    <w:rsid w:val="0FE34BF3"/>
    <w:rsid w:val="101B7548"/>
    <w:rsid w:val="118D8976"/>
    <w:rsid w:val="12008320"/>
    <w:rsid w:val="1215877C"/>
    <w:rsid w:val="132ADBAD"/>
    <w:rsid w:val="1454CC3C"/>
    <w:rsid w:val="152D357F"/>
    <w:rsid w:val="166B3076"/>
    <w:rsid w:val="16C49AFA"/>
    <w:rsid w:val="17A91F0F"/>
    <w:rsid w:val="18000F4F"/>
    <w:rsid w:val="1896E31C"/>
    <w:rsid w:val="1963A6F3"/>
    <w:rsid w:val="1A9B239B"/>
    <w:rsid w:val="1B288CC6"/>
    <w:rsid w:val="1C5EA551"/>
    <w:rsid w:val="1C6C4826"/>
    <w:rsid w:val="1D53FAB0"/>
    <w:rsid w:val="1D5EF81A"/>
    <w:rsid w:val="1EA0E647"/>
    <w:rsid w:val="1EA38A1A"/>
    <w:rsid w:val="1EDBCFAA"/>
    <w:rsid w:val="1EFFC00F"/>
    <w:rsid w:val="1F99E859"/>
    <w:rsid w:val="211D728D"/>
    <w:rsid w:val="223F359F"/>
    <w:rsid w:val="2268B373"/>
    <w:rsid w:val="22969854"/>
    <w:rsid w:val="229A655B"/>
    <w:rsid w:val="23C6EFE4"/>
    <w:rsid w:val="2420510F"/>
    <w:rsid w:val="243EE0E9"/>
    <w:rsid w:val="2501FBF1"/>
    <w:rsid w:val="259FBD53"/>
    <w:rsid w:val="2658F13D"/>
    <w:rsid w:val="27951DAA"/>
    <w:rsid w:val="28D5BA1D"/>
    <w:rsid w:val="28F107CB"/>
    <w:rsid w:val="293C5285"/>
    <w:rsid w:val="2942AB09"/>
    <w:rsid w:val="29609325"/>
    <w:rsid w:val="29A62D8C"/>
    <w:rsid w:val="2A6BEFF1"/>
    <w:rsid w:val="2DE0E21C"/>
    <w:rsid w:val="2DECC030"/>
    <w:rsid w:val="2E87DC0D"/>
    <w:rsid w:val="2F2D90B9"/>
    <w:rsid w:val="2F40837B"/>
    <w:rsid w:val="2FF07E6F"/>
    <w:rsid w:val="310382B6"/>
    <w:rsid w:val="314D20D6"/>
    <w:rsid w:val="31B9FB69"/>
    <w:rsid w:val="3208A1E6"/>
    <w:rsid w:val="33320724"/>
    <w:rsid w:val="33AFC330"/>
    <w:rsid w:val="34ADE9F5"/>
    <w:rsid w:val="3594E7B1"/>
    <w:rsid w:val="35E687D6"/>
    <w:rsid w:val="35EC4A66"/>
    <w:rsid w:val="37A5F676"/>
    <w:rsid w:val="3823780C"/>
    <w:rsid w:val="387B7818"/>
    <w:rsid w:val="3A6A79E2"/>
    <w:rsid w:val="3B02F7B3"/>
    <w:rsid w:val="3B1DFE06"/>
    <w:rsid w:val="3BF24A18"/>
    <w:rsid w:val="3CC0042A"/>
    <w:rsid w:val="3D94853A"/>
    <w:rsid w:val="3D979112"/>
    <w:rsid w:val="3E6709D3"/>
    <w:rsid w:val="3E6D6E5A"/>
    <w:rsid w:val="40291281"/>
    <w:rsid w:val="42FB8035"/>
    <w:rsid w:val="43B58C5E"/>
    <w:rsid w:val="45384120"/>
    <w:rsid w:val="460C6BCC"/>
    <w:rsid w:val="479D2814"/>
    <w:rsid w:val="47EC4CEC"/>
    <w:rsid w:val="4840DD87"/>
    <w:rsid w:val="48CA2796"/>
    <w:rsid w:val="49CA949E"/>
    <w:rsid w:val="49DD59E6"/>
    <w:rsid w:val="4A68D182"/>
    <w:rsid w:val="4B46DADC"/>
    <w:rsid w:val="4DB5A5A4"/>
    <w:rsid w:val="4E170CDC"/>
    <w:rsid w:val="4F03D5F9"/>
    <w:rsid w:val="50967811"/>
    <w:rsid w:val="50C6F21D"/>
    <w:rsid w:val="5198AA6C"/>
    <w:rsid w:val="52902934"/>
    <w:rsid w:val="536EAD53"/>
    <w:rsid w:val="5601E77F"/>
    <w:rsid w:val="56943341"/>
    <w:rsid w:val="56B7A350"/>
    <w:rsid w:val="58E7177E"/>
    <w:rsid w:val="59F5130A"/>
    <w:rsid w:val="5AF779E0"/>
    <w:rsid w:val="5CF1E302"/>
    <w:rsid w:val="5E7C4103"/>
    <w:rsid w:val="608C1267"/>
    <w:rsid w:val="60B85BFE"/>
    <w:rsid w:val="62D885AE"/>
    <w:rsid w:val="635CB7D0"/>
    <w:rsid w:val="63C9875F"/>
    <w:rsid w:val="6517A244"/>
    <w:rsid w:val="659B95CB"/>
    <w:rsid w:val="66A58FE8"/>
    <w:rsid w:val="670CD715"/>
    <w:rsid w:val="676F72DD"/>
    <w:rsid w:val="6799C09D"/>
    <w:rsid w:val="68732247"/>
    <w:rsid w:val="68E6B1AB"/>
    <w:rsid w:val="6A0333A9"/>
    <w:rsid w:val="6CEF3B57"/>
    <w:rsid w:val="6D6F05BC"/>
    <w:rsid w:val="6F8BFD4D"/>
    <w:rsid w:val="6FD38D51"/>
    <w:rsid w:val="709B631B"/>
    <w:rsid w:val="7141D0D0"/>
    <w:rsid w:val="7317AD71"/>
    <w:rsid w:val="735F3330"/>
    <w:rsid w:val="74761B99"/>
    <w:rsid w:val="7755F482"/>
    <w:rsid w:val="79A404B1"/>
    <w:rsid w:val="79A8F119"/>
    <w:rsid w:val="7A11422E"/>
    <w:rsid w:val="7A248832"/>
    <w:rsid w:val="7A7297B2"/>
    <w:rsid w:val="7A9129F2"/>
    <w:rsid w:val="7A92B004"/>
    <w:rsid w:val="7AF44B56"/>
    <w:rsid w:val="7B3C3E50"/>
    <w:rsid w:val="7B9A1A46"/>
    <w:rsid w:val="7BAD128F"/>
    <w:rsid w:val="7BD030C8"/>
    <w:rsid w:val="7BE7B28D"/>
    <w:rsid w:val="7C2315B7"/>
    <w:rsid w:val="7C2CFA53"/>
    <w:rsid w:val="7C42B6FB"/>
    <w:rsid w:val="7CA9F8BA"/>
    <w:rsid w:val="7E67C66A"/>
    <w:rsid w:val="7EC99A3D"/>
    <w:rsid w:val="7F39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6D3C6"/>
  <w15:docId w15:val="{15EE1A03-CB28-4B7D-9D1E-6E77D7FC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516F57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25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6"/>
      </w:numPr>
    </w:pPr>
  </w:style>
  <w:style w:type="numbering" w:customStyle="1" w:styleId="CurrentList2">
    <w:name w:val="Current List2"/>
    <w:uiPriority w:val="99"/>
    <w:rsid w:val="00940AC8"/>
    <w:pPr>
      <w:numPr>
        <w:numId w:val="27"/>
      </w:numPr>
    </w:pPr>
  </w:style>
  <w:style w:type="numbering" w:customStyle="1" w:styleId="CurrentList3">
    <w:name w:val="Current List3"/>
    <w:uiPriority w:val="99"/>
    <w:rsid w:val="00940AC8"/>
    <w:pPr>
      <w:numPr>
        <w:numId w:val="28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24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14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9"/>
      </w:numPr>
    </w:pPr>
  </w:style>
  <w:style w:type="numbering" w:customStyle="1" w:styleId="CurrentList5">
    <w:name w:val="Current List5"/>
    <w:uiPriority w:val="99"/>
    <w:rsid w:val="003313CD"/>
    <w:pPr>
      <w:numPr>
        <w:numId w:val="30"/>
      </w:numPr>
    </w:pPr>
  </w:style>
  <w:style w:type="numbering" w:customStyle="1" w:styleId="CurrentList6">
    <w:name w:val="Current List6"/>
    <w:uiPriority w:val="99"/>
    <w:rsid w:val="003313CD"/>
    <w:pPr>
      <w:numPr>
        <w:numId w:val="31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5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749"/>
    <w:pPr>
      <w:spacing w:after="160" w:line="240" w:lineRule="auto"/>
    </w:pPr>
    <w:rPr>
      <w:rFonts w:asciiTheme="minorHAnsi" w:eastAsiaTheme="minorEastAsia" w:hAnsiTheme="minorHAnsi" w:cstheme="minorBidi"/>
      <w:sz w:val="20"/>
      <w:szCs w:val="25"/>
      <w:lang w:val="en-AU" w:eastAsia="zh-CN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5749"/>
    <w:rPr>
      <w:rFonts w:asciiTheme="minorHAnsi" w:eastAsiaTheme="minorEastAsia" w:hAnsiTheme="minorHAnsi" w:cstheme="minorBidi"/>
      <w:szCs w:val="25"/>
      <w:lang w:eastAsia="zh-CN" w:bidi="th-TH"/>
    </w:rPr>
  </w:style>
  <w:style w:type="character" w:customStyle="1" w:styleId="normaltextrun">
    <w:name w:val="normaltextrun"/>
    <w:basedOn w:val="DefaultParagraphFont"/>
    <w:rsid w:val="00C66002"/>
  </w:style>
  <w:style w:type="character" w:customStyle="1" w:styleId="eop">
    <w:name w:val="eop"/>
    <w:basedOn w:val="DefaultParagraphFont"/>
    <w:rsid w:val="00C66002"/>
  </w:style>
  <w:style w:type="paragraph" w:customStyle="1" w:styleId="paragraph">
    <w:name w:val="paragraph"/>
    <w:basedOn w:val="Normal"/>
    <w:rsid w:val="0096529E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08E"/>
    <w:pPr>
      <w:spacing w:after="200"/>
    </w:pPr>
    <w:rPr>
      <w:rFonts w:ascii="Arial" w:eastAsia="Times New Roman" w:hAnsi="Arial" w:cs="Times New Roman"/>
      <w:b/>
      <w:bCs/>
      <w:szCs w:val="20"/>
      <w:lang w:val="en-US" w:eastAsia="ja-JP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08E"/>
    <w:rPr>
      <w:rFonts w:ascii="Arial" w:eastAsia="Times New Roman" w:hAnsi="Arial" w:cstheme="minorBidi"/>
      <w:b/>
      <w:bCs/>
      <w:szCs w:val="25"/>
      <w:lang w:val="en-US" w:eastAsia="ja-JP" w:bidi="th-TH"/>
    </w:rPr>
  </w:style>
  <w:style w:type="character" w:customStyle="1" w:styleId="contentcontrolboundarysink">
    <w:name w:val="contentcontrolboundarysink"/>
    <w:basedOn w:val="DefaultParagraphFont"/>
    <w:rsid w:val="00DE78A8"/>
  </w:style>
  <w:style w:type="character" w:customStyle="1" w:styleId="scxw66898698">
    <w:name w:val="scxw66898698"/>
    <w:basedOn w:val="DefaultParagraphFont"/>
    <w:rsid w:val="00CA762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09350D"/>
    <w:rPr>
      <w:rFonts w:ascii="Arial" w:eastAsia="Times New Roman" w:hAnsi="Arial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provements.ndis.gov.au/providers/" TargetMode="External"/><Relationship Id="rId18" Type="http://schemas.openxmlformats.org/officeDocument/2006/relationships/hyperlink" Target="https://www.ndis.gov.au/providers/working-provider/myplace-provider-portal-and-resources" TargetMode="External"/><Relationship Id="rId26" Type="http://schemas.openxmlformats.org/officeDocument/2006/relationships/hyperlink" Target="https://improvements.ndis.gov.au/providers/working-participants/my-providers" TargetMode="External"/><Relationship Id="rId21" Type="http://schemas.openxmlformats.org/officeDocument/2006/relationships/hyperlink" Target="https://improvements.ndis.gov.au/providers/working-participants/participant-consent-and-viewing-plans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improvements.ndis.gov.au/providers/working-participants/my-providers" TargetMode="External"/><Relationship Id="rId17" Type="http://schemas.openxmlformats.org/officeDocument/2006/relationships/hyperlink" Target="https://improvements.ndis.gov.au/providers/provider-tools-and-resources" TargetMode="External"/><Relationship Id="rId25" Type="http://schemas.openxmlformats.org/officeDocument/2006/relationships/hyperlink" Target="https://improvements.ndis.gov.au/providers/working-participants/my-providers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provider-portal-training.ndis.gov.au/" TargetMode="External"/><Relationship Id="rId20" Type="http://schemas.openxmlformats.org/officeDocument/2006/relationships/hyperlink" Target="https://improvements.ndis.gov.au/providers/frequently-asked-questions-provider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rovements.ndis.gov.au/providers/working-participants/my-providers" TargetMode="External"/><Relationship Id="rId24" Type="http://schemas.openxmlformats.org/officeDocument/2006/relationships/hyperlink" Target="https://improvements.ndis.gov.au/providers/claims-and-payments/support-catalogue" TargetMode="External"/><Relationship Id="rId32" Type="http://schemas.openxmlformats.org/officeDocument/2006/relationships/footer" Target="footer2.xml"/><Relationship Id="rId37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improvements.ndis.gov.au/providers/my-ndis-provider-portal" TargetMode="External"/><Relationship Id="rId23" Type="http://schemas.openxmlformats.org/officeDocument/2006/relationships/hyperlink" Target="https://improvements.ndis.gov.au/providers/claims-and-payments/" TargetMode="External"/><Relationship Id="rId28" Type="http://schemas.openxmlformats.org/officeDocument/2006/relationships/hyperlink" Target="mailto:provider.support@ndis.gov.au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mprovements.ndis.gov.au/new-system-improvements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provements.ndis.gov.au/participants" TargetMode="External"/><Relationship Id="rId22" Type="http://schemas.openxmlformats.org/officeDocument/2006/relationships/hyperlink" Target="https://improvements.ndis.gov.au/providers/working-participants/participant-consent-and-viewing-plans" TargetMode="External"/><Relationship Id="rId27" Type="http://schemas.openxmlformats.org/officeDocument/2006/relationships/hyperlink" Target="https://improvements.ndis.gov.au/providers/working-participants/my-providers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22" ma:contentTypeDescription="Create a new document." ma:contentTypeScope="" ma:versionID="86f55186244d6ce89542c252cb099f68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0e74c8b507b1b658d3424635097d160b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748ad2-4444-4e1f-a25c-8a9d84158b8c" xsi:nil="true"/>
    <lcf76f155ced4ddcb4097134ff3c332f xmlns="8dae5159-973e-442c-9456-d0a4a0fdbcc5">
      <Terms xmlns="http://schemas.microsoft.com/office/infopath/2007/PartnerControls"/>
    </lcf76f155ced4ddcb4097134ff3c332f>
    <_Flow_SignoffStatus xmlns="8dae5159-973e-442c-9456-d0a4a0fdbc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2A5C9B-7D79-4EDC-ACF7-E05ABA358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5159-973e-442c-9456-d0a4a0fdbcc5"/>
    <ds:schemaRef ds:uri="28748ad2-4444-4e1f-a25c-8a9d8415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89B0D-D11F-46D6-8965-1D744A93D2D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28748ad2-4444-4e1f-a25c-8a9d84158b8c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8dae5159-973e-442c-9456-d0a4a0fdbcc5"/>
  </ds:schemaRefs>
</ds:datastoreItem>
</file>

<file path=customXml/itemProps4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branded.dotx</Template>
  <TotalTime>2</TotalTime>
  <Pages>2</Pages>
  <Words>513</Words>
  <Characters>2930</Characters>
  <Application>Microsoft Office Word</Application>
  <DocSecurity>0</DocSecurity>
  <Lines>24</Lines>
  <Paragraphs>6</Paragraphs>
  <ScaleCrop>false</ScaleCrop>
  <Company>FaHCSIA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Tessa</dc:creator>
  <cp:keywords/>
  <dc:description/>
  <cp:lastModifiedBy>Fields, Tessa</cp:lastModifiedBy>
  <cp:revision>3</cp:revision>
  <cp:lastPrinted>2021-12-21T18:32:00Z</cp:lastPrinted>
  <dcterms:created xsi:type="dcterms:W3CDTF">2024-02-08T05:35:00Z</dcterms:created>
  <dcterms:modified xsi:type="dcterms:W3CDTF">2024-02-08T05:36:00Z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0x010100FD9141D4F2E51347AFCDCDFCE89D365F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NDIALocation_1">
    <vt:lpwstr>Australia-wide|128ca0ae-5e24-49e1-a2ce-f7dc74366abc</vt:lpwstr>
  </property>
  <property fmtid="{D5CDD505-2E9C-101B-9397-08002B2CF9AE}" pid="9" name="DocumentStatus_1">
    <vt:lpwstr>Approved|38d2d1ad-195e-4428-a55d-25a6b10fdc1d</vt:lpwstr>
  </property>
  <property fmtid="{D5CDD505-2E9C-101B-9397-08002B2CF9AE}" pid="10" name="NDIAAudience_1">
    <vt:lpwstr>All staff|60152733-a6e9-4070-8d91-7ad5c325687c</vt:lpwstr>
  </property>
  <property fmtid="{D5CDD505-2E9C-101B-9397-08002B2CF9AE}" pid="11" name="TaxKeywordTaxHTField">
    <vt:lpwstr/>
  </property>
  <property fmtid="{D5CDD505-2E9C-101B-9397-08002B2CF9AE}" pid="12" name="TaxCatchAll">
    <vt:lpwstr>20;#;#12;#;#2;#;#1;#</vt:lpwstr>
  </property>
  <property fmtid="{D5CDD505-2E9C-101B-9397-08002B2CF9AE}" pid="13" name="DocumentType_1">
    <vt:lpwstr>Template|134e8c49-a2b9-47ae-b156-db0bee5ca248</vt:lpwstr>
  </property>
  <property fmtid="{D5CDD505-2E9C-101B-9397-08002B2CF9AE}" pid="14" name="ApprovedDate">
    <vt:lpwstr/>
  </property>
  <property fmtid="{D5CDD505-2E9C-101B-9397-08002B2CF9AE}" pid="15" name="ReviewDate">
    <vt:lpwstr/>
  </property>
  <property fmtid="{D5CDD505-2E9C-101B-9397-08002B2CF9AE}" pid="16" name="EffectiveDate">
    <vt:lpwstr/>
  </property>
  <property fmtid="{D5CDD505-2E9C-101B-9397-08002B2CF9AE}" pid="17" name="ResponsibleTeam">
    <vt:lpwstr/>
  </property>
  <property fmtid="{D5CDD505-2E9C-101B-9397-08002B2CF9AE}" pid="18" name="DocumentID">
    <vt:lpwstr/>
  </property>
  <property fmtid="{D5CDD505-2E9C-101B-9397-08002B2CF9AE}" pid="19" name="Subject matter">
    <vt:lpwstr/>
  </property>
  <property fmtid="{D5CDD505-2E9C-101B-9397-08002B2CF9AE}" pid="20" name="MSIP_Label_2b83f8d7-e91f-4eee-a336-52a8061c0503_Enabled">
    <vt:lpwstr>true</vt:lpwstr>
  </property>
  <property fmtid="{D5CDD505-2E9C-101B-9397-08002B2CF9AE}" pid="21" name="MSIP_Label_2b83f8d7-e91f-4eee-a336-52a8061c0503_SetDate">
    <vt:lpwstr>2023-02-13T04:35:24Z</vt:lpwstr>
  </property>
  <property fmtid="{D5CDD505-2E9C-101B-9397-08002B2CF9AE}" pid="22" name="MSIP_Label_2b83f8d7-e91f-4eee-a336-52a8061c0503_Method">
    <vt:lpwstr>Privileged</vt:lpwstr>
  </property>
  <property fmtid="{D5CDD505-2E9C-101B-9397-08002B2CF9AE}" pid="23" name="MSIP_Label_2b83f8d7-e91f-4eee-a336-52a8061c0503_Name">
    <vt:lpwstr>OFFICIAL</vt:lpwstr>
  </property>
  <property fmtid="{D5CDD505-2E9C-101B-9397-08002B2CF9AE}" pid="24" name="MSIP_Label_2b83f8d7-e91f-4eee-a336-52a8061c0503_SiteId">
    <vt:lpwstr>cd778b65-752d-454a-87cf-b9990fe58993</vt:lpwstr>
  </property>
  <property fmtid="{D5CDD505-2E9C-101B-9397-08002B2CF9AE}" pid="25" name="MSIP_Label_2b83f8d7-e91f-4eee-a336-52a8061c0503_ActionId">
    <vt:lpwstr>82dbecc2-2e41-4adf-86de-79f227606ed6</vt:lpwstr>
  </property>
  <property fmtid="{D5CDD505-2E9C-101B-9397-08002B2CF9AE}" pid="26" name="MSIP_Label_2b83f8d7-e91f-4eee-a336-52a8061c0503_ContentBits">
    <vt:lpwstr>0</vt:lpwstr>
  </property>
  <property fmtid="{D5CDD505-2E9C-101B-9397-08002B2CF9AE}" pid="27" name="MediaServiceImageTags">
    <vt:lpwstr/>
  </property>
</Properties>
</file>