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DC1E" w14:textId="77777777" w:rsidR="00435D39" w:rsidRPr="0052754A" w:rsidRDefault="00F95749" w:rsidP="003E291C">
      <w:pPr>
        <w:pStyle w:val="Heading1"/>
        <w:spacing w:before="2520"/>
        <w:rPr>
          <w:sz w:val="56"/>
          <w:szCs w:val="56"/>
        </w:rPr>
      </w:pPr>
      <w:bookmarkStart w:id="0" w:name="_Toc122689909"/>
      <w:r w:rsidRPr="0052754A">
        <w:rPr>
          <w:sz w:val="56"/>
          <w:szCs w:val="56"/>
        </w:rPr>
        <w:t xml:space="preserve">Checklist – </w:t>
      </w:r>
      <w:r w:rsidR="00B51E29" w:rsidRPr="0052754A">
        <w:rPr>
          <w:sz w:val="56"/>
          <w:szCs w:val="56"/>
        </w:rPr>
        <w:t>P</w:t>
      </w:r>
      <w:r w:rsidR="00C66002" w:rsidRPr="0052754A">
        <w:rPr>
          <w:sz w:val="56"/>
          <w:szCs w:val="56"/>
        </w:rPr>
        <w:t>lan</w:t>
      </w:r>
      <w:r w:rsidRPr="0052754A">
        <w:rPr>
          <w:sz w:val="56"/>
          <w:szCs w:val="56"/>
        </w:rPr>
        <w:t xml:space="preserve"> </w:t>
      </w:r>
      <w:r w:rsidR="00C66002" w:rsidRPr="0052754A">
        <w:rPr>
          <w:sz w:val="56"/>
          <w:szCs w:val="56"/>
        </w:rPr>
        <w:t>managers</w:t>
      </w:r>
      <w:bookmarkEnd w:id="0"/>
    </w:p>
    <w:p w14:paraId="5662546F" w14:textId="40A2C3E4" w:rsidR="00C0708E" w:rsidRPr="0052754A" w:rsidRDefault="00C0708E" w:rsidP="00435D39">
      <w:pPr>
        <w:pStyle w:val="Heading1"/>
        <w:spacing w:before="0"/>
        <w:rPr>
          <w:rStyle w:val="eop"/>
          <w:sz w:val="56"/>
          <w:szCs w:val="56"/>
        </w:rPr>
      </w:pPr>
      <w:r w:rsidRPr="0052754A">
        <w:rPr>
          <w:rStyle w:val="normaltextrun"/>
          <w:b w:val="0"/>
          <w:color w:val="000000"/>
          <w:sz w:val="24"/>
          <w:szCs w:val="24"/>
          <w:shd w:val="clear" w:color="auto" w:fill="FFFFFF"/>
        </w:rPr>
        <w:t xml:space="preserve">The checklist below will help plan managers understand what is involved and the steps to </w:t>
      </w:r>
      <w:r w:rsidR="00711411" w:rsidRPr="0052754A">
        <w:rPr>
          <w:rStyle w:val="normaltextrun"/>
          <w:b w:val="0"/>
          <w:color w:val="000000"/>
          <w:sz w:val="24"/>
          <w:szCs w:val="24"/>
          <w:shd w:val="clear" w:color="auto" w:fill="FFFFFF"/>
        </w:rPr>
        <w:t>start</w:t>
      </w:r>
      <w:r w:rsidRPr="0052754A">
        <w:rPr>
          <w:rStyle w:val="normaltextrun"/>
          <w:b w:val="0"/>
          <w:color w:val="000000"/>
          <w:sz w:val="24"/>
          <w:szCs w:val="24"/>
          <w:shd w:val="clear" w:color="auto" w:fill="FFFFFF"/>
        </w:rPr>
        <w:t xml:space="preserve"> using the</w:t>
      </w:r>
      <w:r w:rsidR="00711411" w:rsidRPr="0052754A">
        <w:rPr>
          <w:rStyle w:val="normaltextrun"/>
          <w:b w:val="0"/>
          <w:color w:val="000000"/>
          <w:sz w:val="24"/>
          <w:szCs w:val="24"/>
          <w:shd w:val="clear" w:color="auto" w:fill="FFFFFF"/>
        </w:rPr>
        <w:t xml:space="preserve"> new</w:t>
      </w:r>
      <w:r w:rsidRPr="0052754A">
        <w:rPr>
          <w:rStyle w:val="normaltextrun"/>
          <w:b w:val="0"/>
          <w:color w:val="000000"/>
          <w:sz w:val="24"/>
          <w:szCs w:val="24"/>
          <w:shd w:val="clear" w:color="auto" w:fill="FFFFFF"/>
        </w:rPr>
        <w:t xml:space="preserve"> my </w:t>
      </w:r>
      <w:bookmarkStart w:id="1" w:name="_Int_LpwhDTEi"/>
      <w:r w:rsidRPr="0052754A">
        <w:rPr>
          <w:rStyle w:val="normaltextrun"/>
          <w:b w:val="0"/>
          <w:color w:val="000000"/>
          <w:sz w:val="24"/>
          <w:szCs w:val="24"/>
          <w:shd w:val="clear" w:color="auto" w:fill="FFFFFF"/>
        </w:rPr>
        <w:t>NDIS</w:t>
      </w:r>
      <w:bookmarkEnd w:id="1"/>
      <w:r w:rsidRPr="0052754A">
        <w:rPr>
          <w:rStyle w:val="normaltextrun"/>
          <w:b w:val="0"/>
          <w:color w:val="000000"/>
          <w:sz w:val="24"/>
          <w:szCs w:val="24"/>
          <w:shd w:val="clear" w:color="auto" w:fill="FFFFFF"/>
        </w:rPr>
        <w:t xml:space="preserve"> provider portal.</w:t>
      </w:r>
    </w:p>
    <w:p w14:paraId="2F5158EC" w14:textId="1FA72D80" w:rsidR="004D32B5" w:rsidRPr="0052754A" w:rsidRDefault="3227CBB0" w:rsidP="00F95749">
      <w:pPr>
        <w:pStyle w:val="Heading2"/>
        <w:spacing w:before="0"/>
        <w:rPr>
          <w:sz w:val="36"/>
          <w:szCs w:val="36"/>
        </w:rPr>
      </w:pPr>
      <w:r w:rsidRPr="0052754A">
        <w:rPr>
          <w:sz w:val="36"/>
          <w:szCs w:val="36"/>
        </w:rPr>
        <w:t>Information</w:t>
      </w:r>
    </w:p>
    <w:p w14:paraId="76FDA5BE" w14:textId="655E3E7B" w:rsidR="1D0934FB" w:rsidRPr="0052754A" w:rsidRDefault="1D0934FB" w:rsidP="3C105904">
      <w:pPr>
        <w:pStyle w:val="ListParagraph"/>
        <w:numPr>
          <w:ilvl w:val="0"/>
          <w:numId w:val="40"/>
        </w:numPr>
        <w:spacing w:line="360" w:lineRule="auto"/>
        <w:rPr>
          <w:rFonts w:eastAsia="Arial" w:cs="Arial"/>
        </w:rPr>
      </w:pPr>
      <w:r w:rsidRPr="0052754A">
        <w:rPr>
          <w:rFonts w:eastAsia="Arial" w:cs="Arial"/>
        </w:rPr>
        <w:t xml:space="preserve">I have read the </w:t>
      </w:r>
      <w:hyperlink r:id="rId11" w:anchor="plan-manager-checklists-and-information-packs">
        <w:r w:rsidR="00D96974" w:rsidRPr="0052754A">
          <w:rPr>
            <w:rStyle w:val="Hyperlink"/>
            <w:rFonts w:eastAsia="Arial" w:cs="Arial"/>
          </w:rPr>
          <w:t>plan manager information pack</w:t>
        </w:r>
      </w:hyperlink>
      <w:r w:rsidR="37210CDF" w:rsidRPr="0052754A">
        <w:rPr>
          <w:rFonts w:eastAsia="Arial" w:cs="Arial"/>
        </w:rPr>
        <w:t>.</w:t>
      </w:r>
    </w:p>
    <w:p w14:paraId="0CB4AAAF" w14:textId="1B866493" w:rsidR="00F95749" w:rsidRPr="0052754A" w:rsidRDefault="00C66002" w:rsidP="3C105904">
      <w:pPr>
        <w:pStyle w:val="ListParagraph"/>
        <w:numPr>
          <w:ilvl w:val="0"/>
          <w:numId w:val="40"/>
        </w:numPr>
        <w:spacing w:line="360" w:lineRule="auto"/>
        <w:rPr>
          <w:rFonts w:eastAsia="Arial" w:cs="Arial"/>
          <w:lang w:eastAsia="en-US"/>
        </w:rPr>
      </w:pPr>
      <w:r w:rsidRPr="0052754A">
        <w:rPr>
          <w:rFonts w:eastAsia="Arial" w:cs="Arial"/>
          <w:lang w:eastAsia="en-US"/>
        </w:rPr>
        <w:t xml:space="preserve">I have read the </w:t>
      </w:r>
      <w:hyperlink r:id="rId12" w:anchor="what-does-day-1-look-like-for-plan-managers" w:history="1">
        <w:r w:rsidR="00101F4A" w:rsidRPr="0052754A">
          <w:rPr>
            <w:rStyle w:val="Hyperlink"/>
            <w:rFonts w:eastAsia="Arial" w:cs="Arial"/>
            <w:lang w:eastAsia="en-US"/>
          </w:rPr>
          <w:t>quick reference guide (QRG) for plan managers</w:t>
        </w:r>
      </w:hyperlink>
      <w:r w:rsidR="0096529E" w:rsidRPr="0052754A">
        <w:rPr>
          <w:rFonts w:eastAsia="Arial" w:cs="Arial"/>
          <w:lang w:eastAsia="en-US"/>
        </w:rPr>
        <w:t>.</w:t>
      </w:r>
    </w:p>
    <w:p w14:paraId="67A397A0" w14:textId="77777777" w:rsidR="000A3BD9" w:rsidRPr="0052754A" w:rsidRDefault="000A3BD9" w:rsidP="000A3BD9">
      <w:pPr>
        <w:pStyle w:val="ListParagraph"/>
        <w:numPr>
          <w:ilvl w:val="0"/>
          <w:numId w:val="40"/>
        </w:numPr>
        <w:spacing w:line="360" w:lineRule="auto"/>
        <w:rPr>
          <w:rFonts w:cs="Arial"/>
          <w:lang w:eastAsia="en-AU"/>
        </w:rPr>
      </w:pPr>
      <w:r w:rsidRPr="0052754A">
        <w:rPr>
          <w:rFonts w:cs="Arial"/>
          <w:lang w:eastAsia="en-AU"/>
        </w:rPr>
        <w:t xml:space="preserve">I have read about </w:t>
      </w:r>
      <w:hyperlink r:id="rId13">
        <w:r w:rsidRPr="0052754A">
          <w:rPr>
            <w:rStyle w:val="Hyperlink"/>
            <w:rFonts w:cs="Arial"/>
            <w:lang w:eastAsia="en-AU"/>
          </w:rPr>
          <w:t>changes to budget support categories</w:t>
        </w:r>
      </w:hyperlink>
      <w:r w:rsidRPr="0052754A">
        <w:rPr>
          <w:rFonts w:cs="Arial"/>
          <w:lang w:eastAsia="en-AU"/>
        </w:rPr>
        <w:t xml:space="preserve"> in the new NDIS computer system.</w:t>
      </w:r>
    </w:p>
    <w:p w14:paraId="663ABCF1" w14:textId="71575179" w:rsidR="2EBF96B0" w:rsidRPr="0052754A" w:rsidRDefault="2EBF96B0" w:rsidP="394A4F69">
      <w:pPr>
        <w:pStyle w:val="ListParagraph"/>
        <w:numPr>
          <w:ilvl w:val="0"/>
          <w:numId w:val="40"/>
        </w:numPr>
        <w:spacing w:line="360" w:lineRule="auto"/>
        <w:rPr>
          <w:rStyle w:val="normaltextrun"/>
          <w:rFonts w:eastAsia="Arial" w:cs="Arial"/>
          <w:color w:val="000000" w:themeColor="accent6"/>
          <w:lang w:val="en-AU"/>
        </w:rPr>
      </w:pPr>
      <w:r w:rsidRPr="0052754A">
        <w:rPr>
          <w:rStyle w:val="normaltextrun"/>
          <w:rFonts w:eastAsia="Arial" w:cs="Arial"/>
          <w:color w:val="000000" w:themeColor="accent6"/>
          <w:lang w:val="en-AU"/>
        </w:rPr>
        <w:t xml:space="preserve">I have read about the </w:t>
      </w:r>
      <w:hyperlink r:id="rId14">
        <w:r w:rsidRPr="0052754A">
          <w:rPr>
            <w:rStyle w:val="Hyperlink"/>
            <w:rFonts w:eastAsia="Arial" w:cs="Arial"/>
            <w:lang w:val="en-AU"/>
          </w:rPr>
          <w:t>new my NDIS provider portal</w:t>
        </w:r>
      </w:hyperlink>
      <w:r w:rsidRPr="0052754A">
        <w:rPr>
          <w:rStyle w:val="normaltextrun"/>
          <w:rFonts w:eastAsia="Arial" w:cs="Arial"/>
          <w:color w:val="000000" w:themeColor="accent6"/>
          <w:lang w:val="en-AU"/>
        </w:rPr>
        <w:t>.</w:t>
      </w:r>
    </w:p>
    <w:p w14:paraId="4F8D6975" w14:textId="38C96E0A" w:rsidR="00FF54C3" w:rsidRPr="0052754A" w:rsidRDefault="00FF54C3" w:rsidP="00FF54C3">
      <w:pPr>
        <w:pStyle w:val="ListParagraph"/>
        <w:numPr>
          <w:ilvl w:val="0"/>
          <w:numId w:val="40"/>
        </w:numPr>
        <w:spacing w:line="360" w:lineRule="auto"/>
        <w:rPr>
          <w:lang w:val="en-AU"/>
        </w:rPr>
      </w:pPr>
      <w:r w:rsidRPr="0052754A">
        <w:rPr>
          <w:rFonts w:eastAsia="Arial" w:cs="Arial"/>
          <w:color w:val="000000" w:themeColor="accent6"/>
        </w:rPr>
        <w:t xml:space="preserve">I have completed </w:t>
      </w:r>
      <w:proofErr w:type="gramStart"/>
      <w:r w:rsidRPr="0052754A">
        <w:rPr>
          <w:rFonts w:eastAsia="Arial" w:cs="Arial"/>
        </w:rPr>
        <w:t>the my</w:t>
      </w:r>
      <w:proofErr w:type="gramEnd"/>
      <w:r w:rsidRPr="0052754A">
        <w:rPr>
          <w:rFonts w:eastAsia="Arial" w:cs="Arial"/>
        </w:rPr>
        <w:t xml:space="preserve"> NDIS provider portal </w:t>
      </w:r>
      <w:r w:rsidR="00E40347" w:rsidRPr="0052754A">
        <w:rPr>
          <w:rFonts w:eastAsia="Arial" w:cs="Arial"/>
        </w:rPr>
        <w:t xml:space="preserve">tutorials </w:t>
      </w:r>
      <w:r w:rsidRPr="0052754A">
        <w:rPr>
          <w:rFonts w:eastAsia="Arial" w:cs="Arial"/>
        </w:rPr>
        <w:t xml:space="preserve">on the </w:t>
      </w:r>
      <w:hyperlink r:id="rId15" w:anchor="id=null" w:history="1">
        <w:r w:rsidRPr="0052754A">
          <w:rPr>
            <w:rStyle w:val="Hyperlink"/>
            <w:rFonts w:eastAsia="Arial" w:cs="Arial"/>
          </w:rPr>
          <w:t>provider learning environment</w:t>
        </w:r>
      </w:hyperlink>
      <w:r w:rsidRPr="0052754A">
        <w:rPr>
          <w:rFonts w:eastAsia="Arial" w:cs="Arial"/>
        </w:rPr>
        <w:t>.</w:t>
      </w:r>
    </w:p>
    <w:p w14:paraId="3593FBE3" w14:textId="77777777" w:rsidR="007F591E" w:rsidRPr="0052754A" w:rsidRDefault="007F591E" w:rsidP="007F591E">
      <w:pPr>
        <w:pStyle w:val="ListParagraph"/>
        <w:numPr>
          <w:ilvl w:val="0"/>
          <w:numId w:val="40"/>
        </w:numPr>
        <w:spacing w:line="360" w:lineRule="auto"/>
        <w:rPr>
          <w:rStyle w:val="Hyperlink"/>
          <w:rFonts w:eastAsia="Arial" w:cs="Arial"/>
          <w:color w:val="auto"/>
          <w:u w:val="none"/>
        </w:rPr>
      </w:pPr>
      <w:r w:rsidRPr="0052754A">
        <w:rPr>
          <w:rStyle w:val="eop"/>
          <w:rFonts w:eastAsia="Arial" w:cs="Arial"/>
          <w:color w:val="000000" w:themeColor="accent6"/>
        </w:rPr>
        <w:t xml:space="preserve">I have read the </w:t>
      </w:r>
      <w:hyperlink r:id="rId16" w:anchor="tools-and-resources-for-providers" w:history="1">
        <w:r w:rsidRPr="0052754A">
          <w:rPr>
            <w:rStyle w:val="Hyperlink"/>
            <w:rFonts w:eastAsia="Arial" w:cs="Arial"/>
          </w:rPr>
          <w:t xml:space="preserve">PACE technical documentation </w:t>
        </w:r>
        <w:r w:rsidRPr="0052754A">
          <w:rPr>
            <w:rStyle w:val="Hyperlink"/>
          </w:rPr>
          <w:t>for providers</w:t>
        </w:r>
      </w:hyperlink>
      <w:r w:rsidRPr="0052754A">
        <w:rPr>
          <w:rStyle w:val="Hyperlink"/>
          <w:rFonts w:eastAsia="Arial" w:cs="Arial"/>
          <w:color w:val="auto"/>
          <w:u w:val="none"/>
        </w:rPr>
        <w:t>.</w:t>
      </w:r>
    </w:p>
    <w:p w14:paraId="0933013E" w14:textId="77777777" w:rsidR="007F591E" w:rsidRPr="0052754A" w:rsidRDefault="007F591E" w:rsidP="007F591E">
      <w:pPr>
        <w:pStyle w:val="ListParagraph"/>
        <w:numPr>
          <w:ilvl w:val="0"/>
          <w:numId w:val="40"/>
        </w:numPr>
        <w:spacing w:line="360" w:lineRule="auto"/>
        <w:rPr>
          <w:rStyle w:val="eop"/>
          <w:rFonts w:eastAsia="Arial" w:cs="Arial"/>
        </w:rPr>
      </w:pPr>
      <w:r w:rsidRPr="0052754A">
        <w:rPr>
          <w:rStyle w:val="eop"/>
          <w:rFonts w:eastAsia="Arial" w:cs="Arial"/>
          <w:color w:val="000000" w:themeColor="accent6"/>
        </w:rPr>
        <w:t xml:space="preserve">I have read the </w:t>
      </w:r>
      <w:hyperlink r:id="rId17" w:anchor="my-ndis-provider-portal-step-by-step-guide" w:history="1">
        <w:r w:rsidRPr="0052754A">
          <w:rPr>
            <w:rStyle w:val="Hyperlink"/>
            <w:rFonts w:eastAsia="Arial" w:cs="Arial"/>
          </w:rPr>
          <w:t>my NDIS provider portal step-by-step guide</w:t>
        </w:r>
      </w:hyperlink>
      <w:r w:rsidRPr="0052754A">
        <w:rPr>
          <w:rStyle w:val="eop"/>
          <w:rFonts w:eastAsia="Arial" w:cs="Arial"/>
        </w:rPr>
        <w:t>.</w:t>
      </w:r>
    </w:p>
    <w:p w14:paraId="04C36FD5" w14:textId="77777777" w:rsidR="007F591E" w:rsidRPr="0052754A" w:rsidRDefault="007F591E" w:rsidP="007F591E">
      <w:pPr>
        <w:pStyle w:val="ListParagraph"/>
        <w:numPr>
          <w:ilvl w:val="0"/>
          <w:numId w:val="40"/>
        </w:numPr>
        <w:spacing w:line="360" w:lineRule="auto"/>
        <w:rPr>
          <w:rStyle w:val="normaltextrun"/>
          <w:rFonts w:eastAsia="Arial" w:cs="Arial"/>
        </w:rPr>
      </w:pPr>
      <w:r w:rsidRPr="0052754A">
        <w:rPr>
          <w:rStyle w:val="normaltextrun"/>
          <w:rFonts w:eastAsia="Arial" w:cs="Arial"/>
        </w:rPr>
        <w:t xml:space="preserve">I have read about the </w:t>
      </w:r>
      <w:hyperlink r:id="rId18">
        <w:r w:rsidRPr="0052754A">
          <w:rPr>
            <w:rStyle w:val="Hyperlink"/>
            <w:rFonts w:eastAsia="Arial" w:cs="Arial"/>
          </w:rPr>
          <w:t>upcoming improvements to our new computer system</w:t>
        </w:r>
      </w:hyperlink>
      <w:r w:rsidRPr="0052754A">
        <w:rPr>
          <w:rStyle w:val="normaltextrun"/>
          <w:rFonts w:eastAsia="Arial" w:cs="Arial"/>
        </w:rPr>
        <w:t>.</w:t>
      </w:r>
    </w:p>
    <w:p w14:paraId="58A5FCB8" w14:textId="77777777" w:rsidR="007F591E" w:rsidRPr="0052754A" w:rsidRDefault="007F591E" w:rsidP="007F591E">
      <w:pPr>
        <w:pStyle w:val="ListParagraph"/>
        <w:numPr>
          <w:ilvl w:val="0"/>
          <w:numId w:val="40"/>
        </w:numPr>
        <w:spacing w:line="360" w:lineRule="auto"/>
        <w:rPr>
          <w:rStyle w:val="normaltextrun"/>
          <w:rFonts w:eastAsia="Arial" w:cs="Arial"/>
        </w:rPr>
      </w:pPr>
      <w:r w:rsidRPr="0052754A">
        <w:rPr>
          <w:rStyle w:val="normaltextrun"/>
          <w:rFonts w:eastAsia="Arial" w:cs="Arial"/>
        </w:rPr>
        <w:t xml:space="preserve">I have read the </w:t>
      </w:r>
      <w:hyperlink r:id="rId19" w:history="1">
        <w:r w:rsidRPr="0052754A">
          <w:rPr>
            <w:rStyle w:val="Hyperlink"/>
            <w:rFonts w:eastAsia="Arial" w:cs="Arial"/>
          </w:rPr>
          <w:t xml:space="preserve">frequently asked questions </w:t>
        </w:r>
        <w:bookmarkStart w:id="2" w:name="_Int_MlP5qdrN"/>
        <w:r w:rsidRPr="0052754A">
          <w:rPr>
            <w:rStyle w:val="Hyperlink"/>
            <w:rFonts w:eastAsia="Arial" w:cs="Arial"/>
          </w:rPr>
          <w:t>on</w:t>
        </w:r>
        <w:bookmarkEnd w:id="2"/>
        <w:r w:rsidRPr="0052754A">
          <w:rPr>
            <w:rStyle w:val="Hyperlink"/>
            <w:rFonts w:eastAsia="Arial" w:cs="Arial"/>
          </w:rPr>
          <w:t xml:space="preserve"> our new computer system</w:t>
        </w:r>
      </w:hyperlink>
      <w:r w:rsidRPr="0052754A">
        <w:rPr>
          <w:rStyle w:val="Hyperlink"/>
          <w:rFonts w:eastAsia="Arial" w:cs="Arial"/>
          <w:color w:val="auto"/>
          <w:u w:val="none"/>
        </w:rPr>
        <w:t>.</w:t>
      </w:r>
    </w:p>
    <w:p w14:paraId="7766AB8A" w14:textId="51F60E79" w:rsidR="00F95749" w:rsidRPr="0052754A" w:rsidRDefault="65D93092" w:rsidP="3C105904">
      <w:pPr>
        <w:pStyle w:val="Heading2"/>
        <w:spacing w:before="0"/>
        <w:rPr>
          <w:sz w:val="36"/>
          <w:szCs w:val="36"/>
        </w:rPr>
      </w:pPr>
      <w:r w:rsidRPr="0052754A">
        <w:rPr>
          <w:sz w:val="36"/>
          <w:szCs w:val="36"/>
        </w:rPr>
        <w:t>Processes</w:t>
      </w:r>
    </w:p>
    <w:p w14:paraId="7FB51FAD" w14:textId="18AA5F51" w:rsidR="54CDD772" w:rsidRPr="0052754A" w:rsidRDefault="54CDD772" w:rsidP="68A10AED">
      <w:pPr>
        <w:pStyle w:val="ListParagraph"/>
        <w:numPr>
          <w:ilvl w:val="0"/>
          <w:numId w:val="9"/>
        </w:numPr>
        <w:spacing w:line="360" w:lineRule="auto"/>
        <w:rPr>
          <w:rFonts w:eastAsia="Arial" w:cs="Arial"/>
        </w:rPr>
      </w:pPr>
      <w:r w:rsidRPr="0052754A">
        <w:rPr>
          <w:rFonts w:eastAsia="Arial" w:cs="Arial"/>
        </w:rPr>
        <w:t xml:space="preserve">I understand </w:t>
      </w:r>
      <w:hyperlink r:id="rId20">
        <w:r w:rsidRPr="0052754A">
          <w:rPr>
            <w:rStyle w:val="Hyperlink"/>
            <w:rFonts w:eastAsia="Arial" w:cs="Arial"/>
          </w:rPr>
          <w:t>service bookings</w:t>
        </w:r>
      </w:hyperlink>
      <w:r w:rsidRPr="0052754A">
        <w:rPr>
          <w:rFonts w:eastAsia="Arial" w:cs="Arial"/>
        </w:rPr>
        <w:t xml:space="preserve"> are not </w:t>
      </w:r>
      <w:r w:rsidR="736A4BA9" w:rsidRPr="0052754A">
        <w:rPr>
          <w:rFonts w:eastAsia="Arial" w:cs="Arial"/>
        </w:rPr>
        <w:t>used for</w:t>
      </w:r>
      <w:r w:rsidRPr="0052754A">
        <w:rPr>
          <w:rFonts w:eastAsia="Arial" w:cs="Arial"/>
        </w:rPr>
        <w:t xml:space="preserve"> participant plans developed in the new NDIS computer system.</w:t>
      </w:r>
    </w:p>
    <w:p w14:paraId="6FF762E8" w14:textId="248CE283" w:rsidR="2E44E15A" w:rsidRPr="0052754A" w:rsidRDefault="09EEA982" w:rsidP="3C105904">
      <w:pPr>
        <w:pStyle w:val="ListParagraph"/>
        <w:numPr>
          <w:ilvl w:val="0"/>
          <w:numId w:val="9"/>
        </w:numPr>
        <w:spacing w:line="360" w:lineRule="auto"/>
        <w:rPr>
          <w:rFonts w:eastAsia="Arial" w:cs="Arial"/>
          <w:color w:val="000000" w:themeColor="accent6"/>
        </w:rPr>
      </w:pPr>
      <w:r w:rsidRPr="0052754A">
        <w:rPr>
          <w:rFonts w:eastAsia="Arial" w:cs="Arial"/>
          <w:color w:val="000000" w:themeColor="accent6"/>
        </w:rPr>
        <w:t xml:space="preserve">I understand </w:t>
      </w:r>
      <w:hyperlink r:id="rId21">
        <w:r w:rsidRPr="0052754A">
          <w:rPr>
            <w:rStyle w:val="Hyperlink"/>
            <w:rFonts w:eastAsia="Arial" w:cs="Arial"/>
          </w:rPr>
          <w:t>the process for participant consent</w:t>
        </w:r>
      </w:hyperlink>
      <w:r w:rsidRPr="0052754A">
        <w:rPr>
          <w:rFonts w:eastAsia="Arial" w:cs="Arial"/>
          <w:color w:val="000000" w:themeColor="accent6"/>
        </w:rPr>
        <w:t xml:space="preserve"> to share information with me in </w:t>
      </w:r>
      <w:bookmarkStart w:id="3" w:name="_Int_eZZphIBS"/>
      <w:r w:rsidRPr="0052754A">
        <w:rPr>
          <w:rFonts w:eastAsia="Arial" w:cs="Arial"/>
          <w:color w:val="000000" w:themeColor="accent6"/>
        </w:rPr>
        <w:t>the my</w:t>
      </w:r>
      <w:bookmarkEnd w:id="3"/>
      <w:r w:rsidRPr="0052754A">
        <w:rPr>
          <w:rFonts w:eastAsia="Arial" w:cs="Arial"/>
          <w:color w:val="000000" w:themeColor="accent6"/>
        </w:rPr>
        <w:t xml:space="preserve"> NDIS provider portal.</w:t>
      </w:r>
    </w:p>
    <w:p w14:paraId="458E1EB8" w14:textId="63BE546D" w:rsidR="2E44E15A" w:rsidRPr="0052754A" w:rsidRDefault="17F814FC" w:rsidP="394A4F69">
      <w:pPr>
        <w:pStyle w:val="ListParagraph"/>
        <w:numPr>
          <w:ilvl w:val="0"/>
          <w:numId w:val="9"/>
        </w:numPr>
        <w:spacing w:line="360" w:lineRule="auto"/>
        <w:rPr>
          <w:rFonts w:eastAsia="Arial" w:cs="Arial"/>
          <w:color w:val="000000" w:themeColor="accent6"/>
        </w:rPr>
      </w:pPr>
      <w:r w:rsidRPr="0052754A">
        <w:rPr>
          <w:rFonts w:eastAsia="Arial" w:cs="Arial"/>
          <w:color w:val="000000" w:themeColor="accent6"/>
        </w:rPr>
        <w:t xml:space="preserve">I understand </w:t>
      </w:r>
      <w:hyperlink r:id="rId22">
        <w:r w:rsidR="2B10AB94" w:rsidRPr="0052754A">
          <w:rPr>
            <w:rStyle w:val="Hyperlink"/>
          </w:rPr>
          <w:t xml:space="preserve">what different </w:t>
        </w:r>
        <w:r w:rsidR="757DB370" w:rsidRPr="0052754A">
          <w:rPr>
            <w:rStyle w:val="Hyperlink"/>
          </w:rPr>
          <w:t xml:space="preserve">types of </w:t>
        </w:r>
        <w:r w:rsidR="2B10AB94" w:rsidRPr="0052754A">
          <w:rPr>
            <w:rStyle w:val="Hyperlink"/>
          </w:rPr>
          <w:t xml:space="preserve">providers can see in </w:t>
        </w:r>
      </w:hyperlink>
      <w:bookmarkStart w:id="4" w:name="_Int_9NmaTyGd"/>
      <w:r w:rsidR="2B10AB94" w:rsidRPr="0052754A">
        <w:rPr>
          <w:rStyle w:val="Hyperlink"/>
        </w:rPr>
        <w:t>the my</w:t>
      </w:r>
      <w:bookmarkEnd w:id="4"/>
      <w:r w:rsidR="2B10AB94" w:rsidRPr="0052754A">
        <w:rPr>
          <w:rStyle w:val="Hyperlink"/>
        </w:rPr>
        <w:t xml:space="preserve"> NDIS provider portal</w:t>
      </w:r>
      <w:r w:rsidR="6D4B5B58" w:rsidRPr="0052754A">
        <w:t>.</w:t>
      </w:r>
    </w:p>
    <w:p w14:paraId="2C59B803" w14:textId="4481B0BC" w:rsidR="00C61260" w:rsidRPr="0052754A" w:rsidRDefault="00C61260" w:rsidP="394A4F69">
      <w:pPr>
        <w:pStyle w:val="ListParagraph"/>
        <w:numPr>
          <w:ilvl w:val="0"/>
          <w:numId w:val="9"/>
        </w:numPr>
        <w:spacing w:line="360" w:lineRule="auto"/>
        <w:rPr>
          <w:rFonts w:eastAsia="Arial" w:cs="Arial"/>
          <w:color w:val="000000" w:themeColor="accent6"/>
        </w:rPr>
      </w:pPr>
      <w:r w:rsidRPr="0052754A">
        <w:rPr>
          <w:rFonts w:eastAsia="Arial" w:cs="Arial"/>
          <w:color w:val="000000" w:themeColor="accent6"/>
        </w:rPr>
        <w:t xml:space="preserve">I understand how to request </w:t>
      </w:r>
      <w:r w:rsidR="00173B47" w:rsidRPr="0052754A">
        <w:rPr>
          <w:rFonts w:eastAsia="Arial" w:cs="Arial"/>
          <w:color w:val="000000" w:themeColor="accent6"/>
        </w:rPr>
        <w:t xml:space="preserve">to be </w:t>
      </w:r>
      <w:hyperlink r:id="rId23" w:history="1">
        <w:r w:rsidR="00173B47" w:rsidRPr="0052754A">
          <w:rPr>
            <w:rStyle w:val="Hyperlink"/>
            <w:rFonts w:eastAsia="Arial" w:cs="Arial"/>
          </w:rPr>
          <w:t xml:space="preserve">recorded as a participant’s plan manager via </w:t>
        </w:r>
        <w:proofErr w:type="gramStart"/>
        <w:r w:rsidR="00173B47" w:rsidRPr="0052754A">
          <w:rPr>
            <w:rStyle w:val="Hyperlink"/>
            <w:rFonts w:eastAsia="Arial" w:cs="Arial"/>
          </w:rPr>
          <w:t>the my</w:t>
        </w:r>
        <w:proofErr w:type="gramEnd"/>
        <w:r w:rsidR="00173B47" w:rsidRPr="0052754A">
          <w:rPr>
            <w:rStyle w:val="Hyperlink"/>
            <w:rFonts w:eastAsia="Arial" w:cs="Arial"/>
          </w:rPr>
          <w:t xml:space="preserve"> NDIS provider portal</w:t>
        </w:r>
      </w:hyperlink>
      <w:r w:rsidR="00173B47" w:rsidRPr="0052754A">
        <w:rPr>
          <w:rFonts w:eastAsia="Arial" w:cs="Arial"/>
          <w:color w:val="000000" w:themeColor="accent6"/>
        </w:rPr>
        <w:t>.</w:t>
      </w:r>
    </w:p>
    <w:p w14:paraId="18E397FE" w14:textId="31D6DC04" w:rsidR="55D7B292" w:rsidRPr="0052754A" w:rsidRDefault="76D05F05" w:rsidP="3C105904">
      <w:pPr>
        <w:pStyle w:val="ListParagraph"/>
        <w:numPr>
          <w:ilvl w:val="0"/>
          <w:numId w:val="9"/>
        </w:numPr>
        <w:spacing w:line="360" w:lineRule="auto"/>
        <w:rPr>
          <w:lang w:eastAsia="en-US"/>
        </w:rPr>
      </w:pPr>
      <w:r w:rsidRPr="0052754A">
        <w:rPr>
          <w:lang w:eastAsia="en-US"/>
        </w:rPr>
        <w:lastRenderedPageBreak/>
        <w:t xml:space="preserve">I understand how a </w:t>
      </w:r>
      <w:hyperlink r:id="rId24">
        <w:r w:rsidRPr="0052754A">
          <w:rPr>
            <w:rStyle w:val="Hyperlink"/>
            <w:lang w:eastAsia="en-US"/>
          </w:rPr>
          <w:t>participant changes their plan manager</w:t>
        </w:r>
      </w:hyperlink>
      <w:r w:rsidRPr="0052754A">
        <w:rPr>
          <w:lang w:eastAsia="en-US"/>
        </w:rPr>
        <w:t>.</w:t>
      </w:r>
    </w:p>
    <w:p w14:paraId="6E20828E" w14:textId="389E4730" w:rsidR="55D7B292" w:rsidRPr="0052754A" w:rsidRDefault="76D05F05" w:rsidP="3C105904">
      <w:pPr>
        <w:pStyle w:val="ListParagraph"/>
        <w:numPr>
          <w:ilvl w:val="0"/>
          <w:numId w:val="9"/>
        </w:numPr>
        <w:spacing w:line="360" w:lineRule="auto"/>
        <w:rPr>
          <w:rFonts w:eastAsia="Arial" w:cs="Arial"/>
        </w:rPr>
      </w:pPr>
      <w:r w:rsidRPr="0052754A">
        <w:rPr>
          <w:rFonts w:eastAsia="Arial" w:cs="Arial"/>
        </w:rPr>
        <w:t xml:space="preserve">I understand how support items link to </w:t>
      </w:r>
      <w:hyperlink r:id="rId25">
        <w:r w:rsidRPr="0052754A">
          <w:rPr>
            <w:rStyle w:val="Hyperlink"/>
            <w:rFonts w:eastAsia="Arial" w:cs="Arial"/>
          </w:rPr>
          <w:t>new support categories</w:t>
        </w:r>
      </w:hyperlink>
      <w:r w:rsidRPr="0052754A">
        <w:rPr>
          <w:rFonts w:eastAsia="Arial" w:cs="Arial"/>
        </w:rPr>
        <w:t>.</w:t>
      </w:r>
    </w:p>
    <w:p w14:paraId="5C05CD55" w14:textId="1261DAE8" w:rsidR="00F95749" w:rsidRPr="00F95749" w:rsidRDefault="0C1B7A0B" w:rsidP="289A11C7">
      <w:pPr>
        <w:spacing w:before="240" w:after="0" w:line="360" w:lineRule="auto"/>
      </w:pPr>
      <w:r w:rsidRPr="0052754A">
        <w:rPr>
          <w:rFonts w:eastAsia="Arial" w:cs="Arial"/>
        </w:rPr>
        <w:t xml:space="preserve">If you need further support, please </w:t>
      </w:r>
      <w:r w:rsidR="785058F6" w:rsidRPr="0052754A">
        <w:rPr>
          <w:rFonts w:eastAsia="Arial" w:cs="Arial"/>
        </w:rPr>
        <w:t>email,</w:t>
      </w:r>
      <w:r w:rsidRPr="0052754A">
        <w:rPr>
          <w:rFonts w:eastAsia="Arial" w:cs="Arial"/>
        </w:rPr>
        <w:t xml:space="preserve"> </w:t>
      </w:r>
      <w:hyperlink r:id="rId26">
        <w:r w:rsidRPr="0052754A">
          <w:rPr>
            <w:rStyle w:val="Hyperlink"/>
            <w:rFonts w:eastAsia="Arial" w:cs="Arial"/>
          </w:rPr>
          <w:t>provider.support@ndis.gov.au</w:t>
        </w:r>
      </w:hyperlink>
      <w:r w:rsidRPr="0052754A">
        <w:rPr>
          <w:rFonts w:eastAsia="Arial" w:cs="Arial"/>
        </w:rPr>
        <w:t xml:space="preserve"> or call us on 1800 800 110.</w:t>
      </w:r>
    </w:p>
    <w:sectPr w:rsidR="00F95749" w:rsidRPr="00F95749" w:rsidSect="0024004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903" w:right="1440" w:bottom="993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0CF6" w14:textId="77777777" w:rsidR="004B448D" w:rsidRDefault="004B448D" w:rsidP="00863C7F">
      <w:r>
        <w:separator/>
      </w:r>
    </w:p>
    <w:p w14:paraId="3DDD1FCB" w14:textId="77777777" w:rsidR="004B448D" w:rsidRDefault="004B448D" w:rsidP="00863C7F"/>
    <w:p w14:paraId="67199446" w14:textId="77777777" w:rsidR="004B448D" w:rsidRDefault="004B448D" w:rsidP="00863C7F"/>
    <w:p w14:paraId="5B5A1FFD" w14:textId="77777777" w:rsidR="004B448D" w:rsidRDefault="004B448D" w:rsidP="00863C7F"/>
    <w:p w14:paraId="2B8A0F98" w14:textId="77777777" w:rsidR="004B448D" w:rsidRDefault="004B448D" w:rsidP="00863C7F"/>
    <w:p w14:paraId="6A84F629" w14:textId="77777777" w:rsidR="004B448D" w:rsidRDefault="004B448D" w:rsidP="00863C7F"/>
    <w:p w14:paraId="09E468BA" w14:textId="77777777" w:rsidR="004B448D" w:rsidRDefault="004B448D" w:rsidP="00863C7F"/>
    <w:p w14:paraId="1A925547" w14:textId="77777777" w:rsidR="004B448D" w:rsidRDefault="004B448D" w:rsidP="00863C7F"/>
    <w:p w14:paraId="7ADE56FC" w14:textId="77777777" w:rsidR="004B448D" w:rsidRDefault="004B448D" w:rsidP="00863C7F"/>
    <w:p w14:paraId="3EBC0BB7" w14:textId="77777777" w:rsidR="004B448D" w:rsidRDefault="004B448D" w:rsidP="00863C7F"/>
  </w:endnote>
  <w:endnote w:type="continuationSeparator" w:id="0">
    <w:p w14:paraId="3D91B015" w14:textId="77777777" w:rsidR="004B448D" w:rsidRDefault="004B448D" w:rsidP="00863C7F">
      <w:r>
        <w:continuationSeparator/>
      </w:r>
    </w:p>
    <w:p w14:paraId="191CEF52" w14:textId="77777777" w:rsidR="004B448D" w:rsidRDefault="004B448D" w:rsidP="00863C7F"/>
    <w:p w14:paraId="0615E087" w14:textId="77777777" w:rsidR="004B448D" w:rsidRDefault="004B448D" w:rsidP="00863C7F"/>
    <w:p w14:paraId="10535651" w14:textId="77777777" w:rsidR="004B448D" w:rsidRDefault="004B448D" w:rsidP="00863C7F"/>
    <w:p w14:paraId="68230889" w14:textId="77777777" w:rsidR="004B448D" w:rsidRDefault="004B448D" w:rsidP="00863C7F"/>
    <w:p w14:paraId="230B68EE" w14:textId="77777777" w:rsidR="004B448D" w:rsidRDefault="004B448D" w:rsidP="00863C7F"/>
    <w:p w14:paraId="07C5414A" w14:textId="77777777" w:rsidR="004B448D" w:rsidRDefault="004B448D" w:rsidP="00863C7F"/>
    <w:p w14:paraId="35666AA8" w14:textId="77777777" w:rsidR="004B448D" w:rsidRDefault="004B448D" w:rsidP="00863C7F"/>
    <w:p w14:paraId="35168068" w14:textId="77777777" w:rsidR="004B448D" w:rsidRDefault="004B448D" w:rsidP="00863C7F"/>
    <w:p w14:paraId="3B48D34C" w14:textId="77777777" w:rsidR="004B448D" w:rsidRDefault="004B448D" w:rsidP="00863C7F"/>
  </w:endnote>
  <w:endnote w:type="continuationNotice" w:id="1">
    <w:p w14:paraId="49A9B90B" w14:textId="77777777" w:rsidR="004B448D" w:rsidRDefault="004B4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6921" w14:textId="77777777" w:rsidR="002B27DE" w:rsidRDefault="002B27DE" w:rsidP="00B44C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B8E729" w14:textId="77777777" w:rsidR="008D4B76" w:rsidRDefault="008D4B76" w:rsidP="002B27DE">
    <w:pPr>
      <w:pStyle w:val="Footer"/>
      <w:ind w:right="360"/>
    </w:pPr>
  </w:p>
  <w:p w14:paraId="3D88F75F" w14:textId="77777777" w:rsidR="00AA6762" w:rsidRDefault="00AA6762" w:rsidP="00863C7F"/>
  <w:p w14:paraId="4A86CB6E" w14:textId="77777777" w:rsidR="00AA6762" w:rsidRDefault="00AA6762" w:rsidP="00863C7F"/>
  <w:p w14:paraId="30372596" w14:textId="77777777" w:rsidR="00A71751" w:rsidRDefault="00A71751" w:rsidP="00863C7F"/>
  <w:p w14:paraId="4EA9B12D" w14:textId="77777777" w:rsidR="00A71751" w:rsidRDefault="00A71751" w:rsidP="00863C7F"/>
  <w:p w14:paraId="5EFEE256" w14:textId="77777777" w:rsidR="00A71751" w:rsidRDefault="00A71751" w:rsidP="00863C7F"/>
  <w:p w14:paraId="733DF905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14DE7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7EC6A2BB" w14:textId="26D1B888" w:rsidR="00285DEE" w:rsidRPr="00285DEE" w:rsidRDefault="00285DEE" w:rsidP="002B27DE">
    <w:pPr>
      <w:pStyle w:val="Header"/>
      <w:ind w:right="360"/>
    </w:pPr>
  </w:p>
  <w:p w14:paraId="255DDE0A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AF65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94AA" w14:textId="77777777" w:rsidR="004B448D" w:rsidRDefault="004B448D" w:rsidP="00863C7F">
      <w:r>
        <w:separator/>
      </w:r>
    </w:p>
    <w:p w14:paraId="528BF6C7" w14:textId="77777777" w:rsidR="004B448D" w:rsidRDefault="004B448D" w:rsidP="00863C7F"/>
    <w:p w14:paraId="5E8712E6" w14:textId="77777777" w:rsidR="004B448D" w:rsidRDefault="004B448D" w:rsidP="00863C7F"/>
    <w:p w14:paraId="7EECDCE4" w14:textId="77777777" w:rsidR="004B448D" w:rsidRDefault="004B448D" w:rsidP="00863C7F"/>
    <w:p w14:paraId="5FE300C6" w14:textId="77777777" w:rsidR="004B448D" w:rsidRDefault="004B448D" w:rsidP="00863C7F"/>
    <w:p w14:paraId="22A1A624" w14:textId="77777777" w:rsidR="004B448D" w:rsidRDefault="004B448D" w:rsidP="00863C7F"/>
    <w:p w14:paraId="2E6F705F" w14:textId="77777777" w:rsidR="004B448D" w:rsidRDefault="004B448D" w:rsidP="00863C7F"/>
    <w:p w14:paraId="0436B652" w14:textId="77777777" w:rsidR="004B448D" w:rsidRDefault="004B448D" w:rsidP="00863C7F"/>
    <w:p w14:paraId="41FD180B" w14:textId="77777777" w:rsidR="004B448D" w:rsidRDefault="004B448D" w:rsidP="00863C7F"/>
    <w:p w14:paraId="259036F0" w14:textId="77777777" w:rsidR="004B448D" w:rsidRDefault="004B448D" w:rsidP="00863C7F"/>
  </w:footnote>
  <w:footnote w:type="continuationSeparator" w:id="0">
    <w:p w14:paraId="78A66B35" w14:textId="77777777" w:rsidR="004B448D" w:rsidRDefault="004B448D" w:rsidP="00863C7F">
      <w:r>
        <w:continuationSeparator/>
      </w:r>
    </w:p>
    <w:p w14:paraId="236BC059" w14:textId="77777777" w:rsidR="004B448D" w:rsidRDefault="004B448D" w:rsidP="00863C7F"/>
    <w:p w14:paraId="77BEE5FA" w14:textId="77777777" w:rsidR="004B448D" w:rsidRDefault="004B448D" w:rsidP="00863C7F"/>
    <w:p w14:paraId="7189AB3E" w14:textId="77777777" w:rsidR="004B448D" w:rsidRDefault="004B448D" w:rsidP="00863C7F"/>
    <w:p w14:paraId="497B5A71" w14:textId="77777777" w:rsidR="004B448D" w:rsidRDefault="004B448D" w:rsidP="00863C7F"/>
    <w:p w14:paraId="1C4970B4" w14:textId="77777777" w:rsidR="004B448D" w:rsidRDefault="004B448D" w:rsidP="00863C7F"/>
    <w:p w14:paraId="48756017" w14:textId="77777777" w:rsidR="004B448D" w:rsidRDefault="004B448D" w:rsidP="00863C7F"/>
    <w:p w14:paraId="59F41CC2" w14:textId="77777777" w:rsidR="004B448D" w:rsidRDefault="004B448D" w:rsidP="00863C7F"/>
    <w:p w14:paraId="0500267B" w14:textId="77777777" w:rsidR="004B448D" w:rsidRDefault="004B448D" w:rsidP="00863C7F"/>
    <w:p w14:paraId="71D0F4A7" w14:textId="77777777" w:rsidR="004B448D" w:rsidRDefault="004B448D" w:rsidP="00863C7F"/>
  </w:footnote>
  <w:footnote w:type="continuationNotice" w:id="1">
    <w:p w14:paraId="484733A8" w14:textId="77777777" w:rsidR="004B448D" w:rsidRDefault="004B4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0D1" w14:textId="77777777" w:rsidR="008D4B76" w:rsidRDefault="008D4B76" w:rsidP="00863C7F">
    <w:pPr>
      <w:pStyle w:val="Header"/>
    </w:pPr>
  </w:p>
  <w:p w14:paraId="4F559876" w14:textId="77777777" w:rsidR="00AA6762" w:rsidRDefault="00AA6762" w:rsidP="00863C7F"/>
  <w:p w14:paraId="21C6CE58" w14:textId="77777777" w:rsidR="00AA6762" w:rsidRDefault="00AA6762" w:rsidP="00863C7F"/>
  <w:p w14:paraId="62E6D9E3" w14:textId="77777777" w:rsidR="00A71751" w:rsidRDefault="00A71751" w:rsidP="00863C7F"/>
  <w:p w14:paraId="4D41C416" w14:textId="77777777" w:rsidR="00A71751" w:rsidRDefault="00A71751" w:rsidP="00863C7F"/>
  <w:p w14:paraId="6F0C6C09" w14:textId="77777777" w:rsidR="00A71751" w:rsidRDefault="00A71751" w:rsidP="00863C7F"/>
  <w:p w14:paraId="4A9992A0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65E7" w14:textId="679627F9" w:rsidR="00A71751" w:rsidRDefault="002B27DE" w:rsidP="003D6F47">
    <w:pPr>
      <w:pStyle w:val="Header"/>
      <w:jc w:val="lef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43CD04" wp14:editId="5D1D1640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A1028" id="Rectangle 1" o:spid="_x0000_s1026" alt="&quot;&quot;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AA49" w14:textId="279FE7CD" w:rsidR="00180D51" w:rsidRPr="0025303C" w:rsidRDefault="002B27DE" w:rsidP="00DF4D51">
    <w:pPr>
      <w:pStyle w:val="Header"/>
      <w:jc w:val="left"/>
      <w:rPr>
        <w:color w:val="F9F9F9" w:themeColor="background1"/>
      </w:rPr>
    </w:pPr>
    <w:r w:rsidRPr="003A3FC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EB8292" wp14:editId="48FCF56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6321F" id="Rectangle 7" o:spid="_x0000_s1026" alt="&quot;&quot;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NmaTyGd" int2:invalidationBookmarkName="" int2:hashCode="ACtNUE4T7Tb1YW" int2:id="03k0SltN">
      <int2:state int2:value="Rejected" int2:type="AugLoop_Text_Critique"/>
    </int2:bookmark>
    <int2:bookmark int2:bookmarkName="_Int_LpwhDTEi" int2:invalidationBookmarkName="" int2:hashCode="MwmkR3uyqi9aFR" int2:id="tzB5yb8m">
      <int2:state int2:value="Rejected" int2:type="AugLoop_Acronyms_AcronymsCritique"/>
    </int2:bookmark>
    <int2:bookmark int2:bookmarkName="_Int_eZZphIBS" int2:invalidationBookmarkName="" int2:hashCode="ACtNUE4T7Tb1YW" int2:id="JKECuta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47B2"/>
    <w:multiLevelType w:val="hybridMultilevel"/>
    <w:tmpl w:val="9982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F9C0E"/>
    <w:multiLevelType w:val="hybridMultilevel"/>
    <w:tmpl w:val="FFFFFFFF"/>
    <w:lvl w:ilvl="0" w:tplc="0AF818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5AA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28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07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C8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C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0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E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2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5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AA731"/>
    <w:multiLevelType w:val="hybridMultilevel"/>
    <w:tmpl w:val="FFFFFFFF"/>
    <w:lvl w:ilvl="0" w:tplc="616E55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4AC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24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45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4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06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7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0C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23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70D33"/>
    <w:multiLevelType w:val="hybridMultilevel"/>
    <w:tmpl w:val="19FC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BE29"/>
    <w:multiLevelType w:val="hybridMultilevel"/>
    <w:tmpl w:val="FFFFFFFF"/>
    <w:lvl w:ilvl="0" w:tplc="5D5E73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82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E7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ED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46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62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40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2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3B4CC359"/>
    <w:multiLevelType w:val="hybridMultilevel"/>
    <w:tmpl w:val="FFFFFFFF"/>
    <w:lvl w:ilvl="0" w:tplc="0BF4D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E5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09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3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2B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4F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0C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6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2E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14777"/>
    <w:multiLevelType w:val="hybridMultilevel"/>
    <w:tmpl w:val="FFFFFFFF"/>
    <w:lvl w:ilvl="0" w:tplc="4E28BF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E85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25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2B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EE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2A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8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06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0F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E2240A"/>
    <w:multiLevelType w:val="hybridMultilevel"/>
    <w:tmpl w:val="E488C760"/>
    <w:lvl w:ilvl="0" w:tplc="5908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A6977"/>
    <w:multiLevelType w:val="hybridMultilevel"/>
    <w:tmpl w:val="FFFFFFFF"/>
    <w:lvl w:ilvl="0" w:tplc="7488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8D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8E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4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8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E0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A0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9F21785"/>
    <w:multiLevelType w:val="hybridMultilevel"/>
    <w:tmpl w:val="FFFFFFFF"/>
    <w:lvl w:ilvl="0" w:tplc="B63CC7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A48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0D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E3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E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A6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C6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E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9C183"/>
    <w:multiLevelType w:val="hybridMultilevel"/>
    <w:tmpl w:val="FFFFFFFF"/>
    <w:lvl w:ilvl="0" w:tplc="A08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C6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C8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22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45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0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65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E2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038E9"/>
    <w:multiLevelType w:val="hybridMultilevel"/>
    <w:tmpl w:val="FFFFFFFF"/>
    <w:lvl w:ilvl="0" w:tplc="4184B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4A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E2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F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8E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E7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B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E7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83924"/>
    <w:multiLevelType w:val="hybridMultilevel"/>
    <w:tmpl w:val="B01A4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DE6BE"/>
    <w:multiLevelType w:val="hybridMultilevel"/>
    <w:tmpl w:val="FFFFFFFF"/>
    <w:lvl w:ilvl="0" w:tplc="6248C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A04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4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40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A6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88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0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AD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88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10D79"/>
    <w:multiLevelType w:val="hybridMultilevel"/>
    <w:tmpl w:val="FEE2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D0C45"/>
    <w:multiLevelType w:val="hybridMultilevel"/>
    <w:tmpl w:val="FFFFFFFF"/>
    <w:lvl w:ilvl="0" w:tplc="F9665C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3A3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C5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AB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04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81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2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09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64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BEB0"/>
    <w:multiLevelType w:val="hybridMultilevel"/>
    <w:tmpl w:val="FFFFFFFF"/>
    <w:lvl w:ilvl="0" w:tplc="A62EC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41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E9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07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6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08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5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7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E5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342471">
    <w:abstractNumId w:val="34"/>
  </w:num>
  <w:num w:numId="2" w16cid:durableId="589193003">
    <w:abstractNumId w:val="41"/>
  </w:num>
  <w:num w:numId="3" w16cid:durableId="1344938196">
    <w:abstractNumId w:val="39"/>
  </w:num>
  <w:num w:numId="4" w16cid:durableId="664625150">
    <w:abstractNumId w:val="12"/>
  </w:num>
  <w:num w:numId="5" w16cid:durableId="413010427">
    <w:abstractNumId w:val="37"/>
  </w:num>
  <w:num w:numId="6" w16cid:durableId="407265202">
    <w:abstractNumId w:val="16"/>
  </w:num>
  <w:num w:numId="7" w16cid:durableId="738290193">
    <w:abstractNumId w:val="33"/>
  </w:num>
  <w:num w:numId="8" w16cid:durableId="1695840039">
    <w:abstractNumId w:val="25"/>
  </w:num>
  <w:num w:numId="9" w16cid:durableId="185171024">
    <w:abstractNumId w:val="22"/>
  </w:num>
  <w:num w:numId="10" w16cid:durableId="643124469">
    <w:abstractNumId w:val="31"/>
  </w:num>
  <w:num w:numId="11" w16cid:durableId="579171775">
    <w:abstractNumId w:val="35"/>
  </w:num>
  <w:num w:numId="12" w16cid:durableId="1077551193">
    <w:abstractNumId w:val="24"/>
  </w:num>
  <w:num w:numId="13" w16cid:durableId="45875792">
    <w:abstractNumId w:val="21"/>
  </w:num>
  <w:num w:numId="14" w16cid:durableId="1403412302">
    <w:abstractNumId w:val="32"/>
  </w:num>
  <w:num w:numId="15" w16cid:durableId="1848784963">
    <w:abstractNumId w:val="15"/>
  </w:num>
  <w:num w:numId="16" w16cid:durableId="1607611780">
    <w:abstractNumId w:val="23"/>
  </w:num>
  <w:num w:numId="17" w16cid:durableId="18968610">
    <w:abstractNumId w:val="17"/>
  </w:num>
  <w:num w:numId="18" w16cid:durableId="1220018893">
    <w:abstractNumId w:val="28"/>
  </w:num>
  <w:num w:numId="19" w16cid:durableId="1752268465">
    <w:abstractNumId w:val="13"/>
  </w:num>
  <w:num w:numId="20" w16cid:durableId="862402279">
    <w:abstractNumId w:val="9"/>
  </w:num>
  <w:num w:numId="21" w16cid:durableId="487484424">
    <w:abstractNumId w:val="0"/>
  </w:num>
  <w:num w:numId="22" w16cid:durableId="492917089">
    <w:abstractNumId w:val="1"/>
  </w:num>
  <w:num w:numId="23" w16cid:durableId="1096827959">
    <w:abstractNumId w:val="2"/>
  </w:num>
  <w:num w:numId="24" w16cid:durableId="515537288">
    <w:abstractNumId w:val="3"/>
  </w:num>
  <w:num w:numId="25" w16cid:durableId="422914421">
    <w:abstractNumId w:val="8"/>
  </w:num>
  <w:num w:numId="26" w16cid:durableId="1437864998">
    <w:abstractNumId w:val="4"/>
  </w:num>
  <w:num w:numId="27" w16cid:durableId="1861040852">
    <w:abstractNumId w:val="5"/>
  </w:num>
  <w:num w:numId="28" w16cid:durableId="1225943325">
    <w:abstractNumId w:val="6"/>
  </w:num>
  <w:num w:numId="29" w16cid:durableId="706369293">
    <w:abstractNumId w:val="7"/>
  </w:num>
  <w:num w:numId="30" w16cid:durableId="1991639433">
    <w:abstractNumId w:val="14"/>
  </w:num>
  <w:num w:numId="31" w16cid:durableId="1731490631">
    <w:abstractNumId w:val="27"/>
  </w:num>
  <w:num w:numId="32" w16cid:durableId="739518056">
    <w:abstractNumId w:val="40"/>
  </w:num>
  <w:num w:numId="33" w16cid:durableId="145901810">
    <w:abstractNumId w:val="18"/>
  </w:num>
  <w:num w:numId="34" w16cid:durableId="2084796931">
    <w:abstractNumId w:val="11"/>
  </w:num>
  <w:num w:numId="35" w16cid:durableId="154877118">
    <w:abstractNumId w:val="20"/>
  </w:num>
  <w:num w:numId="36" w16cid:durableId="623803465">
    <w:abstractNumId w:val="29"/>
  </w:num>
  <w:num w:numId="37" w16cid:durableId="1657562670">
    <w:abstractNumId w:val="26"/>
  </w:num>
  <w:num w:numId="38" w16cid:durableId="1528179995">
    <w:abstractNumId w:val="19"/>
  </w:num>
  <w:num w:numId="39" w16cid:durableId="110129656">
    <w:abstractNumId w:val="38"/>
  </w:num>
  <w:num w:numId="40" w16cid:durableId="838084630">
    <w:abstractNumId w:val="10"/>
  </w:num>
  <w:num w:numId="41" w16cid:durableId="1571884035">
    <w:abstractNumId w:val="36"/>
  </w:num>
  <w:num w:numId="42" w16cid:durableId="10375890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1"/>
    <w:rsid w:val="00043C99"/>
    <w:rsid w:val="0005241B"/>
    <w:rsid w:val="00060484"/>
    <w:rsid w:val="00066632"/>
    <w:rsid w:val="000753C8"/>
    <w:rsid w:val="000A3BD9"/>
    <w:rsid w:val="000D06FD"/>
    <w:rsid w:val="00101F4A"/>
    <w:rsid w:val="00102A1D"/>
    <w:rsid w:val="001258BB"/>
    <w:rsid w:val="00126666"/>
    <w:rsid w:val="001375CA"/>
    <w:rsid w:val="0014207A"/>
    <w:rsid w:val="00146932"/>
    <w:rsid w:val="001665A1"/>
    <w:rsid w:val="00173B47"/>
    <w:rsid w:val="001809B3"/>
    <w:rsid w:val="00180D51"/>
    <w:rsid w:val="00181F3B"/>
    <w:rsid w:val="00187EA6"/>
    <w:rsid w:val="001A15AB"/>
    <w:rsid w:val="001B5EC7"/>
    <w:rsid w:val="001E630D"/>
    <w:rsid w:val="00223DBB"/>
    <w:rsid w:val="002321EA"/>
    <w:rsid w:val="0023603F"/>
    <w:rsid w:val="00237B2B"/>
    <w:rsid w:val="00240045"/>
    <w:rsid w:val="0025303C"/>
    <w:rsid w:val="00285DEE"/>
    <w:rsid w:val="002A30E0"/>
    <w:rsid w:val="002A490D"/>
    <w:rsid w:val="002B2106"/>
    <w:rsid w:val="002B27DE"/>
    <w:rsid w:val="002F7C36"/>
    <w:rsid w:val="00304C4D"/>
    <w:rsid w:val="00317716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D34FF"/>
    <w:rsid w:val="003D6F47"/>
    <w:rsid w:val="003E291C"/>
    <w:rsid w:val="003F2DA2"/>
    <w:rsid w:val="003F67E9"/>
    <w:rsid w:val="003F6ED7"/>
    <w:rsid w:val="0040062A"/>
    <w:rsid w:val="00435D39"/>
    <w:rsid w:val="00441824"/>
    <w:rsid w:val="00444DAA"/>
    <w:rsid w:val="0048002C"/>
    <w:rsid w:val="004861C3"/>
    <w:rsid w:val="004876FD"/>
    <w:rsid w:val="00496432"/>
    <w:rsid w:val="004B448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2754A"/>
    <w:rsid w:val="00531E4B"/>
    <w:rsid w:val="00535418"/>
    <w:rsid w:val="00544183"/>
    <w:rsid w:val="0055492D"/>
    <w:rsid w:val="00570781"/>
    <w:rsid w:val="00574D04"/>
    <w:rsid w:val="00576162"/>
    <w:rsid w:val="0057751B"/>
    <w:rsid w:val="005938B8"/>
    <w:rsid w:val="00593C73"/>
    <w:rsid w:val="005A1743"/>
    <w:rsid w:val="005A6312"/>
    <w:rsid w:val="005A7AD2"/>
    <w:rsid w:val="005C3AA9"/>
    <w:rsid w:val="005C5B13"/>
    <w:rsid w:val="005D5191"/>
    <w:rsid w:val="00602B87"/>
    <w:rsid w:val="006151AB"/>
    <w:rsid w:val="00645007"/>
    <w:rsid w:val="00661595"/>
    <w:rsid w:val="00664E61"/>
    <w:rsid w:val="006765FF"/>
    <w:rsid w:val="00683992"/>
    <w:rsid w:val="006A4CE7"/>
    <w:rsid w:val="006B1889"/>
    <w:rsid w:val="006B46BC"/>
    <w:rsid w:val="006B7FF8"/>
    <w:rsid w:val="006D7AA0"/>
    <w:rsid w:val="006E1038"/>
    <w:rsid w:val="00711411"/>
    <w:rsid w:val="007219F1"/>
    <w:rsid w:val="00761E08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F591E"/>
    <w:rsid w:val="007F6C84"/>
    <w:rsid w:val="00822BAD"/>
    <w:rsid w:val="008275E5"/>
    <w:rsid w:val="00830A50"/>
    <w:rsid w:val="00863C7F"/>
    <w:rsid w:val="00864C8E"/>
    <w:rsid w:val="00884CD4"/>
    <w:rsid w:val="00887867"/>
    <w:rsid w:val="008C5CC5"/>
    <w:rsid w:val="008D4B76"/>
    <w:rsid w:val="00905783"/>
    <w:rsid w:val="00906B1B"/>
    <w:rsid w:val="009225F0"/>
    <w:rsid w:val="00923ED2"/>
    <w:rsid w:val="00940AC8"/>
    <w:rsid w:val="00943B88"/>
    <w:rsid w:val="00950F57"/>
    <w:rsid w:val="009563FB"/>
    <w:rsid w:val="00956FF5"/>
    <w:rsid w:val="0096529E"/>
    <w:rsid w:val="00986E3E"/>
    <w:rsid w:val="009A4FAE"/>
    <w:rsid w:val="00A06958"/>
    <w:rsid w:val="00A14C9C"/>
    <w:rsid w:val="00A21351"/>
    <w:rsid w:val="00A345E1"/>
    <w:rsid w:val="00A42A51"/>
    <w:rsid w:val="00A47174"/>
    <w:rsid w:val="00A5087E"/>
    <w:rsid w:val="00A63C5B"/>
    <w:rsid w:val="00A6495B"/>
    <w:rsid w:val="00A71751"/>
    <w:rsid w:val="00A87312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44CE0"/>
    <w:rsid w:val="00B51E29"/>
    <w:rsid w:val="00B65911"/>
    <w:rsid w:val="00B72D98"/>
    <w:rsid w:val="00B73DA2"/>
    <w:rsid w:val="00B7502F"/>
    <w:rsid w:val="00B9054D"/>
    <w:rsid w:val="00B97A26"/>
    <w:rsid w:val="00BA2DB9"/>
    <w:rsid w:val="00BD2A66"/>
    <w:rsid w:val="00BD5EAA"/>
    <w:rsid w:val="00BD6CC5"/>
    <w:rsid w:val="00BE632A"/>
    <w:rsid w:val="00BE7148"/>
    <w:rsid w:val="00BF2453"/>
    <w:rsid w:val="00C0708E"/>
    <w:rsid w:val="00C07318"/>
    <w:rsid w:val="00C107E1"/>
    <w:rsid w:val="00C24FA5"/>
    <w:rsid w:val="00C27827"/>
    <w:rsid w:val="00C374C0"/>
    <w:rsid w:val="00C54B33"/>
    <w:rsid w:val="00C61260"/>
    <w:rsid w:val="00C61BB3"/>
    <w:rsid w:val="00C66002"/>
    <w:rsid w:val="00CA6307"/>
    <w:rsid w:val="00CB2835"/>
    <w:rsid w:val="00CD3DF5"/>
    <w:rsid w:val="00CE4BE0"/>
    <w:rsid w:val="00CE71EB"/>
    <w:rsid w:val="00CE720A"/>
    <w:rsid w:val="00CF74D3"/>
    <w:rsid w:val="00D3530B"/>
    <w:rsid w:val="00D35FF8"/>
    <w:rsid w:val="00D426EB"/>
    <w:rsid w:val="00D541D4"/>
    <w:rsid w:val="00D87A0F"/>
    <w:rsid w:val="00D96974"/>
    <w:rsid w:val="00DB5769"/>
    <w:rsid w:val="00DC322B"/>
    <w:rsid w:val="00DD3D47"/>
    <w:rsid w:val="00DE3193"/>
    <w:rsid w:val="00DF4D51"/>
    <w:rsid w:val="00E40347"/>
    <w:rsid w:val="00E43F17"/>
    <w:rsid w:val="00E45438"/>
    <w:rsid w:val="00E64C18"/>
    <w:rsid w:val="00E94B15"/>
    <w:rsid w:val="00EA34E2"/>
    <w:rsid w:val="00EC4364"/>
    <w:rsid w:val="00EE0B9B"/>
    <w:rsid w:val="00EE54E1"/>
    <w:rsid w:val="00F34F32"/>
    <w:rsid w:val="00F411F2"/>
    <w:rsid w:val="00F50546"/>
    <w:rsid w:val="00F50838"/>
    <w:rsid w:val="00F70FAC"/>
    <w:rsid w:val="00F717FC"/>
    <w:rsid w:val="00F95749"/>
    <w:rsid w:val="00FA334F"/>
    <w:rsid w:val="00FB5514"/>
    <w:rsid w:val="00FB7599"/>
    <w:rsid w:val="00FC0786"/>
    <w:rsid w:val="00FE2006"/>
    <w:rsid w:val="00FE3582"/>
    <w:rsid w:val="00FE76D9"/>
    <w:rsid w:val="00FF54C3"/>
    <w:rsid w:val="0199AC51"/>
    <w:rsid w:val="02A535E0"/>
    <w:rsid w:val="03895EE0"/>
    <w:rsid w:val="061DD278"/>
    <w:rsid w:val="0757D0D6"/>
    <w:rsid w:val="092B2A24"/>
    <w:rsid w:val="0996790E"/>
    <w:rsid w:val="09EEA982"/>
    <w:rsid w:val="0A0832FA"/>
    <w:rsid w:val="0A59A3F1"/>
    <w:rsid w:val="0B1C91C3"/>
    <w:rsid w:val="0B54A34E"/>
    <w:rsid w:val="0C1B7A0B"/>
    <w:rsid w:val="0D01FB24"/>
    <w:rsid w:val="0D1A3257"/>
    <w:rsid w:val="0D79D4BB"/>
    <w:rsid w:val="0F550346"/>
    <w:rsid w:val="0F5B2A64"/>
    <w:rsid w:val="0F89C462"/>
    <w:rsid w:val="12AA3138"/>
    <w:rsid w:val="13A84880"/>
    <w:rsid w:val="13AB6AEE"/>
    <w:rsid w:val="13C32493"/>
    <w:rsid w:val="1491E404"/>
    <w:rsid w:val="15A7772F"/>
    <w:rsid w:val="177D9E3E"/>
    <w:rsid w:val="17D0FFE8"/>
    <w:rsid w:val="17DC6281"/>
    <w:rsid w:val="17F814FC"/>
    <w:rsid w:val="1831EF1E"/>
    <w:rsid w:val="183456CD"/>
    <w:rsid w:val="196CD049"/>
    <w:rsid w:val="1A193DBA"/>
    <w:rsid w:val="1A2F963E"/>
    <w:rsid w:val="1B502613"/>
    <w:rsid w:val="1B547FF5"/>
    <w:rsid w:val="1BD97145"/>
    <w:rsid w:val="1C29111E"/>
    <w:rsid w:val="1D0934FB"/>
    <w:rsid w:val="1D1AC902"/>
    <w:rsid w:val="1DAF70B7"/>
    <w:rsid w:val="1E24B03A"/>
    <w:rsid w:val="1E538DA4"/>
    <w:rsid w:val="1ED4182E"/>
    <w:rsid w:val="1F1D43AE"/>
    <w:rsid w:val="20887F3E"/>
    <w:rsid w:val="20C09A77"/>
    <w:rsid w:val="20E71179"/>
    <w:rsid w:val="2200E182"/>
    <w:rsid w:val="22244F9F"/>
    <w:rsid w:val="23BA9EA2"/>
    <w:rsid w:val="277DE060"/>
    <w:rsid w:val="28876F56"/>
    <w:rsid w:val="289A11C7"/>
    <w:rsid w:val="29F9F662"/>
    <w:rsid w:val="2A74CB62"/>
    <w:rsid w:val="2AB1C831"/>
    <w:rsid w:val="2AC62A79"/>
    <w:rsid w:val="2B10AB94"/>
    <w:rsid w:val="2B26B1FA"/>
    <w:rsid w:val="2BBF1018"/>
    <w:rsid w:val="2BD31F6B"/>
    <w:rsid w:val="2D6EEFCC"/>
    <w:rsid w:val="2DAE57C8"/>
    <w:rsid w:val="2DF88650"/>
    <w:rsid w:val="2E44E15A"/>
    <w:rsid w:val="2EBF96B0"/>
    <w:rsid w:val="2EF02AEE"/>
    <w:rsid w:val="2F4752A6"/>
    <w:rsid w:val="3098639F"/>
    <w:rsid w:val="3129D852"/>
    <w:rsid w:val="31F687DC"/>
    <w:rsid w:val="3227CBB0"/>
    <w:rsid w:val="32BC10B3"/>
    <w:rsid w:val="33114613"/>
    <w:rsid w:val="35B679E0"/>
    <w:rsid w:val="364CAEC1"/>
    <w:rsid w:val="37210CDF"/>
    <w:rsid w:val="378356D6"/>
    <w:rsid w:val="38BCDD40"/>
    <w:rsid w:val="3930707C"/>
    <w:rsid w:val="394A4F69"/>
    <w:rsid w:val="3A4BA029"/>
    <w:rsid w:val="3C105904"/>
    <w:rsid w:val="3C7F59CB"/>
    <w:rsid w:val="3D29E9F9"/>
    <w:rsid w:val="3F4760FF"/>
    <w:rsid w:val="40CD87F2"/>
    <w:rsid w:val="42C42939"/>
    <w:rsid w:val="4372874B"/>
    <w:rsid w:val="444F3154"/>
    <w:rsid w:val="4485D924"/>
    <w:rsid w:val="457D7DC2"/>
    <w:rsid w:val="474D5130"/>
    <w:rsid w:val="47B4A887"/>
    <w:rsid w:val="48660AEA"/>
    <w:rsid w:val="49A260D3"/>
    <w:rsid w:val="49AE2B5B"/>
    <w:rsid w:val="49B5E5AC"/>
    <w:rsid w:val="4A799785"/>
    <w:rsid w:val="4AC05F3C"/>
    <w:rsid w:val="4B8E0C66"/>
    <w:rsid w:val="4C21EB44"/>
    <w:rsid w:val="4D554856"/>
    <w:rsid w:val="510A1F86"/>
    <w:rsid w:val="5441C048"/>
    <w:rsid w:val="54CDD772"/>
    <w:rsid w:val="5582E267"/>
    <w:rsid w:val="55D7B292"/>
    <w:rsid w:val="5673C9ED"/>
    <w:rsid w:val="56A3EF56"/>
    <w:rsid w:val="5930C5D9"/>
    <w:rsid w:val="5932F491"/>
    <w:rsid w:val="59FFDA1F"/>
    <w:rsid w:val="5A24291D"/>
    <w:rsid w:val="5A3AEB4A"/>
    <w:rsid w:val="5BD6BBAB"/>
    <w:rsid w:val="5C9FEC5F"/>
    <w:rsid w:val="5CB38EE5"/>
    <w:rsid w:val="5D728C0C"/>
    <w:rsid w:val="5D78D80A"/>
    <w:rsid w:val="5DCF4997"/>
    <w:rsid w:val="5E644FC9"/>
    <w:rsid w:val="5E7E0830"/>
    <w:rsid w:val="5EE0C717"/>
    <w:rsid w:val="60027BF7"/>
    <w:rsid w:val="60A566B9"/>
    <w:rsid w:val="648283B4"/>
    <w:rsid w:val="64A5786D"/>
    <w:rsid w:val="65D93092"/>
    <w:rsid w:val="65F32E68"/>
    <w:rsid w:val="6628D2D0"/>
    <w:rsid w:val="67B147A0"/>
    <w:rsid w:val="68A10AED"/>
    <w:rsid w:val="68AEB12E"/>
    <w:rsid w:val="6956C546"/>
    <w:rsid w:val="6CCE333B"/>
    <w:rsid w:val="6D4B5B58"/>
    <w:rsid w:val="6DA44D45"/>
    <w:rsid w:val="6DB5152D"/>
    <w:rsid w:val="6DD97914"/>
    <w:rsid w:val="6E100D03"/>
    <w:rsid w:val="6E98459B"/>
    <w:rsid w:val="6F5FC5EA"/>
    <w:rsid w:val="6FC409A2"/>
    <w:rsid w:val="6FFF1ACD"/>
    <w:rsid w:val="70137D15"/>
    <w:rsid w:val="70C1873F"/>
    <w:rsid w:val="70CA7E01"/>
    <w:rsid w:val="70DFD14D"/>
    <w:rsid w:val="715F7500"/>
    <w:rsid w:val="71A0B5F5"/>
    <w:rsid w:val="7327B95C"/>
    <w:rsid w:val="7329727D"/>
    <w:rsid w:val="736A4BA9"/>
    <w:rsid w:val="74021EC3"/>
    <w:rsid w:val="757DB370"/>
    <w:rsid w:val="75D79452"/>
    <w:rsid w:val="76B7EF17"/>
    <w:rsid w:val="76D05F05"/>
    <w:rsid w:val="77FB2A7F"/>
    <w:rsid w:val="785058F6"/>
    <w:rsid w:val="793E858F"/>
    <w:rsid w:val="7AF75194"/>
    <w:rsid w:val="7C235E81"/>
    <w:rsid w:val="7C3F282D"/>
    <w:rsid w:val="7E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6D3C6"/>
  <w15:docId w15:val="{AC9E767E-CC7F-4DEC-91CE-D915B83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31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32"/>
      </w:numPr>
    </w:pPr>
  </w:style>
  <w:style w:type="numbering" w:customStyle="1" w:styleId="CurrentList2">
    <w:name w:val="Current List2"/>
    <w:uiPriority w:val="99"/>
    <w:rsid w:val="00940AC8"/>
    <w:pPr>
      <w:numPr>
        <w:numId w:val="33"/>
      </w:numPr>
    </w:pPr>
  </w:style>
  <w:style w:type="numbering" w:customStyle="1" w:styleId="CurrentList3">
    <w:name w:val="Current List3"/>
    <w:uiPriority w:val="99"/>
    <w:rsid w:val="00940AC8"/>
    <w:pPr>
      <w:numPr>
        <w:numId w:val="34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30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20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35"/>
      </w:numPr>
    </w:pPr>
  </w:style>
  <w:style w:type="numbering" w:customStyle="1" w:styleId="CurrentList5">
    <w:name w:val="Current List5"/>
    <w:uiPriority w:val="99"/>
    <w:rsid w:val="003313CD"/>
    <w:pPr>
      <w:numPr>
        <w:numId w:val="36"/>
      </w:numPr>
    </w:pPr>
  </w:style>
  <w:style w:type="numbering" w:customStyle="1" w:styleId="CurrentList6">
    <w:name w:val="Current List6"/>
    <w:uiPriority w:val="99"/>
    <w:rsid w:val="003313CD"/>
    <w:pPr>
      <w:numPr>
        <w:numId w:val="37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749"/>
    <w:pPr>
      <w:spacing w:after="160" w:line="240" w:lineRule="auto"/>
    </w:pPr>
    <w:rPr>
      <w:rFonts w:asciiTheme="minorHAnsi" w:eastAsiaTheme="minorEastAsia" w:hAnsiTheme="minorHAnsi" w:cstheme="minorBidi"/>
      <w:sz w:val="20"/>
      <w:szCs w:val="25"/>
      <w:lang w:val="en-AU" w:eastAsia="zh-CN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749"/>
    <w:rPr>
      <w:rFonts w:asciiTheme="minorHAnsi" w:eastAsiaTheme="minorEastAsia" w:hAnsiTheme="minorHAnsi" w:cstheme="minorBidi"/>
      <w:szCs w:val="25"/>
      <w:lang w:eastAsia="zh-CN" w:bidi="th-TH"/>
    </w:rPr>
  </w:style>
  <w:style w:type="character" w:customStyle="1" w:styleId="normaltextrun">
    <w:name w:val="normaltextrun"/>
    <w:basedOn w:val="DefaultParagraphFont"/>
    <w:rsid w:val="00C66002"/>
  </w:style>
  <w:style w:type="character" w:customStyle="1" w:styleId="eop">
    <w:name w:val="eop"/>
    <w:basedOn w:val="DefaultParagraphFont"/>
    <w:rsid w:val="00C66002"/>
  </w:style>
  <w:style w:type="paragraph" w:customStyle="1" w:styleId="paragraph">
    <w:name w:val="paragraph"/>
    <w:basedOn w:val="Normal"/>
    <w:rsid w:val="0096529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8E"/>
    <w:pPr>
      <w:spacing w:after="200"/>
    </w:pPr>
    <w:rPr>
      <w:rFonts w:ascii="Arial" w:eastAsia="Times New Roman" w:hAnsi="Arial" w:cs="Times New Roman"/>
      <w:b/>
      <w:bCs/>
      <w:szCs w:val="20"/>
      <w:lang w:val="en-US" w:eastAsia="ja-JP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8E"/>
    <w:rPr>
      <w:rFonts w:ascii="Arial" w:eastAsia="Times New Roman" w:hAnsi="Arial" w:cstheme="minorBidi"/>
      <w:b/>
      <w:bCs/>
      <w:szCs w:val="25"/>
      <w:lang w:val="en-US" w:eastAsia="ja-JP" w:bidi="th-TH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64C8E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provements.ndis.gov.au/providers/claims-and-payments/support-catalogue" TargetMode="External"/><Relationship Id="rId18" Type="http://schemas.openxmlformats.org/officeDocument/2006/relationships/hyperlink" Target="https://improvements.ndis.gov.au/new-system-improvements" TargetMode="External"/><Relationship Id="rId26" Type="http://schemas.openxmlformats.org/officeDocument/2006/relationships/hyperlink" Target="mailto:provider.support@ndis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participant-consent-and-viewing-plan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provements.ndis.gov.au/providers/working-participants/plan-managers" TargetMode="External"/><Relationship Id="rId17" Type="http://schemas.openxmlformats.org/officeDocument/2006/relationships/hyperlink" Target="https://www.ndis.gov.au/providers/working-provider/myplace-provider-portal-and-resources" TargetMode="External"/><Relationship Id="rId25" Type="http://schemas.openxmlformats.org/officeDocument/2006/relationships/hyperlink" Target="https://improvements.ndis.gov.au/support-catalogu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providers/provider-tools-and-resources" TargetMode="External"/><Relationship Id="rId20" Type="http://schemas.openxmlformats.org/officeDocument/2006/relationships/hyperlink" Target="https://improvements.ndis.gov.au/participant-endorsed-provider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providers/working-participants/plan-managers" TargetMode="External"/><Relationship Id="rId24" Type="http://schemas.openxmlformats.org/officeDocument/2006/relationships/hyperlink" Target="https://improvements.ndis.gov.au/plan-manager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rovider-portal-training.ndis.gov.au/" TargetMode="External"/><Relationship Id="rId23" Type="http://schemas.openxmlformats.org/officeDocument/2006/relationships/hyperlink" Target="https://improvements.ndis.gov.au/plan-managers" TargetMode="External"/><Relationship Id="rId28" Type="http://schemas.openxmlformats.org/officeDocument/2006/relationships/header" Target="header2.xml"/><Relationship Id="rId36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providers/frequently-asked-questions-providers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my-ndis-provider-portal" TargetMode="External"/><Relationship Id="rId22" Type="http://schemas.openxmlformats.org/officeDocument/2006/relationships/hyperlink" Target="https://improvements.ndis.gov.au/participant-consent-and-viewing-plan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19/05/relationships/documenttasks" Target="documenttasks/documenttasks1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5495759-0DD2-4243-8FA0-95490CAC339F}">
    <t:Anchor>
      <t:Comment id="2058137608"/>
    </t:Anchor>
    <t:History>
      <t:Event id="{56686CBB-3110-471B-979E-15CAF74C111A}" time="2023-07-12T23:08:07.828Z">
        <t:Attribution userId="S::karen.kerr-chapman@ndis.gov.au::f3737816-649b-4970-afa1-cda37a4a322f" userProvider="AD" userName="KERR-CHAPMAN, Karen"/>
        <t:Anchor>
          <t:Comment id="993097475"/>
        </t:Anchor>
        <t:Create/>
      </t:Event>
      <t:Event id="{C49B8A22-DB9D-4C0E-AB1A-9C6A28A23F8B}" time="2023-07-12T23:08:07.828Z">
        <t:Attribution userId="S::karen.kerr-chapman@ndis.gov.au::f3737816-649b-4970-afa1-cda37a4a322f" userProvider="AD" userName="KERR-CHAPMAN, Karen"/>
        <t:Anchor>
          <t:Comment id="993097475"/>
        </t:Anchor>
        <t:Assign userId="S::Matt.SYKES@ndis.gov.au::a8aca385-6ad2-4583-a245-8d04c82d2512" userProvider="AD" userName="SYKES, Matt"/>
      </t:Event>
      <t:Event id="{48665851-99F4-44C4-9CDF-130138E1BB75}" time="2023-07-12T23:08:07.828Z">
        <t:Attribution userId="S::karen.kerr-chapman@ndis.gov.au::f3737816-649b-4970-afa1-cda37a4a322f" userProvider="AD" userName="KERR-CHAPMAN, Karen"/>
        <t:Anchor>
          <t:Comment id="993097475"/>
        </t:Anchor>
        <t:SetTitle title="@SYKES, Matt - do you think that we should include the Learning tool section yet 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haredWithUsers xmlns="28748ad2-4444-4e1f-a25c-8a9d84158b8c">
      <UserInfo>
        <DisplayName>Rohr, Jenna</DisplayName>
        <AccountId>2119</AccountId>
        <AccountType/>
      </UserInfo>
      <UserInfo>
        <DisplayName>BROADFOOT, Stephen</DisplayName>
        <AccountId>510</AccountId>
        <AccountType/>
      </UserInfo>
      <UserInfo>
        <DisplayName>Fields, Tessa</DisplayName>
        <AccountId>1056</AccountId>
        <AccountType/>
      </UserInfo>
      <UserInfo>
        <DisplayName>Constance, Rebecca</DisplayName>
        <AccountId>12</AccountId>
        <AccountType/>
      </UserInfo>
      <UserInfo>
        <DisplayName>Verney, Laura</DisplayName>
        <AccountId>22</AccountId>
        <AccountType/>
      </UserInfo>
      <UserInfo>
        <DisplayName>Larkin, Grace</DisplayName>
        <AccountId>2473</AccountId>
        <AccountType/>
      </UserInfo>
    </SharedWithUsers>
    <_Flow_SignoffStatus xmlns="8dae5159-973e-442c-9456-d0a4a0fdbc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2" ma:contentTypeDescription="Create a new document." ma:contentTypeScope="" ma:versionID="86f55186244d6ce89542c252cb099f6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0e74c8b507b1b658d3424635097d160b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89B0D-D11F-46D6-8965-1D744A93D2D1}">
  <ds:schemaRefs>
    <ds:schemaRef ds:uri="28748ad2-4444-4e1f-a25c-8a9d84158b8c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dae5159-973e-442c-9456-d0a4a0fdbcc5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0C6F6C-6734-4B48-88C5-377B3CA1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FaHCSIA</Company>
  <LinksUpToDate>false</LinksUpToDate>
  <CharactersWithSpaces>2912</CharactersWithSpaces>
  <SharedDoc>false</SharedDoc>
  <HLinks>
    <vt:vector size="90" baseType="variant">
      <vt:variant>
        <vt:i4>983080</vt:i4>
      </vt:variant>
      <vt:variant>
        <vt:i4>42</vt:i4>
      </vt:variant>
      <vt:variant>
        <vt:i4>0</vt:i4>
      </vt:variant>
      <vt:variant>
        <vt:i4>5</vt:i4>
      </vt:variant>
      <vt:variant>
        <vt:lpwstr>mailto:provider.support@ndis.gov.au</vt:lpwstr>
      </vt:variant>
      <vt:variant>
        <vt:lpwstr/>
      </vt:variant>
      <vt:variant>
        <vt:i4>7602276</vt:i4>
      </vt:variant>
      <vt:variant>
        <vt:i4>39</vt:i4>
      </vt:variant>
      <vt:variant>
        <vt:i4>0</vt:i4>
      </vt:variant>
      <vt:variant>
        <vt:i4>5</vt:i4>
      </vt:variant>
      <vt:variant>
        <vt:lpwstr>https://improvements.ndis.gov.au/support-catalogue</vt:lpwstr>
      </vt:variant>
      <vt:variant>
        <vt:lpwstr/>
      </vt:variant>
      <vt:variant>
        <vt:i4>4128816</vt:i4>
      </vt:variant>
      <vt:variant>
        <vt:i4>36</vt:i4>
      </vt:variant>
      <vt:variant>
        <vt:i4>0</vt:i4>
      </vt:variant>
      <vt:variant>
        <vt:i4>5</vt:i4>
      </vt:variant>
      <vt:variant>
        <vt:lpwstr>https://improvements.ndis.gov.au/plan-managers</vt:lpwstr>
      </vt:variant>
      <vt:variant>
        <vt:lpwstr/>
      </vt:variant>
      <vt:variant>
        <vt:i4>4128816</vt:i4>
      </vt:variant>
      <vt:variant>
        <vt:i4>33</vt:i4>
      </vt:variant>
      <vt:variant>
        <vt:i4>0</vt:i4>
      </vt:variant>
      <vt:variant>
        <vt:i4>5</vt:i4>
      </vt:variant>
      <vt:variant>
        <vt:lpwstr>https://improvements.ndis.gov.au/plan-managers</vt:lpwstr>
      </vt:variant>
      <vt:variant>
        <vt:lpwstr/>
      </vt:variant>
      <vt:variant>
        <vt:i4>6553634</vt:i4>
      </vt:variant>
      <vt:variant>
        <vt:i4>30</vt:i4>
      </vt:variant>
      <vt:variant>
        <vt:i4>0</vt:i4>
      </vt:variant>
      <vt:variant>
        <vt:i4>5</vt:i4>
      </vt:variant>
      <vt:variant>
        <vt:lpwstr>https://improvements.ndis.gov.au/participant-consent-and-viewing-plans</vt:lpwstr>
      </vt:variant>
      <vt:variant>
        <vt:lpwstr/>
      </vt:variant>
      <vt:variant>
        <vt:i4>6553634</vt:i4>
      </vt:variant>
      <vt:variant>
        <vt:i4>27</vt:i4>
      </vt:variant>
      <vt:variant>
        <vt:i4>0</vt:i4>
      </vt:variant>
      <vt:variant>
        <vt:i4>5</vt:i4>
      </vt:variant>
      <vt:variant>
        <vt:lpwstr>https://improvements.ndis.gov.au/participant-consent-and-viewing-plans</vt:lpwstr>
      </vt:variant>
      <vt:variant>
        <vt:lpwstr/>
      </vt:variant>
      <vt:variant>
        <vt:i4>2818148</vt:i4>
      </vt:variant>
      <vt:variant>
        <vt:i4>24</vt:i4>
      </vt:variant>
      <vt:variant>
        <vt:i4>0</vt:i4>
      </vt:variant>
      <vt:variant>
        <vt:i4>5</vt:i4>
      </vt:variant>
      <vt:variant>
        <vt:lpwstr>https://improvements.ndis.gov.au/participant-endorsed-providers</vt:lpwstr>
      </vt:variant>
      <vt:variant>
        <vt:lpwstr/>
      </vt:variant>
      <vt:variant>
        <vt:i4>4784206</vt:i4>
      </vt:variant>
      <vt:variant>
        <vt:i4>21</vt:i4>
      </vt:variant>
      <vt:variant>
        <vt:i4>0</vt:i4>
      </vt:variant>
      <vt:variant>
        <vt:i4>5</vt:i4>
      </vt:variant>
      <vt:variant>
        <vt:lpwstr>https://improvements.ndis.gov.au/frequently-asked-questions-providers</vt:lpwstr>
      </vt:variant>
      <vt:variant>
        <vt:lpwstr/>
      </vt:variant>
      <vt:variant>
        <vt:i4>5963852</vt:i4>
      </vt:variant>
      <vt:variant>
        <vt:i4>18</vt:i4>
      </vt:variant>
      <vt:variant>
        <vt:i4>0</vt:i4>
      </vt:variant>
      <vt:variant>
        <vt:i4>5</vt:i4>
      </vt:variant>
      <vt:variant>
        <vt:lpwstr>https://improvements.ndis.gov.au/provider-tools-and-resources</vt:lpwstr>
      </vt:variant>
      <vt:variant>
        <vt:lpwstr/>
      </vt:variant>
      <vt:variant>
        <vt:i4>6094862</vt:i4>
      </vt:variant>
      <vt:variant>
        <vt:i4>15</vt:i4>
      </vt:variant>
      <vt:variant>
        <vt:i4>0</vt:i4>
      </vt:variant>
      <vt:variant>
        <vt:i4>5</vt:i4>
      </vt:variant>
      <vt:variant>
        <vt:lpwstr>https://improvements.ndis.gov.au/new-system-improvements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https://provider-portal-training.ndis.gov.au/</vt:lpwstr>
      </vt:variant>
      <vt:variant>
        <vt:lpwstr/>
      </vt:variant>
      <vt:variant>
        <vt:i4>720902</vt:i4>
      </vt:variant>
      <vt:variant>
        <vt:i4>9</vt:i4>
      </vt:variant>
      <vt:variant>
        <vt:i4>0</vt:i4>
      </vt:variant>
      <vt:variant>
        <vt:i4>5</vt:i4>
      </vt:variant>
      <vt:variant>
        <vt:lpwstr>https://improvements.ndis.gov.au/my-ndis-provider-portal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https://improvements.ndis.gov.au/your-budget</vt:lpwstr>
      </vt:variant>
      <vt:variant>
        <vt:lpwstr/>
      </vt:variant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https://improvements.ndis.gov.au/plan-managers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https://improvements.ndis.gov.au/plan-managers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Fields, Tessa</cp:lastModifiedBy>
  <cp:revision>3</cp:revision>
  <cp:lastPrinted>2021-12-22T14:32:00Z</cp:lastPrinted>
  <dcterms:created xsi:type="dcterms:W3CDTF">2024-02-08T05:43:00Z</dcterms:created>
  <dcterms:modified xsi:type="dcterms:W3CDTF">2024-02-08T05:43:00Z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