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CE99" w14:textId="503E7F3C" w:rsidR="00E2367F" w:rsidRDefault="24092489" w:rsidP="00E2367F">
      <w:pPr>
        <w:pStyle w:val="Heading1"/>
        <w:rPr>
          <w:rStyle w:val="scxw23405190"/>
          <w:rFonts w:eastAsia="Arial"/>
          <w:b w:val="0"/>
          <w:bCs/>
          <w:color w:val="6B2876"/>
        </w:rPr>
      </w:pPr>
      <w:r w:rsidRPr="35758DE1">
        <w:rPr>
          <w:rStyle w:val="normaltextrun"/>
          <w:rFonts w:eastAsia="Arial"/>
          <w:bCs/>
          <w:color w:val="6B2876"/>
          <w:sz w:val="56"/>
          <w:szCs w:val="56"/>
        </w:rPr>
        <w:t xml:space="preserve">Checklist – Claims and </w:t>
      </w:r>
      <w:r w:rsidR="00CC519F">
        <w:rPr>
          <w:rStyle w:val="normaltextrun"/>
          <w:rFonts w:eastAsia="Arial"/>
          <w:bCs/>
          <w:color w:val="6B2876"/>
          <w:sz w:val="56"/>
          <w:szCs w:val="56"/>
        </w:rPr>
        <w:t>p</w:t>
      </w:r>
      <w:r w:rsidRPr="35758DE1">
        <w:rPr>
          <w:rStyle w:val="normaltextrun"/>
          <w:rFonts w:eastAsia="Arial"/>
          <w:bCs/>
          <w:color w:val="6B2876"/>
          <w:sz w:val="56"/>
          <w:szCs w:val="56"/>
        </w:rPr>
        <w:t>ayments</w:t>
      </w:r>
    </w:p>
    <w:p w14:paraId="504FC645" w14:textId="21EB7A4A" w:rsidR="00E2367F" w:rsidRDefault="24092489" w:rsidP="00E2367F">
      <w:pPr>
        <w:rPr>
          <w:rStyle w:val="eop"/>
          <w:rFonts w:cs="Arial"/>
          <w:color w:val="000000"/>
        </w:rPr>
      </w:pPr>
      <w:r w:rsidRPr="000565F9">
        <w:rPr>
          <w:rStyle w:val="normaltextrun"/>
          <w:rFonts w:cs="Arial"/>
          <w:color w:val="000000"/>
          <w:shd w:val="clear" w:color="auto" w:fill="FFFFFF"/>
        </w:rPr>
        <w:t>The checklist below will help providers understand claims and payments process</w:t>
      </w:r>
      <w:r w:rsidR="002A5A64">
        <w:rPr>
          <w:rStyle w:val="normaltextrun"/>
          <w:rFonts w:cs="Arial"/>
          <w:color w:val="000000"/>
          <w:shd w:val="clear" w:color="auto" w:fill="FFFFFF"/>
        </w:rPr>
        <w:t>es</w:t>
      </w:r>
      <w:r w:rsidRPr="000565F9">
        <w:rPr>
          <w:rStyle w:val="normaltextrun"/>
          <w:rFonts w:cs="Arial"/>
          <w:color w:val="000000"/>
          <w:shd w:val="clear" w:color="auto" w:fill="FFFFFF"/>
        </w:rPr>
        <w:t xml:space="preserve"> in the new computer system, and the steps to begin using </w:t>
      </w:r>
      <w:bookmarkStart w:id="0" w:name="_Int_FSPdtDz1"/>
      <w:proofErr w:type="gramStart"/>
      <w:r w:rsidRPr="000565F9">
        <w:rPr>
          <w:rStyle w:val="normaltextrun"/>
          <w:rFonts w:cs="Arial"/>
          <w:color w:val="000000"/>
          <w:shd w:val="clear" w:color="auto" w:fill="FFFFFF"/>
        </w:rPr>
        <w:t>the my</w:t>
      </w:r>
      <w:bookmarkEnd w:id="0"/>
      <w:proofErr w:type="gramEnd"/>
      <w:r w:rsidRPr="000565F9">
        <w:rPr>
          <w:rStyle w:val="normaltextrun"/>
          <w:rFonts w:cs="Arial"/>
          <w:color w:val="000000"/>
          <w:shd w:val="clear" w:color="auto" w:fill="FFFFFF"/>
        </w:rPr>
        <w:t xml:space="preserve"> NDIS provider portal.</w:t>
      </w:r>
    </w:p>
    <w:p w14:paraId="348D845E" w14:textId="72B0309B" w:rsidR="7E56018F" w:rsidRPr="00E2367F" w:rsidRDefault="540E687A" w:rsidP="00E2367F">
      <w:pPr>
        <w:rPr>
          <w:rStyle w:val="eop"/>
          <w:rFonts w:cs="Arial"/>
          <w:b/>
          <w:bCs/>
          <w:color w:val="6B2876"/>
        </w:rPr>
      </w:pPr>
      <w:r w:rsidRPr="5568C6C6">
        <w:rPr>
          <w:rStyle w:val="normaltextrun"/>
          <w:rFonts w:cs="Arial"/>
          <w:color w:val="000000" w:themeColor="accent6"/>
        </w:rPr>
        <w:t>Follow this checklist to help solve queries you may have about claims and payments.</w:t>
      </w:r>
    </w:p>
    <w:p w14:paraId="3B058B82" w14:textId="0AF888D4" w:rsidR="00FA1B01" w:rsidRPr="00E2367F" w:rsidRDefault="218F7FB1" w:rsidP="00E2367F">
      <w:pPr>
        <w:pStyle w:val="Heading3"/>
        <w:rPr>
          <w:rStyle w:val="eop"/>
          <w:rFonts w:eastAsia="Arial" w:cs="Arial"/>
          <w:color w:val="6B2876"/>
          <w:sz w:val="36"/>
          <w:szCs w:val="36"/>
        </w:rPr>
      </w:pPr>
      <w:r w:rsidRPr="00E2367F">
        <w:rPr>
          <w:rStyle w:val="normaltextrun"/>
          <w:rFonts w:eastAsia="Arial" w:cs="Arial"/>
          <w:color w:val="6B2876"/>
          <w:sz w:val="36"/>
          <w:szCs w:val="36"/>
          <w:shd w:val="clear" w:color="auto" w:fill="FFFFFF"/>
        </w:rPr>
        <w:t xml:space="preserve">Claims and </w:t>
      </w:r>
      <w:r w:rsidR="00E2367F" w:rsidRPr="00E2367F">
        <w:rPr>
          <w:rStyle w:val="normaltextrun"/>
          <w:rFonts w:eastAsia="Arial" w:cs="Arial"/>
          <w:color w:val="6B2876"/>
          <w:sz w:val="36"/>
          <w:szCs w:val="36"/>
          <w:shd w:val="clear" w:color="auto" w:fill="FFFFFF"/>
        </w:rPr>
        <w:t>p</w:t>
      </w:r>
      <w:r w:rsidRPr="00E2367F">
        <w:rPr>
          <w:rStyle w:val="normaltextrun"/>
          <w:rFonts w:eastAsia="Arial" w:cs="Arial"/>
          <w:color w:val="6B2876"/>
          <w:sz w:val="36"/>
          <w:szCs w:val="36"/>
          <w:shd w:val="clear" w:color="auto" w:fill="FFFFFF"/>
        </w:rPr>
        <w:t>ayments</w:t>
      </w:r>
    </w:p>
    <w:p w14:paraId="45240E6D" w14:textId="520283B2" w:rsidR="00FA1B01" w:rsidRPr="00E2367F" w:rsidRDefault="71FE6B24" w:rsidP="00E2367F">
      <w:pPr>
        <w:pStyle w:val="ListParagraph"/>
        <w:numPr>
          <w:ilvl w:val="0"/>
          <w:numId w:val="65"/>
        </w:numPr>
        <w:rPr>
          <w:rFonts w:eastAsia="Arial"/>
        </w:rPr>
      </w:pPr>
      <w:r w:rsidRPr="653494DE">
        <w:rPr>
          <w:rFonts w:eastAsia="Arial"/>
          <w:lang w:val="en-AU" w:eastAsia="en-AU"/>
        </w:rPr>
        <w:t xml:space="preserve">NDIS plans developed in our new computer system won’t have service bookings. Instead, participants can tell us who </w:t>
      </w:r>
      <w:proofErr w:type="gramStart"/>
      <w:r w:rsidRPr="653494DE">
        <w:rPr>
          <w:rFonts w:eastAsia="Arial"/>
          <w:lang w:val="en-AU" w:eastAsia="en-AU"/>
        </w:rPr>
        <w:t>their</w:t>
      </w:r>
      <w:proofErr w:type="gramEnd"/>
      <w:r w:rsidRPr="653494DE">
        <w:rPr>
          <w:rFonts w:eastAsia="Arial"/>
          <w:lang w:val="en-AU" w:eastAsia="en-AU"/>
        </w:rPr>
        <w:t xml:space="preserve"> </w:t>
      </w:r>
      <w:r w:rsidR="00E2367F" w:rsidRPr="653494DE">
        <w:rPr>
          <w:rFonts w:eastAsia="Arial"/>
          <w:lang w:val="en-AU" w:eastAsia="en-AU"/>
        </w:rPr>
        <w:t>m</w:t>
      </w:r>
      <w:r w:rsidRPr="653494DE">
        <w:rPr>
          <w:rFonts w:eastAsia="Arial"/>
          <w:lang w:val="en-AU" w:eastAsia="en-AU"/>
        </w:rPr>
        <w:t>y providers are for their plan</w:t>
      </w:r>
      <w:r w:rsidR="29595259" w:rsidRPr="653494DE">
        <w:rPr>
          <w:rFonts w:eastAsia="Arial"/>
          <w:lang w:val="en-AU" w:eastAsia="en-AU"/>
        </w:rPr>
        <w:t>.</w:t>
      </w:r>
    </w:p>
    <w:p w14:paraId="66C427F5" w14:textId="76C0C0E6" w:rsidR="00FA1B01" w:rsidRPr="00E2367F" w:rsidRDefault="71FE6B24" w:rsidP="00E2367F">
      <w:pPr>
        <w:pStyle w:val="ListParagraph"/>
        <w:numPr>
          <w:ilvl w:val="0"/>
          <w:numId w:val="65"/>
        </w:numPr>
        <w:rPr>
          <w:rFonts w:eastAsia="Arial"/>
        </w:rPr>
      </w:pPr>
      <w:r w:rsidRPr="00E2367F">
        <w:rPr>
          <w:rFonts w:eastAsia="Arial"/>
        </w:rPr>
        <w:t xml:space="preserve">Single claims will not be able to be submitted through </w:t>
      </w:r>
      <w:r w:rsidR="008931C1">
        <w:rPr>
          <w:rFonts w:eastAsia="Arial"/>
        </w:rPr>
        <w:t xml:space="preserve">the </w:t>
      </w:r>
      <w:r w:rsidRPr="00E2367F">
        <w:rPr>
          <w:rFonts w:eastAsia="Arial"/>
        </w:rPr>
        <w:t xml:space="preserve">myplace provider portal for participants that have a </w:t>
      </w:r>
      <w:r w:rsidR="126A276F" w:rsidRPr="00E2367F">
        <w:rPr>
          <w:rFonts w:eastAsia="Arial"/>
        </w:rPr>
        <w:t xml:space="preserve">plan in the new computer </w:t>
      </w:r>
      <w:r w:rsidR="3B6CA87D" w:rsidRPr="00E2367F">
        <w:rPr>
          <w:rFonts w:eastAsia="Arial"/>
        </w:rPr>
        <w:t>system.</w:t>
      </w:r>
      <w:r w:rsidRPr="00E2367F">
        <w:rPr>
          <w:rFonts w:eastAsia="Arial"/>
        </w:rPr>
        <w:t xml:space="preserve"> </w:t>
      </w:r>
      <w:r w:rsidR="218F7FB1" w:rsidRPr="00E2367F">
        <w:rPr>
          <w:rStyle w:val="normaltextrun"/>
          <w:rFonts w:eastAsia="Arial" w:cs="Arial"/>
        </w:rPr>
        <w:t>There are no</w:t>
      </w:r>
      <w:r w:rsidRPr="00E2367F">
        <w:rPr>
          <w:rStyle w:val="normaltextrun"/>
          <w:rFonts w:eastAsia="Arial" w:cs="Arial"/>
        </w:rPr>
        <w:t xml:space="preserve"> other</w:t>
      </w:r>
      <w:r w:rsidR="218F7FB1" w:rsidRPr="00E2367F">
        <w:rPr>
          <w:rStyle w:val="normaltextrun"/>
          <w:rFonts w:eastAsia="Arial" w:cs="Arial"/>
        </w:rPr>
        <w:t xml:space="preserve"> changes to the way providers submit claims</w:t>
      </w:r>
      <w:r w:rsidR="00A542D6">
        <w:rPr>
          <w:rStyle w:val="normaltextrun"/>
          <w:rFonts w:eastAsia="Arial" w:cs="Arial"/>
        </w:rPr>
        <w:t>—</w:t>
      </w:r>
      <w:r w:rsidR="218F7FB1" w:rsidRPr="00E2367F">
        <w:rPr>
          <w:rStyle w:val="normaltextrun"/>
          <w:rFonts w:eastAsia="Arial" w:cs="Arial"/>
        </w:rPr>
        <w:t xml:space="preserve">provider claims should </w:t>
      </w:r>
      <w:r w:rsidR="62506CD4" w:rsidRPr="00E2367F">
        <w:rPr>
          <w:rStyle w:val="normaltextrun"/>
          <w:rFonts w:eastAsia="Arial" w:cs="Arial"/>
        </w:rPr>
        <w:t xml:space="preserve">continue to </w:t>
      </w:r>
      <w:r w:rsidR="218F7FB1" w:rsidRPr="00E2367F">
        <w:rPr>
          <w:rStyle w:val="normaltextrun"/>
          <w:rFonts w:eastAsia="Arial" w:cs="Arial"/>
        </w:rPr>
        <w:t>be made in the myplace provider portal.</w:t>
      </w:r>
    </w:p>
    <w:p w14:paraId="341C5EA6" w14:textId="3EC6B4A1" w:rsidR="70A055D1" w:rsidRPr="00E2367F" w:rsidRDefault="70A055D1" w:rsidP="00E2367F">
      <w:pPr>
        <w:pStyle w:val="ListParagraph"/>
        <w:numPr>
          <w:ilvl w:val="0"/>
          <w:numId w:val="65"/>
        </w:numPr>
        <w:rPr>
          <w:rStyle w:val="eop"/>
          <w:rFonts w:eastAsia="Arial" w:cs="Arial"/>
        </w:rPr>
      </w:pPr>
      <w:r w:rsidRPr="00E2367F">
        <w:rPr>
          <w:rStyle w:val="eop"/>
          <w:rFonts w:eastAsia="Arial" w:cs="Arial"/>
        </w:rPr>
        <w:t xml:space="preserve">Providers are required to submit </w:t>
      </w:r>
      <w:r w:rsidR="08635CBA" w:rsidRPr="00E2367F">
        <w:rPr>
          <w:rStyle w:val="eop"/>
          <w:rFonts w:eastAsia="Arial" w:cs="Arial"/>
        </w:rPr>
        <w:t xml:space="preserve">all </w:t>
      </w:r>
      <w:r w:rsidRPr="00E2367F">
        <w:rPr>
          <w:rStyle w:val="eop"/>
          <w:rFonts w:eastAsia="Arial" w:cs="Arial"/>
        </w:rPr>
        <w:t>claims using the Bulk Upload process</w:t>
      </w:r>
      <w:r w:rsidR="71C5961F" w:rsidRPr="00E2367F">
        <w:rPr>
          <w:rStyle w:val="eop"/>
          <w:rFonts w:eastAsia="Arial" w:cs="Arial"/>
        </w:rPr>
        <w:t xml:space="preserve"> for all participants with a plan in the new computer system.</w:t>
      </w:r>
    </w:p>
    <w:p w14:paraId="16EE3C65" w14:textId="77777777" w:rsidR="005B6903" w:rsidRPr="005B6903" w:rsidRDefault="08F1342B" w:rsidP="00E2367F">
      <w:pPr>
        <w:pStyle w:val="ListParagraph"/>
        <w:numPr>
          <w:ilvl w:val="0"/>
          <w:numId w:val="65"/>
        </w:numPr>
        <w:rPr>
          <w:rStyle w:val="eop"/>
          <w:rFonts w:eastAsia="Arial"/>
        </w:rPr>
      </w:pPr>
      <w:r w:rsidRPr="00E2367F">
        <w:rPr>
          <w:rStyle w:val="eop"/>
          <w:rFonts w:eastAsia="Arial" w:cs="Arial"/>
        </w:rPr>
        <w:t xml:space="preserve">The Bulk Upload file can include claims for participants in both the new and old </w:t>
      </w:r>
      <w:r w:rsidR="00E2367F">
        <w:rPr>
          <w:rStyle w:val="eop"/>
          <w:rFonts w:eastAsia="Arial" w:cs="Arial"/>
        </w:rPr>
        <w:t xml:space="preserve">computer </w:t>
      </w:r>
      <w:r w:rsidRPr="00E2367F">
        <w:rPr>
          <w:rStyle w:val="eop"/>
          <w:rFonts w:eastAsia="Arial" w:cs="Arial"/>
        </w:rPr>
        <w:t>systems.</w:t>
      </w:r>
    </w:p>
    <w:p w14:paraId="367EBEA0" w14:textId="4AA75896" w:rsidR="00FA1B01" w:rsidRPr="0072349A" w:rsidRDefault="0072349A" w:rsidP="00E2367F">
      <w:pPr>
        <w:pStyle w:val="ListParagraph"/>
        <w:numPr>
          <w:ilvl w:val="0"/>
          <w:numId w:val="65"/>
        </w:numPr>
        <w:rPr>
          <w:rStyle w:val="normaltextrun"/>
          <w:rFonts w:eastAsia="Arial"/>
        </w:rPr>
      </w:pPr>
      <w:r>
        <w:rPr>
          <w:rStyle w:val="normaltextrun"/>
          <w:rFonts w:eastAsia="Arial" w:cs="Arial"/>
        </w:rPr>
        <w:t>Valid c</w:t>
      </w:r>
      <w:r w:rsidR="5278BCC1" w:rsidRPr="00E2367F">
        <w:rPr>
          <w:rStyle w:val="normaltextrun"/>
          <w:rFonts w:eastAsia="Arial" w:cs="Arial"/>
        </w:rPr>
        <w:t>laims</w:t>
      </w:r>
      <w:r>
        <w:rPr>
          <w:rStyle w:val="normaltextrun"/>
          <w:rFonts w:eastAsia="Arial" w:cs="Arial"/>
        </w:rPr>
        <w:t xml:space="preserve"> for Agency</w:t>
      </w:r>
      <w:r w:rsidR="00713AB2">
        <w:rPr>
          <w:rStyle w:val="normaltextrun"/>
          <w:rFonts w:eastAsia="Arial" w:cs="Arial"/>
        </w:rPr>
        <w:t xml:space="preserve"> </w:t>
      </w:r>
      <w:r>
        <w:rPr>
          <w:rStyle w:val="normaltextrun"/>
          <w:rFonts w:eastAsia="Arial" w:cs="Arial"/>
        </w:rPr>
        <w:t>managed supports</w:t>
      </w:r>
      <w:r w:rsidR="5278BCC1" w:rsidRPr="00E2367F">
        <w:rPr>
          <w:rStyle w:val="normaltextrun"/>
          <w:rFonts w:eastAsia="Arial" w:cs="Arial"/>
        </w:rPr>
        <w:t xml:space="preserve"> are generally paid within 2 to 10 days</w:t>
      </w:r>
      <w:r w:rsidR="00713AB2">
        <w:rPr>
          <w:rStyle w:val="normaltextrun"/>
          <w:rFonts w:eastAsia="Arial" w:cs="Arial"/>
        </w:rPr>
        <w:t>.</w:t>
      </w:r>
    </w:p>
    <w:p w14:paraId="78487603" w14:textId="6BAC7085" w:rsidR="0072349A" w:rsidRPr="0072349A" w:rsidRDefault="0072349A" w:rsidP="0072349A">
      <w:pPr>
        <w:pStyle w:val="ListParagraph"/>
        <w:numPr>
          <w:ilvl w:val="0"/>
          <w:numId w:val="65"/>
        </w:numPr>
        <w:rPr>
          <w:rFonts w:eastAsia="Arial" w:cs="Arial"/>
        </w:rPr>
      </w:pPr>
      <w:r w:rsidRPr="0072349A">
        <w:rPr>
          <w:rStyle w:val="eop"/>
          <w:rFonts w:eastAsia="Arial" w:cs="Arial"/>
        </w:rPr>
        <w:t>Claims f</w:t>
      </w:r>
      <w:r>
        <w:rPr>
          <w:rStyle w:val="eop"/>
          <w:rFonts w:eastAsia="Arial" w:cs="Arial"/>
        </w:rPr>
        <w:t>or Agency</w:t>
      </w:r>
      <w:r w:rsidR="00713AB2">
        <w:rPr>
          <w:rStyle w:val="eop"/>
          <w:rFonts w:eastAsia="Arial" w:cs="Arial"/>
        </w:rPr>
        <w:t xml:space="preserve"> </w:t>
      </w:r>
      <w:r>
        <w:rPr>
          <w:rStyle w:val="eop"/>
          <w:rFonts w:eastAsia="Arial" w:cs="Arial"/>
        </w:rPr>
        <w:t xml:space="preserve">managed supports including </w:t>
      </w:r>
      <w:r w:rsidRPr="0072349A">
        <w:rPr>
          <w:rStyle w:val="eop"/>
          <w:rFonts w:eastAsia="Arial" w:cs="Arial"/>
        </w:rPr>
        <w:t xml:space="preserve">specialist disability accommodation, home and living supports and </w:t>
      </w:r>
      <w:proofErr w:type="spellStart"/>
      <w:r w:rsidRPr="0072349A">
        <w:rPr>
          <w:rStyle w:val="eop"/>
          <w:rFonts w:eastAsia="Arial" w:cs="Arial"/>
        </w:rPr>
        <w:t>behaviour</w:t>
      </w:r>
      <w:proofErr w:type="spellEnd"/>
      <w:r w:rsidRPr="0072349A">
        <w:rPr>
          <w:rStyle w:val="eop"/>
          <w:rFonts w:eastAsia="Arial" w:cs="Arial"/>
        </w:rPr>
        <w:t xml:space="preserve"> supports</w:t>
      </w:r>
      <w:r w:rsidR="000731C7">
        <w:rPr>
          <w:rStyle w:val="eop"/>
          <w:rFonts w:eastAsia="Arial" w:cs="Arial"/>
        </w:rPr>
        <w:t>,</w:t>
      </w:r>
      <w:r w:rsidRPr="0072349A">
        <w:rPr>
          <w:rStyle w:val="eop"/>
          <w:rFonts w:eastAsia="Arial" w:cs="Arial"/>
        </w:rPr>
        <w:t xml:space="preserve"> who aren't listed as </w:t>
      </w:r>
      <w:proofErr w:type="gramStart"/>
      <w:r w:rsidRPr="0072349A">
        <w:rPr>
          <w:rStyle w:val="eop"/>
          <w:rFonts w:eastAsia="Arial" w:cs="Arial"/>
        </w:rPr>
        <w:t>a my</w:t>
      </w:r>
      <w:proofErr w:type="gramEnd"/>
      <w:r w:rsidRPr="0072349A">
        <w:rPr>
          <w:rStyle w:val="eop"/>
          <w:rFonts w:eastAsia="Arial" w:cs="Arial"/>
        </w:rPr>
        <w:t xml:space="preserve"> provider for the participant's plan</w:t>
      </w:r>
      <w:r w:rsidR="000731C7">
        <w:rPr>
          <w:rStyle w:val="eop"/>
          <w:rFonts w:eastAsia="Arial" w:cs="Arial"/>
        </w:rPr>
        <w:t>,</w:t>
      </w:r>
      <w:r w:rsidRPr="0072349A">
        <w:rPr>
          <w:rStyle w:val="eop"/>
          <w:rFonts w:eastAsia="Arial" w:cs="Arial"/>
        </w:rPr>
        <w:t xml:space="preserve"> will be automatically rejected.</w:t>
      </w:r>
    </w:p>
    <w:p w14:paraId="32730D92" w14:textId="0C16A6F4" w:rsidR="00E2367F" w:rsidRPr="00E2367F" w:rsidRDefault="218F7FB1" w:rsidP="00E2367F">
      <w:pPr>
        <w:pStyle w:val="ListParagraph"/>
        <w:numPr>
          <w:ilvl w:val="0"/>
          <w:numId w:val="65"/>
        </w:numPr>
        <w:rPr>
          <w:rStyle w:val="normaltextrun"/>
          <w:rFonts w:eastAsia="Arial" w:cs="Arial"/>
          <w:b/>
          <w:bCs/>
          <w:color w:val="6A2875"/>
        </w:rPr>
      </w:pPr>
      <w:r w:rsidRPr="00E2367F">
        <w:rPr>
          <w:rStyle w:val="normaltextrun"/>
          <w:rFonts w:eastAsia="Arial" w:cs="Arial"/>
        </w:rPr>
        <w:t xml:space="preserve">The Pricing Arrangements and Support Catalogue limits are </w:t>
      </w:r>
      <w:r w:rsidR="4C96587F" w:rsidRPr="00E2367F">
        <w:rPr>
          <w:rStyle w:val="normaltextrun"/>
          <w:rFonts w:eastAsia="Arial" w:cs="Arial"/>
        </w:rPr>
        <w:t>the same</w:t>
      </w:r>
      <w:r w:rsidRPr="00E2367F">
        <w:rPr>
          <w:rStyle w:val="normaltextrun"/>
          <w:rFonts w:eastAsia="Arial" w:cs="Arial"/>
        </w:rPr>
        <w:t xml:space="preserve"> for </w:t>
      </w:r>
      <w:r w:rsidR="778FC23D" w:rsidRPr="00E2367F">
        <w:rPr>
          <w:rStyle w:val="normaltextrun"/>
          <w:rFonts w:eastAsia="Arial" w:cs="Arial"/>
        </w:rPr>
        <w:t xml:space="preserve">all </w:t>
      </w:r>
      <w:r w:rsidRPr="00E2367F">
        <w:rPr>
          <w:rStyle w:val="normaltextrun"/>
          <w:rFonts w:eastAsia="Arial" w:cs="Arial"/>
        </w:rPr>
        <w:t>participants</w:t>
      </w:r>
      <w:r w:rsidR="6F7914EF" w:rsidRPr="00E2367F">
        <w:rPr>
          <w:rStyle w:val="normaltextrun"/>
          <w:rFonts w:eastAsia="Arial" w:cs="Arial"/>
        </w:rPr>
        <w:t>.</w:t>
      </w:r>
      <w:r w:rsidRPr="00E2367F">
        <w:rPr>
          <w:rStyle w:val="normaltextrun"/>
          <w:rFonts w:eastAsia="Arial" w:cs="Arial"/>
        </w:rPr>
        <w:t xml:space="preserve"> They do not change with our new computer system.</w:t>
      </w:r>
    </w:p>
    <w:p w14:paraId="5BCF3F63" w14:textId="74927A84" w:rsidR="540E687A" w:rsidRPr="00E2367F" w:rsidRDefault="0494A4A8" w:rsidP="00E2367F">
      <w:pPr>
        <w:pStyle w:val="Heading3"/>
        <w:rPr>
          <w:rStyle w:val="normaltextrun"/>
          <w:rFonts w:eastAsia="Arial" w:cs="Arial"/>
          <w:bCs/>
          <w:color w:val="6A2875"/>
        </w:rPr>
      </w:pPr>
      <w:r w:rsidRPr="00E2367F">
        <w:rPr>
          <w:rStyle w:val="normaltextrun"/>
          <w:rFonts w:eastAsia="Arial" w:cs="Arial"/>
          <w:bCs/>
          <w:color w:val="6A2875"/>
          <w:sz w:val="36"/>
          <w:szCs w:val="36"/>
        </w:rPr>
        <w:t>Information</w:t>
      </w:r>
    </w:p>
    <w:p w14:paraId="19EBC2EB" w14:textId="5107A606" w:rsidR="13AF7E4F" w:rsidRPr="00E2367F" w:rsidRDefault="2E2E8F03" w:rsidP="00E2367F">
      <w:pPr>
        <w:pStyle w:val="ListParagraph"/>
        <w:numPr>
          <w:ilvl w:val="0"/>
          <w:numId w:val="65"/>
        </w:numPr>
        <w:rPr>
          <w:rStyle w:val="eop"/>
          <w:rFonts w:eastAsia="Arial"/>
        </w:rPr>
      </w:pPr>
      <w:r w:rsidRPr="00E2367F">
        <w:rPr>
          <w:rStyle w:val="eop"/>
          <w:rFonts w:eastAsia="Arial"/>
        </w:rPr>
        <w:t>I have read the information on</w:t>
      </w:r>
      <w:r w:rsidR="3E6B5B3F" w:rsidRPr="00E2367F">
        <w:rPr>
          <w:rStyle w:val="eop"/>
          <w:rFonts w:eastAsia="Arial"/>
        </w:rPr>
        <w:t xml:space="preserve"> </w:t>
      </w:r>
      <w:hyperlink r:id="rId11" w:history="1">
        <w:r w:rsidR="3E6B5B3F" w:rsidRPr="00657BB1">
          <w:rPr>
            <w:rStyle w:val="Hyperlink"/>
            <w:rFonts w:eastAsia="Arial" w:cs="Arial"/>
          </w:rPr>
          <w:t>claims and payments</w:t>
        </w:r>
      </w:hyperlink>
      <w:r w:rsidR="3E6B5B3F" w:rsidRPr="00E2367F">
        <w:rPr>
          <w:rStyle w:val="eop"/>
          <w:rFonts w:eastAsia="Arial"/>
        </w:rPr>
        <w:t>.</w:t>
      </w:r>
    </w:p>
    <w:p w14:paraId="1305D6BD" w14:textId="084E52BA" w:rsidR="13AF7E4F" w:rsidRPr="00E2367F" w:rsidRDefault="7C9DEB94" w:rsidP="00E2367F">
      <w:pPr>
        <w:pStyle w:val="ListParagraph"/>
        <w:numPr>
          <w:ilvl w:val="0"/>
          <w:numId w:val="65"/>
        </w:numPr>
        <w:rPr>
          <w:rStyle w:val="eop"/>
          <w:rFonts w:eastAsia="Arial"/>
        </w:rPr>
      </w:pPr>
      <w:r w:rsidRPr="00E2367F">
        <w:rPr>
          <w:rStyle w:val="eop"/>
          <w:rFonts w:eastAsia="Arial"/>
        </w:rPr>
        <w:t xml:space="preserve">I have </w:t>
      </w:r>
      <w:r w:rsidR="00657BB1">
        <w:rPr>
          <w:rStyle w:val="eop"/>
          <w:rFonts w:eastAsia="Arial"/>
        </w:rPr>
        <w:t xml:space="preserve">read the information on </w:t>
      </w:r>
      <w:hyperlink r:id="rId12" w:history="1">
        <w:r w:rsidR="00657BB1" w:rsidRPr="00657BB1">
          <w:rPr>
            <w:rStyle w:val="Hyperlink"/>
            <w:rFonts w:eastAsia="Arial"/>
          </w:rPr>
          <w:t>getting paid</w:t>
        </w:r>
      </w:hyperlink>
      <w:r w:rsidR="00657BB1">
        <w:rPr>
          <w:rStyle w:val="eop"/>
          <w:rFonts w:eastAsia="Arial"/>
        </w:rPr>
        <w:t>.</w:t>
      </w:r>
    </w:p>
    <w:p w14:paraId="7A49C93E" w14:textId="298D93B5" w:rsidR="200F8C49" w:rsidRPr="00E2367F" w:rsidRDefault="7C9DEB94" w:rsidP="00E2367F">
      <w:pPr>
        <w:pStyle w:val="ListParagraph"/>
        <w:numPr>
          <w:ilvl w:val="0"/>
          <w:numId w:val="65"/>
        </w:numPr>
        <w:rPr>
          <w:rStyle w:val="eop"/>
          <w:rFonts w:eastAsia="Arial"/>
        </w:rPr>
      </w:pPr>
      <w:r w:rsidRPr="00E2367F">
        <w:rPr>
          <w:rStyle w:val="eop"/>
          <w:rFonts w:eastAsia="Arial"/>
        </w:rPr>
        <w:lastRenderedPageBreak/>
        <w:t>I understand</w:t>
      </w:r>
      <w:r w:rsidR="2A21B5EE" w:rsidRPr="00E2367F">
        <w:rPr>
          <w:rStyle w:val="eop"/>
          <w:rFonts w:eastAsia="Arial"/>
        </w:rPr>
        <w:t xml:space="preserve"> </w:t>
      </w:r>
      <w:r w:rsidR="00D777FD">
        <w:rPr>
          <w:rStyle w:val="eop"/>
          <w:rFonts w:eastAsia="Arial"/>
        </w:rPr>
        <w:t>what</w:t>
      </w:r>
      <w:r w:rsidR="0DCBE8A6" w:rsidRPr="00E2367F">
        <w:rPr>
          <w:rStyle w:val="eop"/>
          <w:rFonts w:eastAsia="Arial"/>
        </w:rPr>
        <w:t xml:space="preserve"> </w:t>
      </w:r>
      <w:hyperlink r:id="rId13" w:history="1">
        <w:r w:rsidR="00657BB1" w:rsidRPr="00D777FD">
          <w:rPr>
            <w:rStyle w:val="Hyperlink"/>
            <w:rFonts w:eastAsia="Arial"/>
          </w:rPr>
          <w:t>my p</w:t>
        </w:r>
        <w:r w:rsidR="0DCBE8A6" w:rsidRPr="00D777FD">
          <w:rPr>
            <w:rStyle w:val="Hyperlink"/>
            <w:rFonts w:eastAsia="Arial"/>
          </w:rPr>
          <w:t>rovider</w:t>
        </w:r>
        <w:r w:rsidR="00D777FD" w:rsidRPr="00D777FD">
          <w:rPr>
            <w:rStyle w:val="Hyperlink"/>
            <w:rFonts w:eastAsia="Arial"/>
          </w:rPr>
          <w:t>s are and how to be recorded as one</w:t>
        </w:r>
      </w:hyperlink>
      <w:r w:rsidR="00D777FD">
        <w:rPr>
          <w:rStyle w:val="eop"/>
          <w:rFonts w:eastAsia="Arial"/>
        </w:rPr>
        <w:t>.</w:t>
      </w:r>
    </w:p>
    <w:p w14:paraId="259CA18E" w14:textId="6A30860F" w:rsidR="200F8C49" w:rsidRPr="00E2367F" w:rsidRDefault="3C64499F" w:rsidP="00E2367F">
      <w:pPr>
        <w:pStyle w:val="ListParagraph"/>
        <w:numPr>
          <w:ilvl w:val="0"/>
          <w:numId w:val="65"/>
        </w:numPr>
        <w:rPr>
          <w:rStyle w:val="eop"/>
          <w:rFonts w:eastAsia="Arial"/>
        </w:rPr>
      </w:pPr>
      <w:r w:rsidRPr="00E2367F">
        <w:rPr>
          <w:rStyle w:val="eop"/>
          <w:rFonts w:eastAsia="Arial"/>
        </w:rPr>
        <w:t xml:space="preserve">I have </w:t>
      </w:r>
      <w:r w:rsidR="00D777FD">
        <w:rPr>
          <w:rStyle w:val="eop"/>
          <w:rFonts w:eastAsia="Arial"/>
        </w:rPr>
        <w:t xml:space="preserve">read the information on </w:t>
      </w:r>
      <w:hyperlink r:id="rId14" w:history="1">
        <w:r w:rsidR="00095ECC" w:rsidRPr="00095ECC">
          <w:rPr>
            <w:rStyle w:val="Hyperlink"/>
            <w:rFonts w:eastAsia="Arial"/>
          </w:rPr>
          <w:t>pricing arrangements</w:t>
        </w:r>
      </w:hyperlink>
      <w:r w:rsidR="00CD132B">
        <w:rPr>
          <w:rStyle w:val="eop"/>
          <w:rFonts w:eastAsia="Arial"/>
        </w:rPr>
        <w:t>.</w:t>
      </w:r>
    </w:p>
    <w:p w14:paraId="0781C67B" w14:textId="68A03795" w:rsidR="00E2367F" w:rsidRPr="00E2367F" w:rsidRDefault="74422945" w:rsidP="00E2367F">
      <w:pPr>
        <w:pStyle w:val="ListParagraph"/>
        <w:numPr>
          <w:ilvl w:val="0"/>
          <w:numId w:val="65"/>
        </w:numPr>
        <w:rPr>
          <w:rStyle w:val="eop"/>
          <w:rFonts w:eastAsia="Arial" w:cs="Arial"/>
        </w:rPr>
      </w:pPr>
      <w:r w:rsidRPr="00E2367F">
        <w:rPr>
          <w:rStyle w:val="eop"/>
          <w:rFonts w:eastAsia="Arial"/>
        </w:rPr>
        <w:t xml:space="preserve">I have reviewed the </w:t>
      </w:r>
      <w:r w:rsidR="000C7648">
        <w:rPr>
          <w:rStyle w:val="eop"/>
          <w:rFonts w:eastAsia="Arial"/>
        </w:rPr>
        <w:t>documentation on</w:t>
      </w:r>
      <w:r w:rsidR="4097ADF2" w:rsidRPr="00E2367F">
        <w:rPr>
          <w:rStyle w:val="eop"/>
          <w:rFonts w:eastAsia="Arial"/>
        </w:rPr>
        <w:t xml:space="preserve"> </w:t>
      </w:r>
      <w:hyperlink r:id="rId15" w:history="1">
        <w:r w:rsidR="00D17B9D" w:rsidRPr="00BD3527">
          <w:rPr>
            <w:rStyle w:val="Hyperlink"/>
            <w:rFonts w:eastAsia="Arial"/>
          </w:rPr>
          <w:t>changes to the support categories</w:t>
        </w:r>
      </w:hyperlink>
      <w:r w:rsidR="00D17B9D">
        <w:rPr>
          <w:rStyle w:val="eop"/>
          <w:rFonts w:eastAsia="Arial"/>
        </w:rPr>
        <w:t>.</w:t>
      </w:r>
      <w:hyperlink r:id="rId16" w:history="1"/>
    </w:p>
    <w:p w14:paraId="09429A57" w14:textId="0EB1D178" w:rsidR="00E2367F" w:rsidRPr="00E2367F" w:rsidRDefault="00B055B6" w:rsidP="00E2367F">
      <w:pPr>
        <w:pStyle w:val="ListParagraph"/>
        <w:numPr>
          <w:ilvl w:val="0"/>
          <w:numId w:val="65"/>
        </w:numPr>
        <w:rPr>
          <w:rStyle w:val="normaltextrun"/>
          <w:rFonts w:eastAsia="Arial" w:cs="Arial"/>
        </w:rPr>
      </w:pPr>
      <w:hyperlink r:id="rId17" w:history="1"/>
      <w:r w:rsidR="3630015C" w:rsidRPr="00E2367F">
        <w:rPr>
          <w:rStyle w:val="normaltextrun"/>
          <w:rFonts w:eastAsia="Arial" w:cs="Arial"/>
          <w:lang w:val="en-AU"/>
        </w:rPr>
        <w:t xml:space="preserve">I have </w:t>
      </w:r>
      <w:r w:rsidR="00BD3527">
        <w:rPr>
          <w:rStyle w:val="normaltextrun"/>
          <w:rFonts w:eastAsia="Arial" w:cs="Arial"/>
          <w:lang w:val="en-AU"/>
        </w:rPr>
        <w:t>r</w:t>
      </w:r>
      <w:r w:rsidR="6A660C5C" w:rsidRPr="00E2367F">
        <w:rPr>
          <w:rStyle w:val="normaltextrun"/>
          <w:rFonts w:eastAsia="Arial" w:cs="Arial"/>
          <w:lang w:val="en-AU"/>
        </w:rPr>
        <w:t xml:space="preserve">ead the </w:t>
      </w:r>
      <w:hyperlink r:id="rId18" w:anchor="guides" w:history="1">
        <w:r w:rsidR="00A509D1">
          <w:rPr>
            <w:rStyle w:val="Hyperlink"/>
            <w:lang w:val="en-AU"/>
          </w:rPr>
          <w:t>s</w:t>
        </w:r>
        <w:r w:rsidR="6A660C5C" w:rsidRPr="00E2367F">
          <w:rPr>
            <w:rStyle w:val="Hyperlink"/>
            <w:lang w:val="en-AU"/>
          </w:rPr>
          <w:t>ystem and error messages guide</w:t>
        </w:r>
      </w:hyperlink>
      <w:r w:rsidR="0085676B">
        <w:rPr>
          <w:rStyle w:val="normaltextrun"/>
          <w:rFonts w:eastAsia="Arial" w:cs="Arial"/>
          <w:lang w:val="en-AU"/>
        </w:rPr>
        <w:t xml:space="preserve"> </w:t>
      </w:r>
      <w:r w:rsidR="00A509D1">
        <w:rPr>
          <w:rStyle w:val="normaltextrun"/>
          <w:rFonts w:eastAsia="Arial" w:cs="Arial"/>
          <w:lang w:val="en-AU"/>
        </w:rPr>
        <w:t>for the myplace provider portal.</w:t>
      </w:r>
    </w:p>
    <w:p w14:paraId="6C64A39D" w14:textId="5FA08FA6" w:rsidR="00E2367F" w:rsidRPr="00E2367F" w:rsidRDefault="409D61B5" w:rsidP="00E2367F">
      <w:pPr>
        <w:pStyle w:val="ListParagraph"/>
        <w:numPr>
          <w:ilvl w:val="0"/>
          <w:numId w:val="65"/>
        </w:numPr>
        <w:rPr>
          <w:rStyle w:val="normaltextrun"/>
          <w:rFonts w:eastAsia="Arial" w:cs="Arial"/>
        </w:rPr>
      </w:pPr>
      <w:r w:rsidRPr="00E2367F">
        <w:rPr>
          <w:rStyle w:val="normaltextrun"/>
          <w:rFonts w:eastAsia="Arial" w:cs="Arial"/>
          <w:lang w:val="en-AU"/>
        </w:rPr>
        <w:t xml:space="preserve">I have </w:t>
      </w:r>
      <w:r w:rsidR="00BD3527">
        <w:rPr>
          <w:rStyle w:val="normaltextrun"/>
          <w:rFonts w:eastAsia="Arial" w:cs="Arial"/>
          <w:lang w:val="en-AU"/>
        </w:rPr>
        <w:t>r</w:t>
      </w:r>
      <w:r w:rsidR="6A660C5C" w:rsidRPr="00E2367F">
        <w:rPr>
          <w:rStyle w:val="normaltextrun"/>
          <w:rFonts w:eastAsia="Arial" w:cs="Arial"/>
          <w:lang w:val="en-AU"/>
        </w:rPr>
        <w:t xml:space="preserve">ead the </w:t>
      </w:r>
      <w:hyperlink r:id="rId19" w:anchor="guides" w:history="1">
        <w:r w:rsidR="0085676B">
          <w:rPr>
            <w:rStyle w:val="Hyperlink"/>
            <w:lang w:val="en-AU"/>
          </w:rPr>
          <w:t>b</w:t>
        </w:r>
        <w:r w:rsidR="6A660C5C" w:rsidRPr="00E2367F">
          <w:rPr>
            <w:rStyle w:val="Hyperlink"/>
            <w:lang w:val="en-AU"/>
          </w:rPr>
          <w:t xml:space="preserve">ulk </w:t>
        </w:r>
        <w:r w:rsidR="0085676B">
          <w:rPr>
            <w:rStyle w:val="Hyperlink"/>
            <w:lang w:val="en-AU"/>
          </w:rPr>
          <w:t>p</w:t>
        </w:r>
        <w:r w:rsidR="6A660C5C" w:rsidRPr="00E2367F">
          <w:rPr>
            <w:rStyle w:val="Hyperlink"/>
            <w:lang w:val="en-AU"/>
          </w:rPr>
          <w:t xml:space="preserve">ayment </w:t>
        </w:r>
        <w:r w:rsidR="0085676B">
          <w:rPr>
            <w:rStyle w:val="Hyperlink"/>
            <w:lang w:val="en-AU"/>
          </w:rPr>
          <w:t>r</w:t>
        </w:r>
        <w:r w:rsidR="6A660C5C" w:rsidRPr="00E2367F">
          <w:rPr>
            <w:rStyle w:val="Hyperlink"/>
            <w:lang w:val="en-AU"/>
          </w:rPr>
          <w:t>equest guide</w:t>
        </w:r>
      </w:hyperlink>
      <w:r w:rsidR="0085676B">
        <w:rPr>
          <w:rStyle w:val="normaltextrun"/>
          <w:rFonts w:eastAsia="Arial" w:cs="Arial"/>
          <w:lang w:val="en-AU"/>
        </w:rPr>
        <w:t xml:space="preserve"> for the myplace provider portal.</w:t>
      </w:r>
    </w:p>
    <w:p w14:paraId="5E2552A7" w14:textId="29A43AAD" w:rsidR="00E2367F" w:rsidRDefault="56DDE38B" w:rsidP="00E2367F">
      <w:pPr>
        <w:pStyle w:val="ListParagraph"/>
        <w:numPr>
          <w:ilvl w:val="0"/>
          <w:numId w:val="65"/>
        </w:numPr>
        <w:rPr>
          <w:rStyle w:val="normaltextrun"/>
          <w:rFonts w:eastAsia="Arial" w:cs="Arial"/>
        </w:rPr>
      </w:pPr>
      <w:r w:rsidRPr="00E2367F">
        <w:rPr>
          <w:rStyle w:val="normaltextrun"/>
          <w:rFonts w:eastAsia="Arial" w:cs="Arial"/>
        </w:rPr>
        <w:t xml:space="preserve">I </w:t>
      </w:r>
      <w:r w:rsidR="00705F35">
        <w:rPr>
          <w:rStyle w:val="normaltextrun"/>
          <w:rFonts w:eastAsia="Arial" w:cs="Arial"/>
        </w:rPr>
        <w:t>have</w:t>
      </w:r>
      <w:r w:rsidRPr="00E2367F">
        <w:rPr>
          <w:rStyle w:val="normaltextrun"/>
          <w:rFonts w:eastAsia="Arial" w:cs="Arial"/>
        </w:rPr>
        <w:t xml:space="preserve"> </w:t>
      </w:r>
      <w:r w:rsidR="00705F35">
        <w:rPr>
          <w:rStyle w:val="normaltextrun"/>
          <w:rFonts w:eastAsia="Arial" w:cs="Arial"/>
        </w:rPr>
        <w:t xml:space="preserve">read the </w:t>
      </w:r>
      <w:hyperlink r:id="rId20" w:anchor="guides" w:history="1">
        <w:r w:rsidR="00705F35" w:rsidRPr="00C96362">
          <w:rPr>
            <w:rStyle w:val="Hyperlink"/>
            <w:rFonts w:eastAsia="Arial" w:cs="Arial"/>
          </w:rPr>
          <w:t>Part 1. Using the myplace provider portal step-by-step guide</w:t>
        </w:r>
      </w:hyperlink>
      <w:r w:rsidR="00705F35">
        <w:rPr>
          <w:rStyle w:val="normaltextrun"/>
          <w:rFonts w:eastAsia="Arial" w:cs="Arial"/>
        </w:rPr>
        <w:t xml:space="preserve"> and </w:t>
      </w:r>
      <w:r w:rsidR="00C96362">
        <w:rPr>
          <w:rStyle w:val="normaltextrun"/>
          <w:rFonts w:eastAsia="Arial" w:cs="Arial"/>
        </w:rPr>
        <w:t xml:space="preserve">understand </w:t>
      </w:r>
      <w:r w:rsidR="00715A1C">
        <w:rPr>
          <w:rStyle w:val="normaltextrun"/>
          <w:rFonts w:eastAsia="Arial" w:cs="Arial"/>
        </w:rPr>
        <w:t xml:space="preserve">that I will need to continue </w:t>
      </w:r>
      <w:r w:rsidRPr="00E2367F">
        <w:rPr>
          <w:rStyle w:val="normaltextrun"/>
          <w:rFonts w:eastAsia="Arial" w:cs="Arial"/>
        </w:rPr>
        <w:t xml:space="preserve">raising </w:t>
      </w:r>
      <w:r w:rsidR="00715A1C">
        <w:rPr>
          <w:rStyle w:val="normaltextrun"/>
          <w:rFonts w:eastAsia="Arial" w:cs="Arial"/>
        </w:rPr>
        <w:t>p</w:t>
      </w:r>
      <w:r w:rsidRPr="00E2367F">
        <w:rPr>
          <w:rStyle w:val="normaltextrun"/>
          <w:rFonts w:eastAsia="Arial" w:cs="Arial"/>
        </w:rPr>
        <w:t xml:space="preserve">ayment </w:t>
      </w:r>
      <w:r w:rsidR="00715A1C">
        <w:rPr>
          <w:rStyle w:val="normaltextrun"/>
          <w:rFonts w:eastAsia="Arial" w:cs="Arial"/>
        </w:rPr>
        <w:t>e</w:t>
      </w:r>
      <w:r w:rsidRPr="00E2367F">
        <w:rPr>
          <w:rStyle w:val="normaltextrun"/>
          <w:rFonts w:eastAsia="Arial" w:cs="Arial"/>
        </w:rPr>
        <w:t xml:space="preserve">nquiries in the </w:t>
      </w:r>
      <w:r w:rsidR="00715A1C">
        <w:rPr>
          <w:rStyle w:val="normaltextrun"/>
          <w:rFonts w:eastAsia="Arial" w:cs="Arial"/>
        </w:rPr>
        <w:t>m</w:t>
      </w:r>
      <w:r w:rsidRPr="00E2367F">
        <w:rPr>
          <w:rStyle w:val="normaltextrun"/>
          <w:rFonts w:eastAsia="Arial" w:cs="Arial"/>
        </w:rPr>
        <w:t>y</w:t>
      </w:r>
      <w:r w:rsidR="00715A1C">
        <w:rPr>
          <w:rStyle w:val="normaltextrun"/>
          <w:rFonts w:eastAsia="Arial" w:cs="Arial"/>
        </w:rPr>
        <w:t>p</w:t>
      </w:r>
      <w:r w:rsidRPr="00E2367F">
        <w:rPr>
          <w:rStyle w:val="normaltextrun"/>
          <w:rFonts w:eastAsia="Arial" w:cs="Arial"/>
        </w:rPr>
        <w:t xml:space="preserve">lace </w:t>
      </w:r>
      <w:r w:rsidR="00715A1C">
        <w:rPr>
          <w:rStyle w:val="normaltextrun"/>
          <w:rFonts w:eastAsia="Arial" w:cs="Arial"/>
        </w:rPr>
        <w:t>p</w:t>
      </w:r>
      <w:r w:rsidRPr="00E2367F">
        <w:rPr>
          <w:rStyle w:val="normaltextrun"/>
          <w:rFonts w:eastAsia="Arial" w:cs="Arial"/>
        </w:rPr>
        <w:t xml:space="preserve">rovider </w:t>
      </w:r>
      <w:r w:rsidR="00715A1C">
        <w:rPr>
          <w:rStyle w:val="normaltextrun"/>
          <w:rFonts w:eastAsia="Arial" w:cs="Arial"/>
        </w:rPr>
        <w:t>p</w:t>
      </w:r>
      <w:r w:rsidRPr="00E2367F">
        <w:rPr>
          <w:rStyle w:val="normaltextrun"/>
          <w:rFonts w:eastAsia="Arial" w:cs="Arial"/>
        </w:rPr>
        <w:t>ortal.</w:t>
      </w:r>
    </w:p>
    <w:p w14:paraId="690F42AB" w14:textId="5B3DE553" w:rsidR="00E2367F" w:rsidRPr="00E2367F" w:rsidRDefault="391C5206" w:rsidP="00E2367F">
      <w:pPr>
        <w:pStyle w:val="ListParagraph"/>
        <w:numPr>
          <w:ilvl w:val="0"/>
          <w:numId w:val="65"/>
        </w:numPr>
        <w:rPr>
          <w:rFonts w:eastAsia="Arial" w:cs="Arial"/>
        </w:rPr>
      </w:pPr>
      <w:r w:rsidRPr="00E2367F">
        <w:rPr>
          <w:rStyle w:val="normaltextrun"/>
          <w:rFonts w:eastAsia="Arial" w:cs="Arial"/>
        </w:rPr>
        <w:t>I</w:t>
      </w:r>
      <w:r w:rsidR="018B14BC" w:rsidRPr="00E2367F">
        <w:rPr>
          <w:rStyle w:val="normaltextrun"/>
          <w:rFonts w:eastAsia="Arial" w:cs="Arial"/>
        </w:rPr>
        <w:t xml:space="preserve"> have viewed the </w:t>
      </w:r>
      <w:hyperlink r:id="rId21" w:history="1">
        <w:r w:rsidR="00500EC2" w:rsidRPr="00500EC2">
          <w:rPr>
            <w:rStyle w:val="Hyperlink"/>
            <w:rFonts w:eastAsia="Arial" w:cs="Arial"/>
          </w:rPr>
          <w:t xml:space="preserve">‘How to do a Bulk Upload’ </w:t>
        </w:r>
        <w:r w:rsidR="00C96362" w:rsidRPr="00500EC2">
          <w:rPr>
            <w:rStyle w:val="Hyperlink"/>
            <w:rFonts w:eastAsia="Arial" w:cs="Arial"/>
          </w:rPr>
          <w:t>YouTube</w:t>
        </w:r>
        <w:r w:rsidR="00500EC2" w:rsidRPr="00500EC2">
          <w:rPr>
            <w:rStyle w:val="Hyperlink"/>
            <w:rFonts w:eastAsia="Arial" w:cs="Arial"/>
          </w:rPr>
          <w:t xml:space="preserve"> video</w:t>
        </w:r>
      </w:hyperlink>
      <w:r w:rsidR="00500EC2">
        <w:rPr>
          <w:rStyle w:val="normaltextrun"/>
          <w:rFonts w:eastAsia="Arial" w:cs="Arial"/>
        </w:rPr>
        <w:t>.</w:t>
      </w:r>
    </w:p>
    <w:p w14:paraId="24F2C28F" w14:textId="28CD9E09" w:rsidR="54241507" w:rsidRPr="00E2367F" w:rsidRDefault="35330B2A" w:rsidP="00E2367F">
      <w:pPr>
        <w:pStyle w:val="ListParagraph"/>
        <w:numPr>
          <w:ilvl w:val="0"/>
          <w:numId w:val="65"/>
        </w:numPr>
        <w:rPr>
          <w:rStyle w:val="normaltextrun"/>
          <w:rFonts w:eastAsia="Arial" w:cs="Arial"/>
        </w:rPr>
      </w:pPr>
      <w:r w:rsidRPr="00E2367F">
        <w:rPr>
          <w:rStyle w:val="normaltextrun"/>
          <w:rFonts w:eastAsia="Arial" w:cs="Arial"/>
        </w:rPr>
        <w:t>I have</w:t>
      </w:r>
      <w:r w:rsidR="009F222D">
        <w:rPr>
          <w:rStyle w:val="normaltextrun"/>
          <w:rFonts w:eastAsia="Arial" w:cs="Arial"/>
        </w:rPr>
        <w:t xml:space="preserve"> read</w:t>
      </w:r>
      <w:r w:rsidRPr="00E2367F">
        <w:rPr>
          <w:rStyle w:val="normaltextrun"/>
          <w:rFonts w:eastAsia="Arial" w:cs="Arial"/>
        </w:rPr>
        <w:t xml:space="preserve"> the </w:t>
      </w:r>
      <w:hyperlink r:id="rId22" w:history="1">
        <w:r w:rsidRPr="009F222D">
          <w:rPr>
            <w:rStyle w:val="Hyperlink"/>
            <w:rFonts w:eastAsia="Arial" w:cs="Arial"/>
          </w:rPr>
          <w:t>common error trends for further guidance</w:t>
        </w:r>
      </w:hyperlink>
      <w:r w:rsidRPr="00E2367F">
        <w:rPr>
          <w:rStyle w:val="normaltextrun"/>
          <w:rFonts w:eastAsia="Arial" w:cs="Arial"/>
        </w:rPr>
        <w:t>.</w:t>
      </w:r>
    </w:p>
    <w:p w14:paraId="4EFDC88F" w14:textId="435574C7" w:rsidR="460BF020" w:rsidRDefault="0494A4A8" w:rsidP="00E2367F">
      <w:pPr>
        <w:pStyle w:val="Heading3"/>
        <w:rPr>
          <w:rStyle w:val="normaltextrun"/>
          <w:rFonts w:eastAsia="Arial" w:cs="Arial"/>
          <w:b w:val="0"/>
          <w:bCs/>
          <w:color w:val="6A2875"/>
          <w:sz w:val="36"/>
          <w:szCs w:val="36"/>
        </w:rPr>
      </w:pPr>
      <w:r w:rsidRPr="008B228F">
        <w:rPr>
          <w:rStyle w:val="normaltextrun"/>
          <w:rFonts w:eastAsia="Arial" w:cs="Arial"/>
          <w:bCs/>
          <w:color w:val="6A2875"/>
          <w:sz w:val="36"/>
          <w:szCs w:val="36"/>
        </w:rPr>
        <w:t>P</w:t>
      </w:r>
      <w:r w:rsidR="00E2367F">
        <w:rPr>
          <w:rStyle w:val="normaltextrun"/>
          <w:rFonts w:eastAsia="Arial" w:cs="Arial"/>
          <w:b w:val="0"/>
          <w:bCs/>
          <w:color w:val="6A2875"/>
          <w:sz w:val="36"/>
          <w:szCs w:val="36"/>
        </w:rPr>
        <w:t>r</w:t>
      </w:r>
      <w:r w:rsidRPr="008B228F">
        <w:rPr>
          <w:rStyle w:val="normaltextrun"/>
          <w:rFonts w:eastAsia="Arial" w:cs="Arial"/>
          <w:bCs/>
          <w:color w:val="6A2875"/>
          <w:sz w:val="36"/>
          <w:szCs w:val="36"/>
        </w:rPr>
        <w:t>ocesses</w:t>
      </w:r>
    </w:p>
    <w:p w14:paraId="0AC1A69A" w14:textId="43CAEB15" w:rsidR="7E56018F" w:rsidRDefault="1CFCB6FE" w:rsidP="00E2367F">
      <w:pPr>
        <w:pStyle w:val="ListParagraph"/>
        <w:numPr>
          <w:ilvl w:val="0"/>
          <w:numId w:val="65"/>
        </w:numPr>
        <w:rPr>
          <w:rStyle w:val="normaltextrun"/>
          <w:rFonts w:eastAsia="Arial" w:cs="Arial"/>
        </w:rPr>
      </w:pPr>
      <w:r w:rsidRPr="008B228F">
        <w:rPr>
          <w:rStyle w:val="normaltextrun"/>
          <w:rFonts w:eastAsia="Arial" w:cs="Arial"/>
        </w:rPr>
        <w:t xml:space="preserve">I have logged onto the </w:t>
      </w:r>
      <w:hyperlink r:id="rId23" w:history="1">
        <w:r w:rsidR="0BC452E2" w:rsidRPr="00755CAE">
          <w:rPr>
            <w:rStyle w:val="Hyperlink"/>
            <w:rFonts w:eastAsia="Arial" w:cs="Arial"/>
          </w:rPr>
          <w:t>my NDIS provider portal to view plan information</w:t>
        </w:r>
      </w:hyperlink>
      <w:r w:rsidR="0BC452E2" w:rsidRPr="008B228F">
        <w:rPr>
          <w:rStyle w:val="normaltextrun"/>
          <w:rFonts w:eastAsia="Arial" w:cs="Arial"/>
        </w:rPr>
        <w:t>.</w:t>
      </w:r>
    </w:p>
    <w:p w14:paraId="17119388" w14:textId="4B0C7DF0" w:rsidR="7E56018F" w:rsidRDefault="00B055B6" w:rsidP="00E2367F">
      <w:pPr>
        <w:pStyle w:val="ListParagraph"/>
        <w:numPr>
          <w:ilvl w:val="0"/>
          <w:numId w:val="65"/>
        </w:numPr>
        <w:rPr>
          <w:rStyle w:val="normaltextrun"/>
          <w:rFonts w:eastAsia="Arial" w:cs="Arial"/>
        </w:rPr>
      </w:pPr>
      <w:hyperlink r:id="rId24" w:history="1"/>
      <w:r w:rsidR="6D7159F7" w:rsidRPr="1534D3E5">
        <w:rPr>
          <w:rStyle w:val="normaltextrun"/>
          <w:rFonts w:eastAsia="Arial" w:cs="Arial"/>
        </w:rPr>
        <w:t>I have logged onto the</w:t>
      </w:r>
      <w:r w:rsidR="294A1C50" w:rsidRPr="1534D3E5">
        <w:rPr>
          <w:rStyle w:val="normaltextrun"/>
          <w:rFonts w:eastAsia="Arial" w:cs="Arial"/>
        </w:rPr>
        <w:t xml:space="preserve"> </w:t>
      </w:r>
      <w:hyperlink r:id="rId25" w:history="1">
        <w:r w:rsidR="00156F8F" w:rsidRPr="00712F50">
          <w:rPr>
            <w:rStyle w:val="Hyperlink"/>
            <w:rFonts w:eastAsia="Arial" w:cs="Arial"/>
          </w:rPr>
          <w:t>m</w:t>
        </w:r>
        <w:r w:rsidR="294A1C50" w:rsidRPr="00712F50">
          <w:rPr>
            <w:rStyle w:val="Hyperlink"/>
            <w:rFonts w:eastAsia="Arial" w:cs="Arial"/>
          </w:rPr>
          <w:t>yplace provider portal</w:t>
        </w:r>
        <w:r w:rsidR="6D7159F7" w:rsidRPr="00712F50">
          <w:rPr>
            <w:rStyle w:val="Hyperlink"/>
            <w:rFonts w:eastAsia="Arial" w:cs="Arial"/>
          </w:rPr>
          <w:t xml:space="preserve"> to submit claims for payments</w:t>
        </w:r>
      </w:hyperlink>
      <w:r w:rsidR="00712F50">
        <w:rPr>
          <w:rStyle w:val="normaltextrun"/>
          <w:rFonts w:eastAsia="Arial" w:cs="Arial"/>
        </w:rPr>
        <w:t>.</w:t>
      </w:r>
    </w:p>
    <w:p w14:paraId="3FE39605" w14:textId="5411D7C6" w:rsidR="053639FB" w:rsidRPr="00E2367F" w:rsidRDefault="56161B1F" w:rsidP="00E2367F">
      <w:pPr>
        <w:pStyle w:val="ListParagraph"/>
        <w:numPr>
          <w:ilvl w:val="0"/>
          <w:numId w:val="65"/>
        </w:numPr>
        <w:rPr>
          <w:rStyle w:val="normaltextrun"/>
          <w:rFonts w:eastAsia="Arial"/>
        </w:rPr>
      </w:pPr>
      <w:r w:rsidRPr="1534D3E5">
        <w:rPr>
          <w:rStyle w:val="normaltextrun"/>
          <w:rFonts w:eastAsia="Arial" w:cs="Arial"/>
        </w:rPr>
        <w:t xml:space="preserve">I understand </w:t>
      </w:r>
      <w:r w:rsidR="36B34782" w:rsidRPr="1534D3E5">
        <w:rPr>
          <w:rStyle w:val="normaltextrun"/>
          <w:rFonts w:eastAsia="Arial" w:cs="Arial"/>
        </w:rPr>
        <w:t>the</w:t>
      </w:r>
      <w:r w:rsidRPr="1534D3E5">
        <w:rPr>
          <w:rStyle w:val="normaltextrun"/>
          <w:rFonts w:eastAsia="Arial" w:cs="Arial"/>
        </w:rPr>
        <w:t xml:space="preserve"> </w:t>
      </w:r>
      <w:hyperlink r:id="rId26" w:history="1">
        <w:r w:rsidRPr="00FD727B">
          <w:rPr>
            <w:rStyle w:val="Hyperlink"/>
            <w:rFonts w:eastAsia="Arial" w:cs="Arial"/>
          </w:rPr>
          <w:t>importan</w:t>
        </w:r>
        <w:r w:rsidR="084E6796" w:rsidRPr="00FD727B">
          <w:rPr>
            <w:rStyle w:val="Hyperlink"/>
            <w:rFonts w:eastAsia="Arial" w:cs="Arial"/>
          </w:rPr>
          <w:t>ce of</w:t>
        </w:r>
        <w:r w:rsidR="15157D1B" w:rsidRPr="00FD727B">
          <w:rPr>
            <w:rStyle w:val="Hyperlink"/>
            <w:rFonts w:eastAsia="Arial" w:cs="Arial"/>
          </w:rPr>
          <w:t xml:space="preserve"> communicating with </w:t>
        </w:r>
        <w:r w:rsidR="009E4624" w:rsidRPr="00FD727B">
          <w:rPr>
            <w:rStyle w:val="Hyperlink"/>
            <w:rFonts w:eastAsia="Arial" w:cs="Arial"/>
          </w:rPr>
          <w:t>p</w:t>
        </w:r>
        <w:r w:rsidR="28553EFF" w:rsidRPr="00FD727B">
          <w:rPr>
            <w:rStyle w:val="Hyperlink"/>
            <w:rFonts w:eastAsia="Arial" w:cs="Arial"/>
          </w:rPr>
          <w:t>articipant</w:t>
        </w:r>
        <w:r w:rsidR="009E4624" w:rsidRPr="00FD727B">
          <w:rPr>
            <w:rStyle w:val="Hyperlink"/>
            <w:rFonts w:eastAsia="Arial" w:cs="Arial"/>
          </w:rPr>
          <w:t>s</w:t>
        </w:r>
        <w:r w:rsidR="28553EFF" w:rsidRPr="00FD727B">
          <w:rPr>
            <w:rStyle w:val="Hyperlink"/>
            <w:rFonts w:eastAsia="Arial" w:cs="Arial"/>
          </w:rPr>
          <w:t xml:space="preserve"> regarding </w:t>
        </w:r>
        <w:r w:rsidR="589C6939" w:rsidRPr="00FD727B">
          <w:rPr>
            <w:rStyle w:val="Hyperlink"/>
            <w:rFonts w:eastAsia="Arial" w:cs="Arial"/>
          </w:rPr>
          <w:t xml:space="preserve">their </w:t>
        </w:r>
        <w:r w:rsidR="28553EFF" w:rsidRPr="00FD727B">
          <w:rPr>
            <w:rStyle w:val="Hyperlink"/>
            <w:rFonts w:eastAsia="Arial" w:cs="Arial"/>
          </w:rPr>
          <w:t>consent</w:t>
        </w:r>
        <w:r w:rsidR="00FD727B" w:rsidRPr="00FD727B">
          <w:rPr>
            <w:rStyle w:val="Hyperlink"/>
            <w:rFonts w:eastAsia="Arial" w:cs="Arial"/>
          </w:rPr>
          <w:t xml:space="preserve"> and NDIS plan</w:t>
        </w:r>
      </w:hyperlink>
      <w:r w:rsidR="00ED6AE1">
        <w:rPr>
          <w:rStyle w:val="normaltextrun"/>
          <w:rFonts w:eastAsia="Arial" w:cs="Arial"/>
        </w:rPr>
        <w:t>.</w:t>
      </w:r>
    </w:p>
    <w:p w14:paraId="7B51D5C9" w14:textId="3543CF61" w:rsidR="5BCBEAA4" w:rsidRPr="00E2367F" w:rsidRDefault="2C163F29" w:rsidP="00E2367F">
      <w:pPr>
        <w:pStyle w:val="ListParagraph"/>
        <w:numPr>
          <w:ilvl w:val="0"/>
          <w:numId w:val="65"/>
        </w:numPr>
        <w:rPr>
          <w:rStyle w:val="normaltextrun"/>
          <w:rFonts w:eastAsia="Arial"/>
        </w:rPr>
      </w:pPr>
      <w:r w:rsidRPr="00E2367F">
        <w:rPr>
          <w:rStyle w:val="normaltextrun"/>
          <w:rFonts w:eastAsia="Arial"/>
        </w:rPr>
        <w:t xml:space="preserve">I understand the </w:t>
      </w:r>
      <w:hyperlink r:id="rId27" w:history="1">
        <w:r w:rsidRPr="009E4624">
          <w:rPr>
            <w:rStyle w:val="Hyperlink"/>
            <w:rFonts w:eastAsia="Arial"/>
          </w:rPr>
          <w:t xml:space="preserve">different </w:t>
        </w:r>
        <w:r w:rsidR="009E4624" w:rsidRPr="009E4624">
          <w:rPr>
            <w:rStyle w:val="Hyperlink"/>
            <w:rFonts w:eastAsia="Arial"/>
          </w:rPr>
          <w:t>ways participants manage their NDIS budget</w:t>
        </w:r>
      </w:hyperlink>
      <w:r w:rsidR="009E4624">
        <w:rPr>
          <w:rStyle w:val="normaltextrun"/>
          <w:rFonts w:eastAsia="Arial"/>
        </w:rPr>
        <w:t>.</w:t>
      </w:r>
    </w:p>
    <w:p w14:paraId="25B49289" w14:textId="26ED6507" w:rsidR="60F0CE9F" w:rsidRDefault="6FDEEF5E" w:rsidP="00E2367F">
      <w:pPr>
        <w:pStyle w:val="ListParagraph"/>
        <w:numPr>
          <w:ilvl w:val="0"/>
          <w:numId w:val="65"/>
        </w:numPr>
        <w:rPr>
          <w:rStyle w:val="normaltextrun"/>
          <w:rFonts w:eastAsia="Arial" w:cs="Arial"/>
        </w:rPr>
      </w:pPr>
      <w:r w:rsidRPr="008B228F">
        <w:rPr>
          <w:rStyle w:val="normaltextrun"/>
          <w:rFonts w:eastAsia="Arial" w:cs="Arial"/>
        </w:rPr>
        <w:t xml:space="preserve">I understand how to </w:t>
      </w:r>
      <w:hyperlink r:id="rId28" w:anchor="guides" w:history="1">
        <w:r w:rsidRPr="008B37C2">
          <w:rPr>
            <w:rStyle w:val="Hyperlink"/>
            <w:rFonts w:eastAsia="Arial" w:cs="Arial"/>
          </w:rPr>
          <w:t xml:space="preserve">raise a </w:t>
        </w:r>
        <w:r w:rsidR="00FD727B" w:rsidRPr="008B37C2">
          <w:rPr>
            <w:rStyle w:val="Hyperlink"/>
            <w:rFonts w:eastAsia="Arial" w:cs="Arial"/>
          </w:rPr>
          <w:t>p</w:t>
        </w:r>
        <w:r w:rsidRPr="008B37C2">
          <w:rPr>
            <w:rStyle w:val="Hyperlink"/>
            <w:rFonts w:eastAsia="Arial" w:cs="Arial"/>
          </w:rPr>
          <w:t xml:space="preserve">ayment </w:t>
        </w:r>
        <w:r w:rsidR="00FD727B" w:rsidRPr="008B37C2">
          <w:rPr>
            <w:rStyle w:val="Hyperlink"/>
            <w:rFonts w:eastAsia="Arial" w:cs="Arial"/>
          </w:rPr>
          <w:t>e</w:t>
        </w:r>
        <w:r w:rsidR="6AEADE1D" w:rsidRPr="008B37C2">
          <w:rPr>
            <w:rStyle w:val="Hyperlink"/>
            <w:rFonts w:eastAsia="Arial" w:cs="Arial"/>
          </w:rPr>
          <w:t>nquir</w:t>
        </w:r>
        <w:r w:rsidR="00FD727B" w:rsidRPr="008B37C2">
          <w:rPr>
            <w:rStyle w:val="Hyperlink"/>
            <w:rFonts w:eastAsia="Arial" w:cs="Arial"/>
          </w:rPr>
          <w:t>y</w:t>
        </w:r>
        <w:r w:rsidR="6AEADE1D" w:rsidRPr="008B37C2">
          <w:rPr>
            <w:rStyle w:val="Hyperlink"/>
            <w:rFonts w:eastAsia="Arial" w:cs="Arial"/>
          </w:rPr>
          <w:t xml:space="preserve"> in</w:t>
        </w:r>
        <w:r w:rsidRPr="008B37C2">
          <w:rPr>
            <w:rStyle w:val="Hyperlink"/>
            <w:rFonts w:eastAsia="Arial" w:cs="Arial"/>
          </w:rPr>
          <w:t xml:space="preserve"> the </w:t>
        </w:r>
        <w:r w:rsidR="00E2367F" w:rsidRPr="008B37C2">
          <w:rPr>
            <w:rStyle w:val="Hyperlink"/>
            <w:rFonts w:eastAsia="Arial" w:cs="Arial"/>
          </w:rPr>
          <w:t>my</w:t>
        </w:r>
        <w:r w:rsidR="00FD727B" w:rsidRPr="008B37C2">
          <w:rPr>
            <w:rStyle w:val="Hyperlink"/>
            <w:rFonts w:eastAsia="Arial" w:cs="Arial"/>
          </w:rPr>
          <w:t>p</w:t>
        </w:r>
        <w:r w:rsidRPr="008B37C2">
          <w:rPr>
            <w:rStyle w:val="Hyperlink"/>
            <w:rFonts w:eastAsia="Arial" w:cs="Arial"/>
          </w:rPr>
          <w:t xml:space="preserve">lace </w:t>
        </w:r>
        <w:r w:rsidR="00E2367F" w:rsidRPr="008B37C2">
          <w:rPr>
            <w:rStyle w:val="Hyperlink"/>
            <w:rFonts w:eastAsia="Arial" w:cs="Arial"/>
          </w:rPr>
          <w:t>p</w:t>
        </w:r>
        <w:r w:rsidRPr="008B37C2">
          <w:rPr>
            <w:rStyle w:val="Hyperlink"/>
            <w:rFonts w:eastAsia="Arial" w:cs="Arial"/>
          </w:rPr>
          <w:t xml:space="preserve">rovider </w:t>
        </w:r>
        <w:r w:rsidR="00E2367F" w:rsidRPr="008B37C2">
          <w:rPr>
            <w:rStyle w:val="Hyperlink"/>
            <w:rFonts w:eastAsia="Arial" w:cs="Arial"/>
          </w:rPr>
          <w:t>p</w:t>
        </w:r>
        <w:r w:rsidRPr="008B37C2">
          <w:rPr>
            <w:rStyle w:val="Hyperlink"/>
            <w:rFonts w:eastAsia="Arial" w:cs="Arial"/>
          </w:rPr>
          <w:t>ortal</w:t>
        </w:r>
      </w:hyperlink>
      <w:r w:rsidR="00FD727B">
        <w:rPr>
          <w:rStyle w:val="normaltextrun"/>
          <w:rFonts w:eastAsia="Arial" w:cs="Arial"/>
        </w:rPr>
        <w:t>.</w:t>
      </w:r>
    </w:p>
    <w:p w14:paraId="45D3BCEA" w14:textId="0AD77DA4" w:rsidR="7E56018F" w:rsidRDefault="522A46A7" w:rsidP="00E2367F">
      <w:pPr>
        <w:pStyle w:val="ListParagraph"/>
        <w:numPr>
          <w:ilvl w:val="0"/>
          <w:numId w:val="65"/>
        </w:numPr>
        <w:rPr>
          <w:rStyle w:val="normaltextrun"/>
          <w:rFonts w:eastAsia="Arial" w:cs="Arial"/>
        </w:rPr>
      </w:pPr>
      <w:r w:rsidRPr="35758DE1">
        <w:rPr>
          <w:rStyle w:val="normaltextrun"/>
          <w:rFonts w:eastAsia="Arial" w:cs="Arial"/>
        </w:rPr>
        <w:t xml:space="preserve">I understand how to complete </w:t>
      </w:r>
      <w:r w:rsidR="008B37C2">
        <w:rPr>
          <w:rStyle w:val="normaltextrun"/>
          <w:rFonts w:eastAsia="Arial" w:cs="Arial"/>
        </w:rPr>
        <w:t xml:space="preserve">a </w:t>
      </w:r>
      <w:hyperlink r:id="rId29" w:history="1">
        <w:r w:rsidRPr="005E2878">
          <w:rPr>
            <w:rStyle w:val="Hyperlink"/>
            <w:rFonts w:eastAsia="Arial" w:cs="Arial"/>
          </w:rPr>
          <w:t>Bulk Payment Request template</w:t>
        </w:r>
      </w:hyperlink>
      <w:r w:rsidRPr="35758DE1">
        <w:rPr>
          <w:rStyle w:val="normaltextrun"/>
          <w:rFonts w:eastAsia="Arial" w:cs="Arial"/>
        </w:rPr>
        <w:t xml:space="preserve"> for all claims.</w:t>
      </w:r>
    </w:p>
    <w:p w14:paraId="29598D31" w14:textId="1351695D" w:rsidR="290EC725" w:rsidRDefault="5B44958B" w:rsidP="003A5729">
      <w:pPr>
        <w:pStyle w:val="ListParagraph"/>
        <w:numPr>
          <w:ilvl w:val="0"/>
          <w:numId w:val="65"/>
        </w:numPr>
        <w:rPr>
          <w:rStyle w:val="normaltextrun"/>
          <w:rFonts w:eastAsia="Arial" w:cs="Arial"/>
        </w:rPr>
      </w:pPr>
      <w:r w:rsidRPr="322ABE94">
        <w:rPr>
          <w:rStyle w:val="normaltextrun"/>
          <w:rFonts w:eastAsia="Arial" w:cs="Arial"/>
        </w:rPr>
        <w:t>I</w:t>
      </w:r>
      <w:r w:rsidR="00072A82">
        <w:rPr>
          <w:rStyle w:val="normaltextrun"/>
          <w:rFonts w:eastAsia="Arial" w:cs="Arial"/>
        </w:rPr>
        <w:t xml:space="preserve"> have read the </w:t>
      </w:r>
      <w:hyperlink r:id="rId30" w:history="1">
        <w:r w:rsidR="00072A82" w:rsidRPr="003A5729">
          <w:rPr>
            <w:rStyle w:val="Hyperlink"/>
            <w:rFonts w:eastAsia="Arial" w:cs="Arial"/>
          </w:rPr>
          <w:t xml:space="preserve">frequently </w:t>
        </w:r>
        <w:r w:rsidR="00AA241F" w:rsidRPr="003A5729">
          <w:rPr>
            <w:rStyle w:val="Hyperlink"/>
            <w:rFonts w:eastAsia="Arial" w:cs="Arial"/>
          </w:rPr>
          <w:t>asked questions</w:t>
        </w:r>
      </w:hyperlink>
      <w:r w:rsidR="00AA241F">
        <w:rPr>
          <w:rStyle w:val="normaltextrun"/>
          <w:rFonts w:eastAsia="Arial" w:cs="Arial"/>
        </w:rPr>
        <w:t xml:space="preserve"> and </w:t>
      </w:r>
      <w:r w:rsidRPr="322ABE94">
        <w:rPr>
          <w:rStyle w:val="normaltextrun"/>
          <w:rFonts w:eastAsia="Arial" w:cs="Arial"/>
        </w:rPr>
        <w:t xml:space="preserve">understand </w:t>
      </w:r>
      <w:r w:rsidR="00A033FE">
        <w:rPr>
          <w:rStyle w:val="normaltextrun"/>
          <w:rFonts w:eastAsia="Arial" w:cs="Arial"/>
        </w:rPr>
        <w:t>where I can share feedback or escalate an unresolved enquir</w:t>
      </w:r>
      <w:r w:rsidR="004D2D83">
        <w:rPr>
          <w:rStyle w:val="normaltextrun"/>
          <w:rFonts w:eastAsia="Arial" w:cs="Arial"/>
        </w:rPr>
        <w:t>y</w:t>
      </w:r>
      <w:r w:rsidR="00C12AA5">
        <w:rPr>
          <w:rStyle w:val="normaltextrun"/>
          <w:rFonts w:eastAsia="Arial" w:cs="Arial"/>
        </w:rPr>
        <w:t>.</w:t>
      </w:r>
    </w:p>
    <w:p w14:paraId="2B3A3B5E" w14:textId="65DA27C3" w:rsidR="123ACDF9" w:rsidRDefault="02A8C82F" w:rsidP="00E2367F">
      <w:pPr>
        <w:rPr>
          <w:rFonts w:eastAsia="Arial" w:cs="Arial"/>
          <w:color w:val="000000" w:themeColor="accent6"/>
        </w:rPr>
      </w:pPr>
      <w:r w:rsidRPr="35758DE1">
        <w:rPr>
          <w:rFonts w:eastAsia="Arial" w:cs="Arial"/>
          <w:color w:val="000000" w:themeColor="accent6"/>
        </w:rPr>
        <w:t xml:space="preserve">If you need further support, please email </w:t>
      </w:r>
      <w:hyperlink r:id="rId31">
        <w:r w:rsidRPr="35758DE1">
          <w:rPr>
            <w:rStyle w:val="Hyperlink"/>
            <w:rFonts w:eastAsia="Arial" w:cs="Arial"/>
          </w:rPr>
          <w:t>provider.support@ndis.gov.au</w:t>
        </w:r>
      </w:hyperlink>
      <w:r w:rsidRPr="35758DE1">
        <w:rPr>
          <w:rFonts w:eastAsia="Arial" w:cs="Arial"/>
          <w:color w:val="000000" w:themeColor="accent6"/>
        </w:rPr>
        <w:t xml:space="preserve"> or call us on 1800 800 110</w:t>
      </w:r>
      <w:r w:rsidR="00E2367F">
        <w:rPr>
          <w:rFonts w:eastAsia="Arial" w:cs="Arial"/>
          <w:color w:val="000000" w:themeColor="accent6"/>
        </w:rPr>
        <w:t>.</w:t>
      </w:r>
      <w:hyperlink r:id="rId32" w:history="1"/>
    </w:p>
    <w:sectPr w:rsidR="123ACDF9" w:rsidSect="002B27DE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 w:code="9"/>
      <w:pgMar w:top="1903" w:right="1440" w:bottom="1440" w:left="144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3FAC" w14:textId="77777777" w:rsidR="00456118" w:rsidRDefault="00456118" w:rsidP="00863C7F">
      <w:r>
        <w:separator/>
      </w:r>
    </w:p>
    <w:p w14:paraId="051D6582" w14:textId="77777777" w:rsidR="00456118" w:rsidRDefault="00456118" w:rsidP="00863C7F"/>
    <w:p w14:paraId="53CBCC4C" w14:textId="77777777" w:rsidR="00456118" w:rsidRDefault="00456118" w:rsidP="00863C7F"/>
    <w:p w14:paraId="4C694F8F" w14:textId="77777777" w:rsidR="00456118" w:rsidRDefault="00456118" w:rsidP="00863C7F"/>
    <w:p w14:paraId="7F1DF384" w14:textId="77777777" w:rsidR="00456118" w:rsidRDefault="00456118" w:rsidP="00863C7F"/>
    <w:p w14:paraId="3B14159A" w14:textId="77777777" w:rsidR="00456118" w:rsidRDefault="00456118" w:rsidP="00863C7F"/>
    <w:p w14:paraId="0C8D7829" w14:textId="77777777" w:rsidR="00456118" w:rsidRDefault="00456118" w:rsidP="00863C7F"/>
    <w:p w14:paraId="2A476DC0" w14:textId="77777777" w:rsidR="00456118" w:rsidRDefault="00456118" w:rsidP="00863C7F"/>
    <w:p w14:paraId="114A22B7" w14:textId="77777777" w:rsidR="00456118" w:rsidRDefault="00456118" w:rsidP="00863C7F"/>
    <w:p w14:paraId="6422704A" w14:textId="77777777" w:rsidR="00456118" w:rsidRDefault="00456118" w:rsidP="00863C7F"/>
  </w:endnote>
  <w:endnote w:type="continuationSeparator" w:id="0">
    <w:p w14:paraId="1E3FD358" w14:textId="77777777" w:rsidR="00456118" w:rsidRDefault="00456118" w:rsidP="00863C7F">
      <w:r>
        <w:continuationSeparator/>
      </w:r>
    </w:p>
    <w:p w14:paraId="119B9B3B" w14:textId="77777777" w:rsidR="00456118" w:rsidRDefault="00456118" w:rsidP="00863C7F"/>
    <w:p w14:paraId="199EEC1F" w14:textId="77777777" w:rsidR="00456118" w:rsidRDefault="00456118" w:rsidP="00863C7F"/>
    <w:p w14:paraId="00D511E5" w14:textId="77777777" w:rsidR="00456118" w:rsidRDefault="00456118" w:rsidP="00863C7F"/>
    <w:p w14:paraId="091C2D40" w14:textId="77777777" w:rsidR="00456118" w:rsidRDefault="00456118" w:rsidP="00863C7F"/>
    <w:p w14:paraId="1900A66D" w14:textId="77777777" w:rsidR="00456118" w:rsidRDefault="00456118" w:rsidP="00863C7F"/>
    <w:p w14:paraId="48FD6F16" w14:textId="77777777" w:rsidR="00456118" w:rsidRDefault="00456118" w:rsidP="00863C7F"/>
    <w:p w14:paraId="3D9B8C20" w14:textId="77777777" w:rsidR="00456118" w:rsidRDefault="00456118" w:rsidP="00863C7F"/>
    <w:p w14:paraId="135B83CA" w14:textId="77777777" w:rsidR="00456118" w:rsidRDefault="00456118" w:rsidP="00863C7F"/>
    <w:p w14:paraId="38DB9FE5" w14:textId="77777777" w:rsidR="00456118" w:rsidRDefault="00456118" w:rsidP="00863C7F"/>
  </w:endnote>
  <w:endnote w:type="continuationNotice" w:id="1">
    <w:p w14:paraId="636E7135" w14:textId="77777777" w:rsidR="00456118" w:rsidRDefault="004561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6921" w14:textId="77777777" w:rsidR="002B27DE" w:rsidRDefault="002B27DE" w:rsidP="00E42D8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1B8E729" w14:textId="77777777" w:rsidR="008D4B76" w:rsidRDefault="008D4B76" w:rsidP="002B27DE">
    <w:pPr>
      <w:pStyle w:val="Footer"/>
      <w:ind w:right="360"/>
    </w:pPr>
  </w:p>
  <w:p w14:paraId="3D88F75F" w14:textId="77777777" w:rsidR="00AA6762" w:rsidRDefault="00AA6762" w:rsidP="00863C7F"/>
  <w:p w14:paraId="4A86CB6E" w14:textId="77777777" w:rsidR="00AA6762" w:rsidRDefault="00AA6762" w:rsidP="00863C7F"/>
  <w:p w14:paraId="30372596" w14:textId="77777777" w:rsidR="00A71751" w:rsidRDefault="00A71751" w:rsidP="00863C7F"/>
  <w:p w14:paraId="4EA9B12D" w14:textId="77777777" w:rsidR="00A71751" w:rsidRDefault="00A71751" w:rsidP="00863C7F"/>
  <w:p w14:paraId="5EFEE256" w14:textId="77777777" w:rsidR="00A71751" w:rsidRDefault="00A71751" w:rsidP="00863C7F"/>
  <w:p w14:paraId="733DF905" w14:textId="77777777" w:rsidR="00A71751" w:rsidRDefault="00A71751" w:rsidP="00863C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714DE7" w14:textId="77777777" w:rsidR="002B27DE" w:rsidRDefault="002B27DE" w:rsidP="002B27DE">
        <w:pPr>
          <w:pStyle w:val="Footer"/>
          <w:framePr w:h="661" w:hRule="exact" w:wrap="none" w:vAnchor="text" w:hAnchor="page" w:x="10381" w:y="257"/>
          <w:rPr>
            <w:rStyle w:val="PageNumber"/>
          </w:rPr>
        </w:pPr>
        <w:r w:rsidRPr="002B27DE">
          <w:rPr>
            <w:rStyle w:val="PageNumber"/>
            <w:b/>
            <w:bCs/>
            <w:color w:val="6B2876" w:themeColor="text2"/>
          </w:rPr>
          <w:fldChar w:fldCharType="begin"/>
        </w:r>
        <w:r w:rsidRPr="002B27DE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2B27DE">
          <w:rPr>
            <w:rStyle w:val="PageNumber"/>
            <w:b/>
            <w:bCs/>
            <w:color w:val="6B2876" w:themeColor="text2"/>
          </w:rPr>
          <w:fldChar w:fldCharType="separate"/>
        </w:r>
        <w:r w:rsidRPr="002B27DE">
          <w:rPr>
            <w:rStyle w:val="PageNumber"/>
            <w:b/>
            <w:bCs/>
            <w:noProof/>
            <w:color w:val="6B2876" w:themeColor="text2"/>
          </w:rPr>
          <w:t>2</w:t>
        </w:r>
        <w:r w:rsidRPr="002B27DE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14:paraId="7EC6A2BB" w14:textId="26D1B888" w:rsidR="00285DEE" w:rsidRPr="00285DEE" w:rsidRDefault="00285DEE" w:rsidP="002B27DE">
    <w:pPr>
      <w:pStyle w:val="Header"/>
      <w:ind w:right="360"/>
    </w:pPr>
  </w:p>
  <w:p w14:paraId="255DDE0A" w14:textId="77777777" w:rsidR="00A71751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AF65" w14:textId="77777777" w:rsidR="00285DEE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71E1" w14:textId="77777777" w:rsidR="00456118" w:rsidRDefault="00456118" w:rsidP="00863C7F">
      <w:r>
        <w:separator/>
      </w:r>
    </w:p>
    <w:p w14:paraId="3FFF81E1" w14:textId="77777777" w:rsidR="00456118" w:rsidRDefault="00456118" w:rsidP="00863C7F"/>
    <w:p w14:paraId="482676F8" w14:textId="77777777" w:rsidR="00456118" w:rsidRDefault="00456118" w:rsidP="00863C7F"/>
    <w:p w14:paraId="06AEE6F5" w14:textId="77777777" w:rsidR="00456118" w:rsidRDefault="00456118" w:rsidP="00863C7F"/>
    <w:p w14:paraId="7EDEF6D4" w14:textId="77777777" w:rsidR="00456118" w:rsidRDefault="00456118" w:rsidP="00863C7F"/>
    <w:p w14:paraId="4AB01B33" w14:textId="77777777" w:rsidR="00456118" w:rsidRDefault="00456118" w:rsidP="00863C7F"/>
    <w:p w14:paraId="61105ADA" w14:textId="77777777" w:rsidR="00456118" w:rsidRDefault="00456118" w:rsidP="00863C7F"/>
    <w:p w14:paraId="4B7A498B" w14:textId="77777777" w:rsidR="00456118" w:rsidRDefault="00456118" w:rsidP="00863C7F"/>
    <w:p w14:paraId="2D642600" w14:textId="77777777" w:rsidR="00456118" w:rsidRDefault="00456118" w:rsidP="00863C7F"/>
    <w:p w14:paraId="761292EE" w14:textId="77777777" w:rsidR="00456118" w:rsidRDefault="00456118" w:rsidP="00863C7F"/>
  </w:footnote>
  <w:footnote w:type="continuationSeparator" w:id="0">
    <w:p w14:paraId="0E0FA844" w14:textId="77777777" w:rsidR="00456118" w:rsidRDefault="00456118" w:rsidP="00863C7F">
      <w:r>
        <w:continuationSeparator/>
      </w:r>
    </w:p>
    <w:p w14:paraId="09B6F21A" w14:textId="77777777" w:rsidR="00456118" w:rsidRDefault="00456118" w:rsidP="00863C7F"/>
    <w:p w14:paraId="4A72882A" w14:textId="77777777" w:rsidR="00456118" w:rsidRDefault="00456118" w:rsidP="00863C7F"/>
    <w:p w14:paraId="26DEA05B" w14:textId="77777777" w:rsidR="00456118" w:rsidRDefault="00456118" w:rsidP="00863C7F"/>
    <w:p w14:paraId="45BA8884" w14:textId="77777777" w:rsidR="00456118" w:rsidRDefault="00456118" w:rsidP="00863C7F"/>
    <w:p w14:paraId="20141868" w14:textId="77777777" w:rsidR="00456118" w:rsidRDefault="00456118" w:rsidP="00863C7F"/>
    <w:p w14:paraId="3DF90933" w14:textId="77777777" w:rsidR="00456118" w:rsidRDefault="00456118" w:rsidP="00863C7F"/>
    <w:p w14:paraId="15E2C4F1" w14:textId="77777777" w:rsidR="00456118" w:rsidRDefault="00456118" w:rsidP="00863C7F"/>
    <w:p w14:paraId="37AA1C1B" w14:textId="77777777" w:rsidR="00456118" w:rsidRDefault="00456118" w:rsidP="00863C7F"/>
    <w:p w14:paraId="14050763" w14:textId="77777777" w:rsidR="00456118" w:rsidRDefault="00456118" w:rsidP="00863C7F"/>
  </w:footnote>
  <w:footnote w:type="continuationNotice" w:id="1">
    <w:p w14:paraId="31024B31" w14:textId="77777777" w:rsidR="00456118" w:rsidRDefault="004561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90D1" w14:textId="77777777" w:rsidR="008D4B76" w:rsidRDefault="008D4B76" w:rsidP="00863C7F">
    <w:pPr>
      <w:pStyle w:val="Header"/>
    </w:pPr>
  </w:p>
  <w:p w14:paraId="4F559876" w14:textId="77777777" w:rsidR="00AA6762" w:rsidRDefault="00AA6762" w:rsidP="00863C7F"/>
  <w:p w14:paraId="21C6CE58" w14:textId="77777777" w:rsidR="00AA6762" w:rsidRDefault="00AA6762" w:rsidP="00863C7F"/>
  <w:p w14:paraId="62E6D9E3" w14:textId="77777777" w:rsidR="00A71751" w:rsidRDefault="00A71751" w:rsidP="00863C7F"/>
  <w:p w14:paraId="4D41C416" w14:textId="77777777" w:rsidR="00A71751" w:rsidRDefault="00A71751" w:rsidP="00863C7F"/>
  <w:p w14:paraId="6F0C6C09" w14:textId="77777777" w:rsidR="00A71751" w:rsidRDefault="00A71751" w:rsidP="00863C7F"/>
  <w:p w14:paraId="4A9992A0" w14:textId="77777777" w:rsidR="00A71751" w:rsidRDefault="00A71751" w:rsidP="00863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65E7" w14:textId="75FBB9BE" w:rsidR="00A71751" w:rsidRDefault="002B27DE" w:rsidP="003D6F47">
    <w:pPr>
      <w:pStyle w:val="Header"/>
      <w:jc w:val="lef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D43CD04" wp14:editId="5D1D1640">
              <wp:simplePos x="0" y="0"/>
              <wp:positionH relativeFrom="column">
                <wp:posOffset>-914400</wp:posOffset>
              </wp:positionH>
              <wp:positionV relativeFrom="paragraph">
                <wp:posOffset>-490220</wp:posOffset>
              </wp:positionV>
              <wp:extent cx="7560000" cy="1800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319E8" id="Rectangle 1" o:spid="_x0000_s1026" alt="&quot;&quot;" style="position:absolute;margin-left:-1in;margin-top:-38.6pt;width:595.3pt;height:14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" fillcolor="#6b2876 [3215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AA49" w14:textId="0AEE32CE" w:rsidR="00180D51" w:rsidRPr="0025303C" w:rsidRDefault="002B27DE" w:rsidP="00DF4D51">
    <w:pPr>
      <w:pStyle w:val="Header"/>
      <w:jc w:val="left"/>
      <w:rPr>
        <w:color w:val="F9F9F9" w:themeColor="background1"/>
      </w:rPr>
    </w:pPr>
    <w:r w:rsidRPr="003A3FCC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EB8292" wp14:editId="48FCF567">
              <wp:simplePos x="0" y="0"/>
              <wp:positionH relativeFrom="margin">
                <wp:posOffset>-914400</wp:posOffset>
              </wp:positionH>
              <wp:positionV relativeFrom="margin">
                <wp:posOffset>-1213485</wp:posOffset>
              </wp:positionV>
              <wp:extent cx="7559675" cy="10688320"/>
              <wp:effectExtent l="0" t="0" r="0" b="508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69AAB1" id="Rectangle 7" o:spid="_x0000_s1026" alt="&quot;&quot;" style="position:absolute;margin-left:-1in;margin-top:-95.55pt;width:595.25pt;height:8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ri8grjCoGi84PFbSYKP9rVCrUov/AJ//AP8An/8A/wCf/wD/AOkVf//aAAgBAwABBQHkue34OTV7&#10;fg5NXt+Dk1e34OTV7fg5NXt+Dk1e34OP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ri8grjCoGi&#10;84PFbSYKv9rVCrUov/n/AP8A+f8A/wD5/wD/AP6RV//aAAgBAQABBQHku6Q/775NekP+++TXpD/v&#10;vk16Q/775NekP+++TXpD/vvk16Q/7749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ja9j0bXseja9j0bXseja9j0bXseja9j0bXseja9j0bXseja9j0bXseja9&#10;j0bXseja9j0bXseja9j0bXseja9j0bXseja9j0bXseja9j0bXseja9j0bXseja9j0bXseja9j0bX&#10;seja9j0b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hm8XcZGUZfFo8jnd3i4hdMOfxqZDMAh/om6ZIdNDWXUAQaX/P/wD/AM//&#10;AP8Az/8A/wD0ip//2gAIAQICBj8BxLnc2sYmzubWMTZ3NrGJs7m1jE2dzaxibO5tYxNnc2sfg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TdMKm6YVN0wqbphU3TCpumFTdMKm6YVN0wqbphU3TCpumFTdMKm6YVN0wqbphU3TCpumFTdM&#10;Km6YVN0wqbphU3TCpumFTdMKm6YVN0wqbphU3TCpumFTdMK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yXbphZLr9/8A4rJdjncT1BZA&#10;wcx6yqlmgAagu+5ztJJ/1/8A/wDr/wD/APX/AP8A/ZFX/9oACAEBAQY/AfEutD90k/ux34m1ofuk&#10;n92O/E2tD90k/ux34m1ofukn92O/E2tD90k/ux34m1ofukn92O/E2tD90k/ux3/cN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tgjtZp1sEdrNOt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zRtHc3mWuaNo7m8y1zRtHc3mWua&#10;No7m8y1zRtHc3mWuaNo7m8y1zRtHc3mWuaNo7m8y1zRtHc3mWuaNo7m8y1zRtHc3mWuaNo7m8y1z&#10;RtHc3mWuaNo7m8y1zRtHc3mWuaNo7m8y1zRtHc3mWuaNo7m8y1zRtHc3mWuaNo7m8y1zRtHc3mWu&#10;aNo7m8y1zRtHc3mWuaNo7m8y1zRtHc3mWuaNo7m8y1zRtHc3mWuaNo7m8y1zRtHc3mWuaNo7m8y1&#10;zRtHc3mWu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g84r2yglm/HbR7pU2PuZplkQw9/&#10;O/RRge8a2Lcmb5pmsAosIj7ggaXQAAw8uI/BRfrbi7PvfNDP+ropu1xH5Qh3jx5gA+QOvD3Rop5O&#10;c4jzqny03L5kikPbhgVtHJqh1CGPzo9YY9WOFEVQ4YMZNcogIrXA8kHwGwERDFFy7O28vXgmGPys&#10;aIW0bItK2O7LmlGAjmjQf0mQSIYRHHrERxEesf7/AP8A/wC//wD/AO//AP8A/wBSKv8A/9oACAEC&#10;AwE/EPBd8jwbb5Hg23yPBtvkeDbfI8G2+R4Nt8j7G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" stroked="f" strokeweight="1pt">
              <v:fill r:id="rId2" o:title="" recolor="t" rotate="t" type="frame"/>
              <v:textbox inset="2.5mm"/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tIGK51yKV6ZfO" int2:id="8r5GpJx2">
      <int2:state int2:value="Rejected" int2:type="AugLoop_Text_Critique"/>
    </int2:textHash>
    <int2:textHash int2:hashCode="RFq03GpNljs3oA" int2:id="Bwk4erUV">
      <int2:state int2:value="Rejected" int2:type="AugLoop_Text_Critique"/>
    </int2:textHash>
    <int2:bookmark int2:bookmarkName="_Int_FSPdtDz1" int2:invalidationBookmarkName="" int2:hashCode="ACtNUE4T7Tb1YW" int2:id="TpORLVCQ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BA4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142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8A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867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21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8EF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E0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85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B6AFD3D"/>
    <w:multiLevelType w:val="hybridMultilevel"/>
    <w:tmpl w:val="FFFFFFFF"/>
    <w:lvl w:ilvl="0" w:tplc="7A1C26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503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C8F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48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08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623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AC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2D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4E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AC6DF6"/>
    <w:multiLevelType w:val="multilevel"/>
    <w:tmpl w:val="8C22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DF0BE0"/>
    <w:multiLevelType w:val="multilevel"/>
    <w:tmpl w:val="E1201E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904C1"/>
    <w:multiLevelType w:val="multilevel"/>
    <w:tmpl w:val="4316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1312FD9"/>
    <w:multiLevelType w:val="multilevel"/>
    <w:tmpl w:val="B4B2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2A74D3B"/>
    <w:multiLevelType w:val="hybridMultilevel"/>
    <w:tmpl w:val="904C352C"/>
    <w:lvl w:ilvl="0" w:tplc="357A149C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E647B2"/>
    <w:multiLevelType w:val="hybridMultilevel"/>
    <w:tmpl w:val="99828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675C3"/>
    <w:multiLevelType w:val="hybridMultilevel"/>
    <w:tmpl w:val="22E4D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9E6F2A"/>
    <w:multiLevelType w:val="multilevel"/>
    <w:tmpl w:val="C8B0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604004"/>
    <w:multiLevelType w:val="multilevel"/>
    <w:tmpl w:val="0FFCA6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DC1578"/>
    <w:multiLevelType w:val="hybridMultilevel"/>
    <w:tmpl w:val="5D0E7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3055FF"/>
    <w:multiLevelType w:val="hybridMultilevel"/>
    <w:tmpl w:val="A0848650"/>
    <w:lvl w:ilvl="0" w:tplc="489E4EDC">
      <w:start w:val="1"/>
      <w:numFmt w:val="bullet"/>
      <w:pStyle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2" w15:restartNumberingAfterBreak="0">
    <w:nsid w:val="24AE30E7"/>
    <w:multiLevelType w:val="hybridMultilevel"/>
    <w:tmpl w:val="1C7873B6"/>
    <w:lvl w:ilvl="0" w:tplc="B1B864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978693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BC03CE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0E7BD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4BAB16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5EC0F9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C8C96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42E13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868878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51D7B63"/>
    <w:multiLevelType w:val="hybridMultilevel"/>
    <w:tmpl w:val="3D4A9A98"/>
    <w:lvl w:ilvl="0" w:tplc="532AF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EC15E6"/>
    <w:multiLevelType w:val="multilevel"/>
    <w:tmpl w:val="B800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6EC6E3D"/>
    <w:multiLevelType w:val="hybridMultilevel"/>
    <w:tmpl w:val="C5CA9318"/>
    <w:lvl w:ilvl="0" w:tplc="5B0A0B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27576FCE"/>
    <w:multiLevelType w:val="multilevel"/>
    <w:tmpl w:val="16CE4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275F1867"/>
    <w:multiLevelType w:val="hybridMultilevel"/>
    <w:tmpl w:val="B98CC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B89C6B"/>
    <w:multiLevelType w:val="multilevel"/>
    <w:tmpl w:val="2458B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AD1263"/>
    <w:multiLevelType w:val="multilevel"/>
    <w:tmpl w:val="24C2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CFB9AFC"/>
    <w:multiLevelType w:val="hybridMultilevel"/>
    <w:tmpl w:val="9D7AEBAA"/>
    <w:lvl w:ilvl="0" w:tplc="6866A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87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FEE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C7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22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D22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E5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8B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6EA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0A5EC5"/>
    <w:multiLevelType w:val="multilevel"/>
    <w:tmpl w:val="7B96B2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770D33"/>
    <w:multiLevelType w:val="hybridMultilevel"/>
    <w:tmpl w:val="19FC3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D7732B"/>
    <w:multiLevelType w:val="hybridMultilevel"/>
    <w:tmpl w:val="FFFFFFFF"/>
    <w:lvl w:ilvl="0" w:tplc="430C78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8E0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1E8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6F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A65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43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A8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C4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1828D5"/>
    <w:multiLevelType w:val="multilevel"/>
    <w:tmpl w:val="66A8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1250C4D"/>
    <w:multiLevelType w:val="hybridMultilevel"/>
    <w:tmpl w:val="FFFFFFFF"/>
    <w:lvl w:ilvl="0" w:tplc="14847F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C89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0C9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8D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06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4F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C9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C8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9C5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8" w15:restartNumberingAfterBreak="0">
    <w:nsid w:val="33B731B6"/>
    <w:multiLevelType w:val="multilevel"/>
    <w:tmpl w:val="BD24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35DF5DF9"/>
    <w:multiLevelType w:val="hybridMultilevel"/>
    <w:tmpl w:val="2ACE7B28"/>
    <w:lvl w:ilvl="0" w:tplc="DE645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210B2F"/>
    <w:multiLevelType w:val="multilevel"/>
    <w:tmpl w:val="D2E650B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1" w15:restartNumberingAfterBreak="0">
    <w:nsid w:val="39A352DD"/>
    <w:multiLevelType w:val="hybridMultilevel"/>
    <w:tmpl w:val="6360D3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B87A9B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E90B300"/>
    <w:multiLevelType w:val="multilevel"/>
    <w:tmpl w:val="94FAA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40BD9F"/>
    <w:multiLevelType w:val="multilevel"/>
    <w:tmpl w:val="827C4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8E57E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DB30A8"/>
    <w:multiLevelType w:val="hybridMultilevel"/>
    <w:tmpl w:val="37EE3458"/>
    <w:lvl w:ilvl="0" w:tplc="3D0E96CE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E84F0C"/>
    <w:multiLevelType w:val="hybridMultilevel"/>
    <w:tmpl w:val="81BEC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48C808"/>
    <w:multiLevelType w:val="hybridMultilevel"/>
    <w:tmpl w:val="135C1858"/>
    <w:lvl w:ilvl="0" w:tplc="2EC22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2B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A1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C2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20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706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8F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03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43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6C0FE2"/>
    <w:multiLevelType w:val="hybridMultilevel"/>
    <w:tmpl w:val="2A58C5A6"/>
    <w:lvl w:ilvl="0" w:tplc="411EB0AC">
      <w:start w:val="1"/>
      <w:numFmt w:val="decimal"/>
      <w:lvlText w:val="%1."/>
      <w:lvlJc w:val="lef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531C1E67"/>
    <w:multiLevelType w:val="hybridMultilevel"/>
    <w:tmpl w:val="19761A1A"/>
    <w:lvl w:ilvl="0" w:tplc="78606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0A0B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6DE453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5F45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B1C6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C0E76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5629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AAA0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6CCC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572D3A0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9A26521"/>
    <w:multiLevelType w:val="hybridMultilevel"/>
    <w:tmpl w:val="C1C06162"/>
    <w:lvl w:ilvl="0" w:tplc="421C8C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5" w15:restartNumberingAfterBreak="0">
    <w:nsid w:val="5E680920"/>
    <w:multiLevelType w:val="multilevel"/>
    <w:tmpl w:val="8BAC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6587FB6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AE1D9C"/>
    <w:multiLevelType w:val="hybridMultilevel"/>
    <w:tmpl w:val="35B613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82DE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CFCD0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94C8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3E40A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CC67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E987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F8A21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5CEE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685118C6"/>
    <w:multiLevelType w:val="hybridMultilevel"/>
    <w:tmpl w:val="E3B65FC8"/>
    <w:lvl w:ilvl="0" w:tplc="E7A420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958580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6876D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CA62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16BBA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936F25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B58BE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CB4B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EF0C62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972E37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21231C"/>
    <w:multiLevelType w:val="multilevel"/>
    <w:tmpl w:val="64C6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6FDD4A73"/>
    <w:multiLevelType w:val="hybridMultilevel"/>
    <w:tmpl w:val="C81EC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EC110B"/>
    <w:multiLevelType w:val="hybridMultilevel"/>
    <w:tmpl w:val="F2F2D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083924"/>
    <w:multiLevelType w:val="hybridMultilevel"/>
    <w:tmpl w:val="B01A4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310D79"/>
    <w:multiLevelType w:val="hybridMultilevel"/>
    <w:tmpl w:val="FEE2D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332646">
    <w:abstractNumId w:val="22"/>
  </w:num>
  <w:num w:numId="2" w16cid:durableId="1512833867">
    <w:abstractNumId w:val="42"/>
  </w:num>
  <w:num w:numId="3" w16cid:durableId="289021975">
    <w:abstractNumId w:val="56"/>
  </w:num>
  <w:num w:numId="4" w16cid:durableId="861363295">
    <w:abstractNumId w:val="59"/>
  </w:num>
  <w:num w:numId="5" w16cid:durableId="787504167">
    <w:abstractNumId w:val="53"/>
  </w:num>
  <w:num w:numId="6" w16cid:durableId="76096015">
    <w:abstractNumId w:val="46"/>
  </w:num>
  <w:num w:numId="7" w16cid:durableId="1444809674">
    <w:abstractNumId w:val="11"/>
  </w:num>
  <w:num w:numId="8" w16cid:durableId="1196887869">
    <w:abstractNumId w:val="44"/>
  </w:num>
  <w:num w:numId="9" w16cid:durableId="1158035285">
    <w:abstractNumId w:val="19"/>
  </w:num>
  <w:num w:numId="10" w16cid:durableId="1055156527">
    <w:abstractNumId w:val="28"/>
  </w:num>
  <w:num w:numId="11" w16cid:durableId="640892465">
    <w:abstractNumId w:val="32"/>
  </w:num>
  <w:num w:numId="12" w16cid:durableId="373775723">
    <w:abstractNumId w:val="45"/>
  </w:num>
  <w:num w:numId="13" w16cid:durableId="746994113">
    <w:abstractNumId w:val="58"/>
  </w:num>
  <w:num w:numId="14" w16cid:durableId="2094429742">
    <w:abstractNumId w:val="49"/>
  </w:num>
  <w:num w:numId="15" w16cid:durableId="408387000">
    <w:abstractNumId w:val="31"/>
  </w:num>
  <w:num w:numId="16" w16cid:durableId="1854807270">
    <w:abstractNumId w:val="36"/>
  </w:num>
  <w:num w:numId="17" w16cid:durableId="164177133">
    <w:abstractNumId w:val="34"/>
  </w:num>
  <w:num w:numId="18" w16cid:durableId="1879976107">
    <w:abstractNumId w:val="9"/>
  </w:num>
  <w:num w:numId="19" w16cid:durableId="45875792">
    <w:abstractNumId w:val="39"/>
  </w:num>
  <w:num w:numId="20" w16cid:durableId="1403412302">
    <w:abstractNumId w:val="54"/>
  </w:num>
  <w:num w:numId="21" w16cid:durableId="1848784963">
    <w:abstractNumId w:val="23"/>
  </w:num>
  <w:num w:numId="22" w16cid:durableId="1607611780">
    <w:abstractNumId w:val="40"/>
  </w:num>
  <w:num w:numId="23" w16cid:durableId="18968610">
    <w:abstractNumId w:val="27"/>
  </w:num>
  <w:num w:numId="24" w16cid:durableId="1220018893">
    <w:abstractNumId w:val="50"/>
  </w:num>
  <w:num w:numId="25" w16cid:durableId="1752268465">
    <w:abstractNumId w:val="20"/>
  </w:num>
  <w:num w:numId="26" w16cid:durableId="862402279">
    <w:abstractNumId w:val="14"/>
  </w:num>
  <w:num w:numId="27" w16cid:durableId="487484424">
    <w:abstractNumId w:val="0"/>
  </w:num>
  <w:num w:numId="28" w16cid:durableId="492917089">
    <w:abstractNumId w:val="1"/>
  </w:num>
  <w:num w:numId="29" w16cid:durableId="1096827959">
    <w:abstractNumId w:val="2"/>
  </w:num>
  <w:num w:numId="30" w16cid:durableId="515537288">
    <w:abstractNumId w:val="3"/>
  </w:num>
  <w:num w:numId="31" w16cid:durableId="422914421">
    <w:abstractNumId w:val="8"/>
  </w:num>
  <w:num w:numId="32" w16cid:durableId="1437864998">
    <w:abstractNumId w:val="4"/>
  </w:num>
  <w:num w:numId="33" w16cid:durableId="1861040852">
    <w:abstractNumId w:val="5"/>
  </w:num>
  <w:num w:numId="34" w16cid:durableId="1225943325">
    <w:abstractNumId w:val="6"/>
  </w:num>
  <w:num w:numId="35" w16cid:durableId="706369293">
    <w:abstractNumId w:val="7"/>
  </w:num>
  <w:num w:numId="36" w16cid:durableId="1991639433">
    <w:abstractNumId w:val="21"/>
  </w:num>
  <w:num w:numId="37" w16cid:durableId="1731490631">
    <w:abstractNumId w:val="47"/>
  </w:num>
  <w:num w:numId="38" w16cid:durableId="739518056">
    <w:abstractNumId w:val="65"/>
  </w:num>
  <w:num w:numId="39" w16cid:durableId="145901810">
    <w:abstractNumId w:val="29"/>
  </w:num>
  <w:num w:numId="40" w16cid:durableId="2084796931">
    <w:abstractNumId w:val="18"/>
  </w:num>
  <w:num w:numId="41" w16cid:durableId="154877118">
    <w:abstractNumId w:val="37"/>
  </w:num>
  <w:num w:numId="42" w16cid:durableId="623803465">
    <w:abstractNumId w:val="51"/>
  </w:num>
  <w:num w:numId="43" w16cid:durableId="1657562670">
    <w:abstractNumId w:val="43"/>
  </w:num>
  <w:num w:numId="44" w16cid:durableId="1528179995">
    <w:abstractNumId w:val="33"/>
  </w:num>
  <w:num w:numId="45" w16cid:durableId="110129656">
    <w:abstractNumId w:val="64"/>
  </w:num>
  <w:num w:numId="46" w16cid:durableId="838084630">
    <w:abstractNumId w:val="15"/>
  </w:num>
  <w:num w:numId="47" w16cid:durableId="1571884035">
    <w:abstractNumId w:val="63"/>
  </w:num>
  <w:num w:numId="48" w16cid:durableId="1112548894">
    <w:abstractNumId w:val="16"/>
  </w:num>
  <w:num w:numId="49" w16cid:durableId="283849483">
    <w:abstractNumId w:val="62"/>
  </w:num>
  <w:num w:numId="50" w16cid:durableId="306709379">
    <w:abstractNumId w:val="61"/>
  </w:num>
  <w:num w:numId="51" w16cid:durableId="1204291133">
    <w:abstractNumId w:val="35"/>
  </w:num>
  <w:num w:numId="52" w16cid:durableId="157810753">
    <w:abstractNumId w:val="30"/>
  </w:num>
  <w:num w:numId="53" w16cid:durableId="84423801">
    <w:abstractNumId w:val="10"/>
  </w:num>
  <w:num w:numId="54" w16cid:durableId="1403524159">
    <w:abstractNumId w:val="12"/>
  </w:num>
  <w:num w:numId="55" w16cid:durableId="1862474122">
    <w:abstractNumId w:val="60"/>
  </w:num>
  <w:num w:numId="56" w16cid:durableId="1762023745">
    <w:abstractNumId w:val="17"/>
  </w:num>
  <w:num w:numId="57" w16cid:durableId="1847359601">
    <w:abstractNumId w:val="38"/>
  </w:num>
  <w:num w:numId="58" w16cid:durableId="1535925315">
    <w:abstractNumId w:val="57"/>
  </w:num>
  <w:num w:numId="59" w16cid:durableId="1022559020">
    <w:abstractNumId w:val="55"/>
  </w:num>
  <w:num w:numId="60" w16cid:durableId="1513372624">
    <w:abstractNumId w:val="13"/>
  </w:num>
  <w:num w:numId="61" w16cid:durableId="1207916684">
    <w:abstractNumId w:val="52"/>
  </w:num>
  <w:num w:numId="62" w16cid:durableId="964236185">
    <w:abstractNumId w:val="24"/>
  </w:num>
  <w:num w:numId="63" w16cid:durableId="2067099741">
    <w:abstractNumId w:val="26"/>
  </w:num>
  <w:num w:numId="64" w16cid:durableId="1838226948">
    <w:abstractNumId w:val="41"/>
  </w:num>
  <w:num w:numId="65" w16cid:durableId="1506479609">
    <w:abstractNumId w:val="48"/>
  </w:num>
  <w:num w:numId="66" w16cid:durableId="1522744027">
    <w:abstractNumId w:val="2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51"/>
    <w:rsid w:val="00015298"/>
    <w:rsid w:val="00017EAF"/>
    <w:rsid w:val="000223A0"/>
    <w:rsid w:val="000232BD"/>
    <w:rsid w:val="00032FDC"/>
    <w:rsid w:val="00037D09"/>
    <w:rsid w:val="00043C99"/>
    <w:rsid w:val="00044920"/>
    <w:rsid w:val="000565F9"/>
    <w:rsid w:val="00066632"/>
    <w:rsid w:val="00072A82"/>
    <w:rsid w:val="000731C7"/>
    <w:rsid w:val="00074A97"/>
    <w:rsid w:val="00075B20"/>
    <w:rsid w:val="00094528"/>
    <w:rsid w:val="00095ECC"/>
    <w:rsid w:val="000B1099"/>
    <w:rsid w:val="000B12BD"/>
    <w:rsid w:val="000B53E7"/>
    <w:rsid w:val="000C2978"/>
    <w:rsid w:val="000C7648"/>
    <w:rsid w:val="000D06FD"/>
    <w:rsid w:val="000E5B1D"/>
    <w:rsid w:val="000F7163"/>
    <w:rsid w:val="001026F8"/>
    <w:rsid w:val="00102A1D"/>
    <w:rsid w:val="0011673E"/>
    <w:rsid w:val="00120A21"/>
    <w:rsid w:val="001258BB"/>
    <w:rsid w:val="00126793"/>
    <w:rsid w:val="001275F8"/>
    <w:rsid w:val="00130CB7"/>
    <w:rsid w:val="00133593"/>
    <w:rsid w:val="001375CA"/>
    <w:rsid w:val="0014207A"/>
    <w:rsid w:val="00156F8F"/>
    <w:rsid w:val="0015766C"/>
    <w:rsid w:val="001665A1"/>
    <w:rsid w:val="001809B3"/>
    <w:rsid w:val="00180D51"/>
    <w:rsid w:val="00187EA6"/>
    <w:rsid w:val="001A15AB"/>
    <w:rsid w:val="001A3ED1"/>
    <w:rsid w:val="001B5EC7"/>
    <w:rsid w:val="001D0640"/>
    <w:rsid w:val="001D24CB"/>
    <w:rsid w:val="001D4C02"/>
    <w:rsid w:val="001E1DA3"/>
    <w:rsid w:val="001E630D"/>
    <w:rsid w:val="001F3109"/>
    <w:rsid w:val="00223DBB"/>
    <w:rsid w:val="002321EA"/>
    <w:rsid w:val="0023603F"/>
    <w:rsid w:val="00237618"/>
    <w:rsid w:val="002414EA"/>
    <w:rsid w:val="00243723"/>
    <w:rsid w:val="0025303C"/>
    <w:rsid w:val="00257A4C"/>
    <w:rsid w:val="00261DBE"/>
    <w:rsid w:val="00267F7F"/>
    <w:rsid w:val="00270A43"/>
    <w:rsid w:val="00285DEE"/>
    <w:rsid w:val="002A30E0"/>
    <w:rsid w:val="002A490D"/>
    <w:rsid w:val="002A5A64"/>
    <w:rsid w:val="002A69DF"/>
    <w:rsid w:val="002B27DE"/>
    <w:rsid w:val="002C7589"/>
    <w:rsid w:val="002D6DFD"/>
    <w:rsid w:val="002E761F"/>
    <w:rsid w:val="002F1583"/>
    <w:rsid w:val="002F7C36"/>
    <w:rsid w:val="0030233C"/>
    <w:rsid w:val="00304C4D"/>
    <w:rsid w:val="00323BB7"/>
    <w:rsid w:val="003313CD"/>
    <w:rsid w:val="003329A1"/>
    <w:rsid w:val="00337453"/>
    <w:rsid w:val="003406AE"/>
    <w:rsid w:val="00341810"/>
    <w:rsid w:val="00360F21"/>
    <w:rsid w:val="003619B1"/>
    <w:rsid w:val="003622D9"/>
    <w:rsid w:val="0038209B"/>
    <w:rsid w:val="003820DF"/>
    <w:rsid w:val="00384D2A"/>
    <w:rsid w:val="00391041"/>
    <w:rsid w:val="00395F1D"/>
    <w:rsid w:val="003A3FCC"/>
    <w:rsid w:val="003A5729"/>
    <w:rsid w:val="003A60EF"/>
    <w:rsid w:val="003B2BB8"/>
    <w:rsid w:val="003B3F1F"/>
    <w:rsid w:val="003D34FF"/>
    <w:rsid w:val="003D6F47"/>
    <w:rsid w:val="003D7B8B"/>
    <w:rsid w:val="003F06FB"/>
    <w:rsid w:val="003F2DA2"/>
    <w:rsid w:val="003F6ED7"/>
    <w:rsid w:val="0040062A"/>
    <w:rsid w:val="00403B43"/>
    <w:rsid w:val="00411EED"/>
    <w:rsid w:val="00413970"/>
    <w:rsid w:val="00426DB4"/>
    <w:rsid w:val="00437628"/>
    <w:rsid w:val="00441824"/>
    <w:rsid w:val="00446AF0"/>
    <w:rsid w:val="00450060"/>
    <w:rsid w:val="00451D6B"/>
    <w:rsid w:val="00456118"/>
    <w:rsid w:val="00457F24"/>
    <w:rsid w:val="004704C5"/>
    <w:rsid w:val="0048002C"/>
    <w:rsid w:val="004861C3"/>
    <w:rsid w:val="004876FD"/>
    <w:rsid w:val="0048770D"/>
    <w:rsid w:val="00491885"/>
    <w:rsid w:val="004B54CA"/>
    <w:rsid w:val="004C2D9C"/>
    <w:rsid w:val="004C649D"/>
    <w:rsid w:val="004C7D29"/>
    <w:rsid w:val="004D10C9"/>
    <w:rsid w:val="004D2D83"/>
    <w:rsid w:val="004D32B5"/>
    <w:rsid w:val="004D41CA"/>
    <w:rsid w:val="004D4A3F"/>
    <w:rsid w:val="004D6D6F"/>
    <w:rsid w:val="004E461E"/>
    <w:rsid w:val="004E5CBF"/>
    <w:rsid w:val="004F5C68"/>
    <w:rsid w:val="00500A5C"/>
    <w:rsid w:val="00500EC2"/>
    <w:rsid w:val="00504ED3"/>
    <w:rsid w:val="00515AB6"/>
    <w:rsid w:val="00516F57"/>
    <w:rsid w:val="00531E4B"/>
    <w:rsid w:val="0053253E"/>
    <w:rsid w:val="005334FE"/>
    <w:rsid w:val="00535418"/>
    <w:rsid w:val="00536D06"/>
    <w:rsid w:val="00541EEC"/>
    <w:rsid w:val="0055492D"/>
    <w:rsid w:val="0055E04B"/>
    <w:rsid w:val="005614DB"/>
    <w:rsid w:val="00570781"/>
    <w:rsid w:val="00571AFA"/>
    <w:rsid w:val="00574D04"/>
    <w:rsid w:val="00576048"/>
    <w:rsid w:val="00576162"/>
    <w:rsid w:val="00580D8F"/>
    <w:rsid w:val="005938B8"/>
    <w:rsid w:val="00593C73"/>
    <w:rsid w:val="005A1743"/>
    <w:rsid w:val="005A6312"/>
    <w:rsid w:val="005A6CEA"/>
    <w:rsid w:val="005A7AD2"/>
    <w:rsid w:val="005B6903"/>
    <w:rsid w:val="005C3AA9"/>
    <w:rsid w:val="005D5191"/>
    <w:rsid w:val="005E085C"/>
    <w:rsid w:val="005E2878"/>
    <w:rsid w:val="005E3FD2"/>
    <w:rsid w:val="006061B0"/>
    <w:rsid w:val="006138A3"/>
    <w:rsid w:val="0062593B"/>
    <w:rsid w:val="00630D7E"/>
    <w:rsid w:val="00631BAF"/>
    <w:rsid w:val="00645007"/>
    <w:rsid w:val="006465F1"/>
    <w:rsid w:val="0065627F"/>
    <w:rsid w:val="00657BB1"/>
    <w:rsid w:val="006636E9"/>
    <w:rsid w:val="00664E61"/>
    <w:rsid w:val="00665C6E"/>
    <w:rsid w:val="006765FF"/>
    <w:rsid w:val="00683992"/>
    <w:rsid w:val="00690BEF"/>
    <w:rsid w:val="006A38CD"/>
    <w:rsid w:val="006A4CE7"/>
    <w:rsid w:val="006B46BC"/>
    <w:rsid w:val="006B5778"/>
    <w:rsid w:val="006C1765"/>
    <w:rsid w:val="006D74DC"/>
    <w:rsid w:val="006D7AA0"/>
    <w:rsid w:val="006E1038"/>
    <w:rsid w:val="006F7BAF"/>
    <w:rsid w:val="00705F35"/>
    <w:rsid w:val="00712F50"/>
    <w:rsid w:val="00713154"/>
    <w:rsid w:val="00713AB2"/>
    <w:rsid w:val="0071477C"/>
    <w:rsid w:val="00715A1C"/>
    <w:rsid w:val="00716D67"/>
    <w:rsid w:val="007219F1"/>
    <w:rsid w:val="00722A97"/>
    <w:rsid w:val="0072349A"/>
    <w:rsid w:val="00742D7C"/>
    <w:rsid w:val="0074595F"/>
    <w:rsid w:val="0075568C"/>
    <w:rsid w:val="00755CAE"/>
    <w:rsid w:val="007603AF"/>
    <w:rsid w:val="00761E08"/>
    <w:rsid w:val="007624E8"/>
    <w:rsid w:val="00766014"/>
    <w:rsid w:val="0077572C"/>
    <w:rsid w:val="00780925"/>
    <w:rsid w:val="00784C2F"/>
    <w:rsid w:val="00785261"/>
    <w:rsid w:val="007910EE"/>
    <w:rsid w:val="00791869"/>
    <w:rsid w:val="007A2767"/>
    <w:rsid w:val="007A42E8"/>
    <w:rsid w:val="007A47B3"/>
    <w:rsid w:val="007B0256"/>
    <w:rsid w:val="007C404C"/>
    <w:rsid w:val="007D5C97"/>
    <w:rsid w:val="007E10B2"/>
    <w:rsid w:val="007E2C52"/>
    <w:rsid w:val="007E2C82"/>
    <w:rsid w:val="007E5DBE"/>
    <w:rsid w:val="007E6831"/>
    <w:rsid w:val="007E6C06"/>
    <w:rsid w:val="007F6C84"/>
    <w:rsid w:val="008083B3"/>
    <w:rsid w:val="0081213E"/>
    <w:rsid w:val="008150D0"/>
    <w:rsid w:val="00822BAD"/>
    <w:rsid w:val="008275E5"/>
    <w:rsid w:val="00830A50"/>
    <w:rsid w:val="008545E2"/>
    <w:rsid w:val="0085676B"/>
    <w:rsid w:val="00863C7F"/>
    <w:rsid w:val="00887867"/>
    <w:rsid w:val="008931C1"/>
    <w:rsid w:val="008A17C7"/>
    <w:rsid w:val="008A1AA0"/>
    <w:rsid w:val="008B228F"/>
    <w:rsid w:val="008B37C2"/>
    <w:rsid w:val="008B5320"/>
    <w:rsid w:val="008C7A07"/>
    <w:rsid w:val="008D153D"/>
    <w:rsid w:val="008D4B76"/>
    <w:rsid w:val="008D6BCB"/>
    <w:rsid w:val="00905783"/>
    <w:rsid w:val="00906496"/>
    <w:rsid w:val="00906B1B"/>
    <w:rsid w:val="009225F0"/>
    <w:rsid w:val="00923ED2"/>
    <w:rsid w:val="009338D4"/>
    <w:rsid w:val="009403C7"/>
    <w:rsid w:val="00940AC8"/>
    <w:rsid w:val="00943B88"/>
    <w:rsid w:val="00950F57"/>
    <w:rsid w:val="00956FF5"/>
    <w:rsid w:val="00963CD1"/>
    <w:rsid w:val="0096529E"/>
    <w:rsid w:val="00972AEB"/>
    <w:rsid w:val="00973DA7"/>
    <w:rsid w:val="00974E0B"/>
    <w:rsid w:val="00980AAA"/>
    <w:rsid w:val="0099320D"/>
    <w:rsid w:val="009A3068"/>
    <w:rsid w:val="009A3339"/>
    <w:rsid w:val="009B6A9E"/>
    <w:rsid w:val="009C0E50"/>
    <w:rsid w:val="009D677D"/>
    <w:rsid w:val="009E4624"/>
    <w:rsid w:val="009E46CA"/>
    <w:rsid w:val="009E4AEA"/>
    <w:rsid w:val="009F222D"/>
    <w:rsid w:val="009F4EF4"/>
    <w:rsid w:val="009F6AA9"/>
    <w:rsid w:val="00A033FE"/>
    <w:rsid w:val="00A06958"/>
    <w:rsid w:val="00A14C9C"/>
    <w:rsid w:val="00A16A7C"/>
    <w:rsid w:val="00A21351"/>
    <w:rsid w:val="00A2573D"/>
    <w:rsid w:val="00A34562"/>
    <w:rsid w:val="00A345E1"/>
    <w:rsid w:val="00A36A3C"/>
    <w:rsid w:val="00A42A51"/>
    <w:rsid w:val="00A47174"/>
    <w:rsid w:val="00A47EDA"/>
    <w:rsid w:val="00A509D1"/>
    <w:rsid w:val="00A542D6"/>
    <w:rsid w:val="00A601A6"/>
    <w:rsid w:val="00A63C5B"/>
    <w:rsid w:val="00A6495B"/>
    <w:rsid w:val="00A66B90"/>
    <w:rsid w:val="00A71751"/>
    <w:rsid w:val="00A72817"/>
    <w:rsid w:val="00A932B8"/>
    <w:rsid w:val="00A96D98"/>
    <w:rsid w:val="00AA0E0F"/>
    <w:rsid w:val="00AA241F"/>
    <w:rsid w:val="00AA6762"/>
    <w:rsid w:val="00AA7FA6"/>
    <w:rsid w:val="00AB5DE9"/>
    <w:rsid w:val="00AB7D5E"/>
    <w:rsid w:val="00AD2DEE"/>
    <w:rsid w:val="00AE59B2"/>
    <w:rsid w:val="00AF14CD"/>
    <w:rsid w:val="00B055B6"/>
    <w:rsid w:val="00B078E1"/>
    <w:rsid w:val="00B1002D"/>
    <w:rsid w:val="00B1295A"/>
    <w:rsid w:val="00B13D06"/>
    <w:rsid w:val="00B20D93"/>
    <w:rsid w:val="00B32346"/>
    <w:rsid w:val="00B35099"/>
    <w:rsid w:val="00B35AC9"/>
    <w:rsid w:val="00B40AAC"/>
    <w:rsid w:val="00B571F3"/>
    <w:rsid w:val="00B71C35"/>
    <w:rsid w:val="00B73DA2"/>
    <w:rsid w:val="00B7737B"/>
    <w:rsid w:val="00B82CB0"/>
    <w:rsid w:val="00B97A26"/>
    <w:rsid w:val="00BA1E40"/>
    <w:rsid w:val="00BA2DB9"/>
    <w:rsid w:val="00BD3527"/>
    <w:rsid w:val="00BD5EAA"/>
    <w:rsid w:val="00BD6CC5"/>
    <w:rsid w:val="00BE632A"/>
    <w:rsid w:val="00BE7148"/>
    <w:rsid w:val="00BF4FC9"/>
    <w:rsid w:val="00C04CFA"/>
    <w:rsid w:val="00C0708E"/>
    <w:rsid w:val="00C07318"/>
    <w:rsid w:val="00C107E1"/>
    <w:rsid w:val="00C12AA5"/>
    <w:rsid w:val="00C27827"/>
    <w:rsid w:val="00C374C0"/>
    <w:rsid w:val="00C54B33"/>
    <w:rsid w:val="00C66002"/>
    <w:rsid w:val="00C672BD"/>
    <w:rsid w:val="00C8730A"/>
    <w:rsid w:val="00C96362"/>
    <w:rsid w:val="00CA6C3F"/>
    <w:rsid w:val="00CA7623"/>
    <w:rsid w:val="00CB2835"/>
    <w:rsid w:val="00CC1D04"/>
    <w:rsid w:val="00CC3F0B"/>
    <w:rsid w:val="00CC519F"/>
    <w:rsid w:val="00CD132B"/>
    <w:rsid w:val="00CD3DF5"/>
    <w:rsid w:val="00CE720A"/>
    <w:rsid w:val="00CF1918"/>
    <w:rsid w:val="00CF74D3"/>
    <w:rsid w:val="00D003CE"/>
    <w:rsid w:val="00D17730"/>
    <w:rsid w:val="00D17B9D"/>
    <w:rsid w:val="00D25371"/>
    <w:rsid w:val="00D32124"/>
    <w:rsid w:val="00D3530B"/>
    <w:rsid w:val="00D35FF8"/>
    <w:rsid w:val="00D426EB"/>
    <w:rsid w:val="00D52348"/>
    <w:rsid w:val="00D541D4"/>
    <w:rsid w:val="00D61521"/>
    <w:rsid w:val="00D748F6"/>
    <w:rsid w:val="00D777FD"/>
    <w:rsid w:val="00D87A0F"/>
    <w:rsid w:val="00D936B3"/>
    <w:rsid w:val="00DB26EC"/>
    <w:rsid w:val="00DB3887"/>
    <w:rsid w:val="00DB5769"/>
    <w:rsid w:val="00DB67D1"/>
    <w:rsid w:val="00DC1D5F"/>
    <w:rsid w:val="00DC322B"/>
    <w:rsid w:val="00DD31C4"/>
    <w:rsid w:val="00DD3D47"/>
    <w:rsid w:val="00DE3193"/>
    <w:rsid w:val="00DE78A8"/>
    <w:rsid w:val="00DF4D51"/>
    <w:rsid w:val="00DF69CA"/>
    <w:rsid w:val="00E135D8"/>
    <w:rsid w:val="00E14692"/>
    <w:rsid w:val="00E22920"/>
    <w:rsid w:val="00E2367F"/>
    <w:rsid w:val="00E25FBD"/>
    <w:rsid w:val="00E332EA"/>
    <w:rsid w:val="00E34713"/>
    <w:rsid w:val="00E42D8B"/>
    <w:rsid w:val="00E43F17"/>
    <w:rsid w:val="00E45438"/>
    <w:rsid w:val="00E52CC8"/>
    <w:rsid w:val="00E62A34"/>
    <w:rsid w:val="00E64C18"/>
    <w:rsid w:val="00E75395"/>
    <w:rsid w:val="00E80BC2"/>
    <w:rsid w:val="00E94B15"/>
    <w:rsid w:val="00E94F7D"/>
    <w:rsid w:val="00EA34E2"/>
    <w:rsid w:val="00EA76A5"/>
    <w:rsid w:val="00EB3BCD"/>
    <w:rsid w:val="00EB523E"/>
    <w:rsid w:val="00EC4364"/>
    <w:rsid w:val="00ED17DB"/>
    <w:rsid w:val="00ED40B9"/>
    <w:rsid w:val="00ED5C15"/>
    <w:rsid w:val="00ED6AE1"/>
    <w:rsid w:val="00EE1537"/>
    <w:rsid w:val="00EE54E1"/>
    <w:rsid w:val="00F0461D"/>
    <w:rsid w:val="00F1169D"/>
    <w:rsid w:val="00F34F32"/>
    <w:rsid w:val="00F40159"/>
    <w:rsid w:val="00F411F2"/>
    <w:rsid w:val="00F43E02"/>
    <w:rsid w:val="00F50546"/>
    <w:rsid w:val="00F50838"/>
    <w:rsid w:val="00F63A43"/>
    <w:rsid w:val="00F64133"/>
    <w:rsid w:val="00F71637"/>
    <w:rsid w:val="00F95749"/>
    <w:rsid w:val="00FA1B01"/>
    <w:rsid w:val="00FA334F"/>
    <w:rsid w:val="00FB5514"/>
    <w:rsid w:val="00FB63E8"/>
    <w:rsid w:val="00FB7599"/>
    <w:rsid w:val="00FC0786"/>
    <w:rsid w:val="00FC2A1D"/>
    <w:rsid w:val="00FD6E4E"/>
    <w:rsid w:val="00FD727B"/>
    <w:rsid w:val="00FE2006"/>
    <w:rsid w:val="00FE3582"/>
    <w:rsid w:val="00FE76D9"/>
    <w:rsid w:val="018B14BC"/>
    <w:rsid w:val="01A67BCE"/>
    <w:rsid w:val="0200B0AB"/>
    <w:rsid w:val="0202A1AA"/>
    <w:rsid w:val="024D761C"/>
    <w:rsid w:val="02637209"/>
    <w:rsid w:val="029C66A1"/>
    <w:rsid w:val="02A8C82F"/>
    <w:rsid w:val="02E7CB85"/>
    <w:rsid w:val="03391471"/>
    <w:rsid w:val="0395E36B"/>
    <w:rsid w:val="039EFC18"/>
    <w:rsid w:val="03E9CFFC"/>
    <w:rsid w:val="041B0FF0"/>
    <w:rsid w:val="0494A4A8"/>
    <w:rsid w:val="04CDE839"/>
    <w:rsid w:val="04E056DB"/>
    <w:rsid w:val="04EBF3C2"/>
    <w:rsid w:val="050AD6D4"/>
    <w:rsid w:val="053639FB"/>
    <w:rsid w:val="0557C4E2"/>
    <w:rsid w:val="056D196D"/>
    <w:rsid w:val="05844392"/>
    <w:rsid w:val="059D33BF"/>
    <w:rsid w:val="06829307"/>
    <w:rsid w:val="06A0753C"/>
    <w:rsid w:val="072013F3"/>
    <w:rsid w:val="07562B8D"/>
    <w:rsid w:val="075EE52C"/>
    <w:rsid w:val="0775A6FF"/>
    <w:rsid w:val="07DA7679"/>
    <w:rsid w:val="084E6796"/>
    <w:rsid w:val="08635CBA"/>
    <w:rsid w:val="08F1342B"/>
    <w:rsid w:val="093B50B6"/>
    <w:rsid w:val="09A7BEB3"/>
    <w:rsid w:val="09CFC4CC"/>
    <w:rsid w:val="0B540881"/>
    <w:rsid w:val="0B81EAD3"/>
    <w:rsid w:val="0BAAF988"/>
    <w:rsid w:val="0BC452E2"/>
    <w:rsid w:val="0C29D509"/>
    <w:rsid w:val="0C81F5D0"/>
    <w:rsid w:val="0CD344CF"/>
    <w:rsid w:val="0CEE428E"/>
    <w:rsid w:val="0D1D32F1"/>
    <w:rsid w:val="0D7C95D9"/>
    <w:rsid w:val="0DCBE8A6"/>
    <w:rsid w:val="0DDCDA24"/>
    <w:rsid w:val="0DF2763A"/>
    <w:rsid w:val="0E50AE63"/>
    <w:rsid w:val="0E74A91D"/>
    <w:rsid w:val="0E998F10"/>
    <w:rsid w:val="0EAD0962"/>
    <w:rsid w:val="0F04F739"/>
    <w:rsid w:val="0F247F88"/>
    <w:rsid w:val="0F6F6350"/>
    <w:rsid w:val="0FE34BF3"/>
    <w:rsid w:val="0FE78CAE"/>
    <w:rsid w:val="0FECC007"/>
    <w:rsid w:val="1048D9C3"/>
    <w:rsid w:val="10ED11AF"/>
    <w:rsid w:val="1123E59F"/>
    <w:rsid w:val="119BC7E2"/>
    <w:rsid w:val="11CBB23A"/>
    <w:rsid w:val="12008320"/>
    <w:rsid w:val="1215877C"/>
    <w:rsid w:val="1218336B"/>
    <w:rsid w:val="123ACDF9"/>
    <w:rsid w:val="126A276F"/>
    <w:rsid w:val="126F07D3"/>
    <w:rsid w:val="132ADBAD"/>
    <w:rsid w:val="132F1345"/>
    <w:rsid w:val="136374EB"/>
    <w:rsid w:val="1397FBB4"/>
    <w:rsid w:val="13AF7E4F"/>
    <w:rsid w:val="13B60B15"/>
    <w:rsid w:val="142E2FC6"/>
    <w:rsid w:val="145B5E41"/>
    <w:rsid w:val="14963E19"/>
    <w:rsid w:val="150615C6"/>
    <w:rsid w:val="15157D1B"/>
    <w:rsid w:val="1524F6AD"/>
    <w:rsid w:val="1526AB3D"/>
    <w:rsid w:val="152D357F"/>
    <w:rsid w:val="1534D3E5"/>
    <w:rsid w:val="160B0E8F"/>
    <w:rsid w:val="166B3076"/>
    <w:rsid w:val="1782DF36"/>
    <w:rsid w:val="1792FF03"/>
    <w:rsid w:val="18000F4F"/>
    <w:rsid w:val="1896E31C"/>
    <w:rsid w:val="18B32301"/>
    <w:rsid w:val="18ECCA8F"/>
    <w:rsid w:val="193A0770"/>
    <w:rsid w:val="193BCD29"/>
    <w:rsid w:val="1943169B"/>
    <w:rsid w:val="1963A6F3"/>
    <w:rsid w:val="198B64C0"/>
    <w:rsid w:val="1A35DA29"/>
    <w:rsid w:val="1ABA7FF8"/>
    <w:rsid w:val="1B04729F"/>
    <w:rsid w:val="1B782314"/>
    <w:rsid w:val="1BC6516A"/>
    <w:rsid w:val="1C5EA551"/>
    <w:rsid w:val="1CF7FF4E"/>
    <w:rsid w:val="1CFCB6FE"/>
    <w:rsid w:val="1D4828FA"/>
    <w:rsid w:val="1D5EF81A"/>
    <w:rsid w:val="1E9E968E"/>
    <w:rsid w:val="1EA0E647"/>
    <w:rsid w:val="1EA8E22D"/>
    <w:rsid w:val="1EB62B71"/>
    <w:rsid w:val="1EDAAB0F"/>
    <w:rsid w:val="1EFFC00F"/>
    <w:rsid w:val="1F1D0D8C"/>
    <w:rsid w:val="1F992FC2"/>
    <w:rsid w:val="200F8C49"/>
    <w:rsid w:val="209C6B91"/>
    <w:rsid w:val="20E6D6E1"/>
    <w:rsid w:val="218F7FB1"/>
    <w:rsid w:val="21E76498"/>
    <w:rsid w:val="2268B373"/>
    <w:rsid w:val="22801F72"/>
    <w:rsid w:val="22977452"/>
    <w:rsid w:val="23C6EFE4"/>
    <w:rsid w:val="24092489"/>
    <w:rsid w:val="241584CB"/>
    <w:rsid w:val="2417A266"/>
    <w:rsid w:val="24273423"/>
    <w:rsid w:val="245DF164"/>
    <w:rsid w:val="2501FBF1"/>
    <w:rsid w:val="25EB156B"/>
    <w:rsid w:val="269310E4"/>
    <w:rsid w:val="26C989E9"/>
    <w:rsid w:val="2843E55A"/>
    <w:rsid w:val="28553EFF"/>
    <w:rsid w:val="289382C1"/>
    <w:rsid w:val="28D5BA1D"/>
    <w:rsid w:val="28D6F111"/>
    <w:rsid w:val="28E84F09"/>
    <w:rsid w:val="28F107CB"/>
    <w:rsid w:val="290EC725"/>
    <w:rsid w:val="293C5285"/>
    <w:rsid w:val="2942AB09"/>
    <w:rsid w:val="294A1C50"/>
    <w:rsid w:val="29595259"/>
    <w:rsid w:val="29609325"/>
    <w:rsid w:val="29667E2C"/>
    <w:rsid w:val="2A21B5EE"/>
    <w:rsid w:val="2A408FC1"/>
    <w:rsid w:val="2A6BEFF1"/>
    <w:rsid w:val="2A841F6A"/>
    <w:rsid w:val="2C163F29"/>
    <w:rsid w:val="2C452B73"/>
    <w:rsid w:val="2CA5184C"/>
    <w:rsid w:val="2CD94515"/>
    <w:rsid w:val="2D08A1A6"/>
    <w:rsid w:val="2D7FC653"/>
    <w:rsid w:val="2DD83497"/>
    <w:rsid w:val="2DE0E21C"/>
    <w:rsid w:val="2DECC030"/>
    <w:rsid w:val="2E1CA0C1"/>
    <w:rsid w:val="2E2E8F03"/>
    <w:rsid w:val="2E4FDE3F"/>
    <w:rsid w:val="2E87DC0D"/>
    <w:rsid w:val="2E87F381"/>
    <w:rsid w:val="2F2D90B9"/>
    <w:rsid w:val="2F40837B"/>
    <w:rsid w:val="2F85AE7C"/>
    <w:rsid w:val="2FDCB90E"/>
    <w:rsid w:val="2FF07E6F"/>
    <w:rsid w:val="310382B6"/>
    <w:rsid w:val="31B9FB69"/>
    <w:rsid w:val="321A7FDC"/>
    <w:rsid w:val="322ABE94"/>
    <w:rsid w:val="33241B4A"/>
    <w:rsid w:val="33B06783"/>
    <w:rsid w:val="3408C617"/>
    <w:rsid w:val="340F45A1"/>
    <w:rsid w:val="34681966"/>
    <w:rsid w:val="34ADE9F5"/>
    <w:rsid w:val="34FBF903"/>
    <w:rsid w:val="35330B2A"/>
    <w:rsid w:val="35758DE1"/>
    <w:rsid w:val="35BFE123"/>
    <w:rsid w:val="360FC3BA"/>
    <w:rsid w:val="36123B5F"/>
    <w:rsid w:val="3630015C"/>
    <w:rsid w:val="36562B7E"/>
    <w:rsid w:val="3681C0C4"/>
    <w:rsid w:val="36B34782"/>
    <w:rsid w:val="36BCF2E4"/>
    <w:rsid w:val="36DBD3CB"/>
    <w:rsid w:val="388FC494"/>
    <w:rsid w:val="38B1C445"/>
    <w:rsid w:val="391C5206"/>
    <w:rsid w:val="3938FB40"/>
    <w:rsid w:val="3940B5E2"/>
    <w:rsid w:val="3A2B94F5"/>
    <w:rsid w:val="3A6A79E2"/>
    <w:rsid w:val="3A79C5C4"/>
    <w:rsid w:val="3A9817CB"/>
    <w:rsid w:val="3ACC8425"/>
    <w:rsid w:val="3B055D00"/>
    <w:rsid w:val="3B1DFE06"/>
    <w:rsid w:val="3B6CA87D"/>
    <w:rsid w:val="3B9ED640"/>
    <w:rsid w:val="3BF24A18"/>
    <w:rsid w:val="3C0F46D5"/>
    <w:rsid w:val="3C64499F"/>
    <w:rsid w:val="3C95C41A"/>
    <w:rsid w:val="3D0A3120"/>
    <w:rsid w:val="3DF310C8"/>
    <w:rsid w:val="3DFEE178"/>
    <w:rsid w:val="3E6709D3"/>
    <w:rsid w:val="3E6B5B3F"/>
    <w:rsid w:val="3E6D6E5A"/>
    <w:rsid w:val="3E868030"/>
    <w:rsid w:val="3EEC67C5"/>
    <w:rsid w:val="3FB490F5"/>
    <w:rsid w:val="40291281"/>
    <w:rsid w:val="40309090"/>
    <w:rsid w:val="4050B3EE"/>
    <w:rsid w:val="4097ADF2"/>
    <w:rsid w:val="409D61B5"/>
    <w:rsid w:val="4111723E"/>
    <w:rsid w:val="42230E66"/>
    <w:rsid w:val="42941A42"/>
    <w:rsid w:val="42A957DB"/>
    <w:rsid w:val="43765196"/>
    <w:rsid w:val="43824D8F"/>
    <w:rsid w:val="43F3F0CA"/>
    <w:rsid w:val="44001928"/>
    <w:rsid w:val="44076D1E"/>
    <w:rsid w:val="4468B164"/>
    <w:rsid w:val="4554D256"/>
    <w:rsid w:val="460BF020"/>
    <w:rsid w:val="460C6BCC"/>
    <w:rsid w:val="472B918C"/>
    <w:rsid w:val="47C6D648"/>
    <w:rsid w:val="486006BF"/>
    <w:rsid w:val="4886670D"/>
    <w:rsid w:val="48CA2796"/>
    <w:rsid w:val="48E33607"/>
    <w:rsid w:val="4959F3E6"/>
    <w:rsid w:val="49ABA66F"/>
    <w:rsid w:val="4A514B39"/>
    <w:rsid w:val="4AD2CC26"/>
    <w:rsid w:val="4B450E2C"/>
    <w:rsid w:val="4B46DADC"/>
    <w:rsid w:val="4C812267"/>
    <w:rsid w:val="4C91C4B4"/>
    <w:rsid w:val="4C96587F"/>
    <w:rsid w:val="4E170CDC"/>
    <w:rsid w:val="4E2AAD1B"/>
    <w:rsid w:val="4E38E6EF"/>
    <w:rsid w:val="4EDC2C7D"/>
    <w:rsid w:val="4F03D5F9"/>
    <w:rsid w:val="4F75050B"/>
    <w:rsid w:val="4FC967D1"/>
    <w:rsid w:val="4FF5A706"/>
    <w:rsid w:val="50C6F21D"/>
    <w:rsid w:val="522A46A7"/>
    <w:rsid w:val="5245AC66"/>
    <w:rsid w:val="5278BCC1"/>
    <w:rsid w:val="529B5CC6"/>
    <w:rsid w:val="540E687A"/>
    <w:rsid w:val="541C3022"/>
    <w:rsid w:val="54241507"/>
    <w:rsid w:val="549FFF0B"/>
    <w:rsid w:val="5568C6C6"/>
    <w:rsid w:val="557E862A"/>
    <w:rsid w:val="55A60B3B"/>
    <w:rsid w:val="56161B1F"/>
    <w:rsid w:val="563433BD"/>
    <w:rsid w:val="5646E594"/>
    <w:rsid w:val="56659E83"/>
    <w:rsid w:val="566AC397"/>
    <w:rsid w:val="56C914B9"/>
    <w:rsid w:val="56DDE38B"/>
    <w:rsid w:val="56DEADE8"/>
    <w:rsid w:val="571904D6"/>
    <w:rsid w:val="571B5C45"/>
    <w:rsid w:val="57C6A0D8"/>
    <w:rsid w:val="58357849"/>
    <w:rsid w:val="589C6939"/>
    <w:rsid w:val="58E7177E"/>
    <w:rsid w:val="596285FF"/>
    <w:rsid w:val="59ADBB4E"/>
    <w:rsid w:val="59F5130A"/>
    <w:rsid w:val="5A1C13A5"/>
    <w:rsid w:val="5AF36850"/>
    <w:rsid w:val="5B44958B"/>
    <w:rsid w:val="5B794F87"/>
    <w:rsid w:val="5BCBEAA4"/>
    <w:rsid w:val="5BD152AE"/>
    <w:rsid w:val="5C017339"/>
    <w:rsid w:val="5C640197"/>
    <w:rsid w:val="5C83BE93"/>
    <w:rsid w:val="5D4B5E7B"/>
    <w:rsid w:val="5DBE0E64"/>
    <w:rsid w:val="5DC25A54"/>
    <w:rsid w:val="5DE4640D"/>
    <w:rsid w:val="5DE5EEE7"/>
    <w:rsid w:val="5E00759D"/>
    <w:rsid w:val="5E08D2A5"/>
    <w:rsid w:val="5E906937"/>
    <w:rsid w:val="5E9D5E26"/>
    <w:rsid w:val="5ECCC202"/>
    <w:rsid w:val="5F23E648"/>
    <w:rsid w:val="5F9BA259"/>
    <w:rsid w:val="5FE86394"/>
    <w:rsid w:val="60388937"/>
    <w:rsid w:val="6056CEA2"/>
    <w:rsid w:val="6090F629"/>
    <w:rsid w:val="60F0CE9F"/>
    <w:rsid w:val="61B3C2C2"/>
    <w:rsid w:val="61C33232"/>
    <w:rsid w:val="62506CD4"/>
    <w:rsid w:val="626819B0"/>
    <w:rsid w:val="62D885AE"/>
    <w:rsid w:val="63366AC6"/>
    <w:rsid w:val="635CB7D0"/>
    <w:rsid w:val="63E7B02B"/>
    <w:rsid w:val="6433FEE7"/>
    <w:rsid w:val="646BA1D8"/>
    <w:rsid w:val="64C1EC9A"/>
    <w:rsid w:val="64DF8161"/>
    <w:rsid w:val="653494DE"/>
    <w:rsid w:val="654A458A"/>
    <w:rsid w:val="656E6D8E"/>
    <w:rsid w:val="658380CF"/>
    <w:rsid w:val="659B95CB"/>
    <w:rsid w:val="65F1BB80"/>
    <w:rsid w:val="665C48EE"/>
    <w:rsid w:val="66A58FE8"/>
    <w:rsid w:val="671B9BE6"/>
    <w:rsid w:val="6799C09D"/>
    <w:rsid w:val="67E6DD1A"/>
    <w:rsid w:val="67F9BC1C"/>
    <w:rsid w:val="681E2320"/>
    <w:rsid w:val="682B864F"/>
    <w:rsid w:val="6835A6BA"/>
    <w:rsid w:val="68E6B1AB"/>
    <w:rsid w:val="69864C9E"/>
    <w:rsid w:val="69E4BBFC"/>
    <w:rsid w:val="6A60B8CB"/>
    <w:rsid w:val="6A660C5C"/>
    <w:rsid w:val="6A73362D"/>
    <w:rsid w:val="6AEADE1D"/>
    <w:rsid w:val="6B841792"/>
    <w:rsid w:val="6C450C0A"/>
    <w:rsid w:val="6CE5EA1B"/>
    <w:rsid w:val="6CEA4AD1"/>
    <w:rsid w:val="6D36CCA1"/>
    <w:rsid w:val="6D6F05BC"/>
    <w:rsid w:val="6D7159F7"/>
    <w:rsid w:val="6DA568A3"/>
    <w:rsid w:val="6DE6B263"/>
    <w:rsid w:val="6E7008C9"/>
    <w:rsid w:val="6EF1B3B5"/>
    <w:rsid w:val="6F0B26AD"/>
    <w:rsid w:val="6F65133F"/>
    <w:rsid w:val="6F7914EF"/>
    <w:rsid w:val="6F7B1CE5"/>
    <w:rsid w:val="6F8BFD4D"/>
    <w:rsid w:val="6FD38D51"/>
    <w:rsid w:val="6FDEEF5E"/>
    <w:rsid w:val="70A055D1"/>
    <w:rsid w:val="71C5961F"/>
    <w:rsid w:val="71F26AE8"/>
    <w:rsid w:val="71FE6B24"/>
    <w:rsid w:val="733412BF"/>
    <w:rsid w:val="737D13E3"/>
    <w:rsid w:val="74422945"/>
    <w:rsid w:val="74D83A45"/>
    <w:rsid w:val="752C7327"/>
    <w:rsid w:val="7645F1FA"/>
    <w:rsid w:val="77514EB0"/>
    <w:rsid w:val="778FC23D"/>
    <w:rsid w:val="78FFEB6A"/>
    <w:rsid w:val="797F9A9F"/>
    <w:rsid w:val="79BF2BEB"/>
    <w:rsid w:val="79C145F5"/>
    <w:rsid w:val="79D84922"/>
    <w:rsid w:val="79EC5567"/>
    <w:rsid w:val="79F07408"/>
    <w:rsid w:val="7A11422E"/>
    <w:rsid w:val="7A7297B2"/>
    <w:rsid w:val="7A8D5606"/>
    <w:rsid w:val="7A92B004"/>
    <w:rsid w:val="7AF44B56"/>
    <w:rsid w:val="7B27EEB5"/>
    <w:rsid w:val="7B47B00F"/>
    <w:rsid w:val="7B9A1A46"/>
    <w:rsid w:val="7BAD128F"/>
    <w:rsid w:val="7BB58341"/>
    <w:rsid w:val="7BD030C8"/>
    <w:rsid w:val="7BE7B28D"/>
    <w:rsid w:val="7C2315B7"/>
    <w:rsid w:val="7C9DEB94"/>
    <w:rsid w:val="7CA9F8BA"/>
    <w:rsid w:val="7E56018F"/>
    <w:rsid w:val="7EBA1A81"/>
    <w:rsid w:val="7EC99A3D"/>
    <w:rsid w:val="7FE0A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6D3C6"/>
  <w15:docId w15:val="{35108CC1-8C14-4D60-879B-C1AF0698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FSMePro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51"/>
    <w:pPr>
      <w:spacing w:after="200" w:line="288" w:lineRule="auto"/>
    </w:pPr>
    <w:rPr>
      <w:rFonts w:ascii="Arial" w:eastAsia="Times New Roman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B"/>
    <w:pPr>
      <w:spacing w:before="2000" w:after="240"/>
      <w:outlineLvl w:val="0"/>
    </w:pPr>
    <w:rPr>
      <w:rFonts w:cs="Arial"/>
      <w:b/>
      <w:color w:val="6B2876" w:themeColor="text2"/>
      <w:sz w:val="6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57"/>
    <w:pPr>
      <w:spacing w:before="600" w:after="120"/>
      <w:outlineLvl w:val="1"/>
    </w:pPr>
    <w:rPr>
      <w:b/>
      <w:bCs/>
      <w:color w:val="6B2876" w:themeColor="text2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58BB"/>
    <w:rPr>
      <w:rFonts w:ascii="Arial" w:eastAsia="Times New Roman" w:hAnsi="Arial" w:cs="Arial"/>
      <w:b/>
      <w:color w:val="6B2876" w:themeColor="text2"/>
      <w:sz w:val="60"/>
      <w:szCs w:val="60"/>
      <w:lang w:eastAsia="ja-JP"/>
    </w:rPr>
  </w:style>
  <w:style w:type="character" w:customStyle="1" w:styleId="Heading2Char">
    <w:name w:val="Heading 2 Char"/>
    <w:link w:val="Heading2"/>
    <w:uiPriority w:val="9"/>
    <w:rsid w:val="00516F57"/>
    <w:rPr>
      <w:rFonts w:ascii="Arial" w:eastAsia="Times New Roman" w:hAnsi="Arial"/>
      <w:b/>
      <w:bCs/>
      <w:color w:val="6B2876" w:themeColor="text2"/>
      <w:sz w:val="40"/>
      <w:szCs w:val="40"/>
      <w:lang w:val="en-US" w:eastAsia="ja-JP"/>
    </w:rPr>
  </w:style>
  <w:style w:type="paragraph" w:customStyle="1" w:styleId="Tablebullet">
    <w:name w:val="Table bullet"/>
    <w:qFormat/>
    <w:rsid w:val="00A42A51"/>
    <w:pPr>
      <w:numPr>
        <w:numId w:val="37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516F57"/>
    <w:rPr>
      <w:rFonts w:ascii="Arial" w:eastAsia="Times New Roman" w:hAnsi="Arial"/>
      <w:b/>
      <w:color w:val="6B2876" w:themeColor="text2"/>
      <w:sz w:val="30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38"/>
      </w:numPr>
    </w:pPr>
  </w:style>
  <w:style w:type="numbering" w:customStyle="1" w:styleId="CurrentList2">
    <w:name w:val="Current List2"/>
    <w:uiPriority w:val="99"/>
    <w:rsid w:val="00940AC8"/>
    <w:pPr>
      <w:numPr>
        <w:numId w:val="39"/>
      </w:numPr>
    </w:pPr>
  </w:style>
  <w:style w:type="numbering" w:customStyle="1" w:styleId="CurrentList3">
    <w:name w:val="Current List3"/>
    <w:uiPriority w:val="99"/>
    <w:rsid w:val="00940AC8"/>
    <w:pPr>
      <w:numPr>
        <w:numId w:val="40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36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26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2"/>
      <w:szCs w:val="56"/>
      <w:lang w:val="en-AU"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16F57"/>
    <w:rPr>
      <w:rFonts w:ascii="Arial" w:eastAsiaTheme="majorEastAsia" w:hAnsi="Arial" w:cs="Arial"/>
      <w:color w:val="6B2876" w:themeColor="text2"/>
      <w:spacing w:val="-10"/>
      <w:kern w:val="28"/>
      <w:sz w:val="32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41"/>
      </w:numPr>
    </w:pPr>
  </w:style>
  <w:style w:type="numbering" w:customStyle="1" w:styleId="CurrentList5">
    <w:name w:val="Current List5"/>
    <w:uiPriority w:val="99"/>
    <w:rsid w:val="003313CD"/>
    <w:pPr>
      <w:numPr>
        <w:numId w:val="42"/>
      </w:numPr>
    </w:pPr>
  </w:style>
  <w:style w:type="numbering" w:customStyle="1" w:styleId="CurrentList6">
    <w:name w:val="Current List6"/>
    <w:uiPriority w:val="99"/>
    <w:rsid w:val="003313CD"/>
    <w:pPr>
      <w:numPr>
        <w:numId w:val="43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5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749"/>
    <w:pPr>
      <w:spacing w:after="160" w:line="240" w:lineRule="auto"/>
    </w:pPr>
    <w:rPr>
      <w:rFonts w:asciiTheme="minorHAnsi" w:eastAsiaTheme="minorEastAsia" w:hAnsiTheme="minorHAnsi" w:cstheme="minorBidi"/>
      <w:sz w:val="20"/>
      <w:szCs w:val="25"/>
      <w:lang w:val="en-AU" w:eastAsia="zh-CN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749"/>
    <w:rPr>
      <w:rFonts w:asciiTheme="minorHAnsi" w:eastAsiaTheme="minorEastAsia" w:hAnsiTheme="minorHAnsi" w:cstheme="minorBidi"/>
      <w:szCs w:val="25"/>
      <w:lang w:eastAsia="zh-CN" w:bidi="th-TH"/>
    </w:rPr>
  </w:style>
  <w:style w:type="character" w:customStyle="1" w:styleId="normaltextrun">
    <w:name w:val="normaltextrun"/>
    <w:basedOn w:val="DefaultParagraphFont"/>
    <w:rsid w:val="00C66002"/>
  </w:style>
  <w:style w:type="character" w:customStyle="1" w:styleId="eop">
    <w:name w:val="eop"/>
    <w:basedOn w:val="DefaultParagraphFont"/>
    <w:rsid w:val="00C66002"/>
  </w:style>
  <w:style w:type="paragraph" w:customStyle="1" w:styleId="paragraph">
    <w:name w:val="paragraph"/>
    <w:basedOn w:val="Normal"/>
    <w:rsid w:val="0096529E"/>
    <w:pPr>
      <w:spacing w:before="100" w:beforeAutospacing="1" w:after="100" w:afterAutospacing="1" w:line="240" w:lineRule="auto"/>
    </w:pPr>
    <w:rPr>
      <w:rFonts w:ascii="Times New Roman" w:hAnsi="Times New Roman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08E"/>
    <w:pPr>
      <w:spacing w:after="200"/>
    </w:pPr>
    <w:rPr>
      <w:rFonts w:ascii="Arial" w:eastAsia="Times New Roman" w:hAnsi="Arial" w:cs="Times New Roman"/>
      <w:b/>
      <w:bCs/>
      <w:szCs w:val="20"/>
      <w:lang w:val="en-US" w:eastAsia="ja-JP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08E"/>
    <w:rPr>
      <w:rFonts w:ascii="Arial" w:eastAsia="Times New Roman" w:hAnsi="Arial" w:cstheme="minorBidi"/>
      <w:b/>
      <w:bCs/>
      <w:szCs w:val="25"/>
      <w:lang w:val="en-US" w:eastAsia="ja-JP" w:bidi="th-TH"/>
    </w:rPr>
  </w:style>
  <w:style w:type="character" w:customStyle="1" w:styleId="contentcontrolboundarysink">
    <w:name w:val="contentcontrolboundarysink"/>
    <w:basedOn w:val="DefaultParagraphFont"/>
    <w:rsid w:val="00DE78A8"/>
  </w:style>
  <w:style w:type="character" w:customStyle="1" w:styleId="scxw66898698">
    <w:name w:val="scxw66898698"/>
    <w:basedOn w:val="DefaultParagraphFont"/>
    <w:rsid w:val="00CA7623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135D8"/>
    <w:pPr>
      <w:spacing w:before="100" w:beforeAutospacing="1" w:after="100" w:afterAutospacing="1" w:line="240" w:lineRule="auto"/>
    </w:pPr>
    <w:rPr>
      <w:rFonts w:ascii="Times New Roman" w:hAnsi="Times New Roman"/>
      <w:lang w:val="en-AU" w:eastAsia="en-AU"/>
    </w:rPr>
  </w:style>
  <w:style w:type="character" w:customStyle="1" w:styleId="scxw23405190">
    <w:name w:val="scxw23405190"/>
    <w:basedOn w:val="DefaultParagraphFont"/>
    <w:rsid w:val="00FA1B01"/>
  </w:style>
  <w:style w:type="paragraph" w:styleId="Revision">
    <w:name w:val="Revision"/>
    <w:hidden/>
    <w:uiPriority w:val="99"/>
    <w:semiHidden/>
    <w:rsid w:val="001E1DA3"/>
    <w:rPr>
      <w:rFonts w:ascii="Arial" w:eastAsia="Times New Roman" w:hAnsi="Arial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provements.ndis.gov.au/providers/working-participants/my-providers" TargetMode="External"/><Relationship Id="rId18" Type="http://schemas.openxmlformats.org/officeDocument/2006/relationships/hyperlink" Target="https://www.ndis.gov.au/providers/working-provider/myplace-provider-portal-and-resources" TargetMode="External"/><Relationship Id="rId26" Type="http://schemas.openxmlformats.org/officeDocument/2006/relationships/hyperlink" Target="https://improvements.ndis.gov.au/participant-consent-and-viewing-plan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youtu.be/M_xeTex2IBg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improvements.ndis.gov.au/support-catalogue" TargetMode="External"/><Relationship Id="rId20" Type="http://schemas.openxmlformats.org/officeDocument/2006/relationships/hyperlink" Target="https://www.ndis.gov.au/providers/working-provider/myplace-provider-portal-and-resources" TargetMode="External"/><Relationship Id="rId29" Type="http://schemas.openxmlformats.org/officeDocument/2006/relationships/hyperlink" Target="https://www.ndis.gov.au/media/2707/download?attachment" TargetMode="External"/><Relationship Id="rId41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provements.ndis.gov.au/claims-and-payments" TargetMode="External"/><Relationship Id="rId24" Type="http://schemas.openxmlformats.org/officeDocument/2006/relationships/hyperlink" Target="https://providers.apps.ndis.gov.au/myndisproviderportal" TargetMode="External"/><Relationship Id="rId32" Type="http://schemas.openxmlformats.org/officeDocument/2006/relationships/hyperlink" Target="mailto:provider.support@ndis.gov.au.&#8239;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mprovements.ndis.gov.au/support-catalogue" TargetMode="External"/><Relationship Id="rId23" Type="http://schemas.openxmlformats.org/officeDocument/2006/relationships/hyperlink" Target="https://improvements.ndis.gov.au/my-ndis-provider-portal" TargetMode="External"/><Relationship Id="rId28" Type="http://schemas.openxmlformats.org/officeDocument/2006/relationships/hyperlink" Target="https://www.ndis.gov.au/providers/working-provider/myplace-provider-portal-and-resources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ndis.gov.au/providers/working-provider/myplace-provider-portal-and-resources" TargetMode="External"/><Relationship Id="rId31" Type="http://schemas.openxmlformats.org/officeDocument/2006/relationships/hyperlink" Target="mailto:provider.support@ndis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.gov.au/providers/pricing-arrangements" TargetMode="External"/><Relationship Id="rId22" Type="http://schemas.openxmlformats.org/officeDocument/2006/relationships/hyperlink" Target="https://improvements.ndis.gov.au/claims-and-payments" TargetMode="External"/><Relationship Id="rId27" Type="http://schemas.openxmlformats.org/officeDocument/2006/relationships/hyperlink" Target="https://www.ndis.gov.au/providers/working-provider/getting-paid" TargetMode="External"/><Relationship Id="rId30" Type="http://schemas.openxmlformats.org/officeDocument/2006/relationships/hyperlink" Target="https://improvements.ndis.gov.au/providers/frequently-asked-questions-providers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ndis.gov.au/providers/working-provider/getting-paid" TargetMode="External"/><Relationship Id="rId17" Type="http://schemas.openxmlformats.org/officeDocument/2006/relationships/hyperlink" Target="https://www.ndis.gov.au/media/4013/download?attachment" TargetMode="External"/><Relationship Id="rId25" Type="http://schemas.openxmlformats.org/officeDocument/2006/relationships/hyperlink" Target="https://www.ndis.gov.au/providers/working-provider/myplace-provider-portal-and-resources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Custom%20Office%20Templates\NDIS%20universal%20template%20-%20brande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ae5159-973e-442c-9456-d0a4a0fdbcc5">
      <Terms xmlns="http://schemas.microsoft.com/office/infopath/2007/PartnerControls"/>
    </lcf76f155ced4ddcb4097134ff3c332f>
    <SignOffStatus xmlns="8dae5159-973e-442c-9456-d0a4a0fdbcc5" xsi:nil="true"/>
    <Status xmlns="8dae5159-973e-442c-9456-d0a4a0fdbcc5" xsi:nil="true"/>
    <TaxCatchAll xmlns="28748ad2-4444-4e1f-a25c-8a9d84158b8c">
      <Value>20</Value>
      <Value>12</Value>
      <Value>2</Value>
      <Value>1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141D4F2E51347AFCDCDFCE89D365F" ma:contentTypeVersion="21" ma:contentTypeDescription="Create a new document." ma:contentTypeScope="" ma:versionID="c73e3a99786baf5915e12f848809a422">
  <xsd:schema xmlns:xsd="http://www.w3.org/2001/XMLSchema" xmlns:xs="http://www.w3.org/2001/XMLSchema" xmlns:p="http://schemas.microsoft.com/office/2006/metadata/properties" xmlns:ns2="8dae5159-973e-442c-9456-d0a4a0fdbcc5" xmlns:ns3="28748ad2-4444-4e1f-a25c-8a9d84158b8c" targetNamespace="http://schemas.microsoft.com/office/2006/metadata/properties" ma:root="true" ma:fieldsID="471f03cde6547b506f08d832a99472d0" ns2:_="" ns3:_="">
    <xsd:import namespace="8dae5159-973e-442c-9456-d0a4a0fdbcc5"/>
    <xsd:import namespace="28748ad2-4444-4e1f-a25c-8a9d84158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5159-973e-442c-9456-d0a4a0fdb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gnOffStatus" ma:index="14" nillable="true" ma:displayName="Sign Off Status" ma:format="Dropdown" ma:internalName="SignOffStatus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tatus" ma:index="26" nillable="true" ma:displayName="Status" ma:format="Dropdown" ma:internalName="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8ad2-4444-4e1f-a25c-8a9d84158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9bfa47-f0dd-4b13-bc3e-6764afa4b66c}" ma:internalName="TaxCatchAll" ma:showField="CatchAllData" ma:web="28748ad2-4444-4e1f-a25c-8a9d84158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89B0D-D11F-46D6-8965-1D744A93D2D1}">
  <ds:schemaRefs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1642527-38d0-41d6-a9c7-6065b60bc89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f4b97a0-d2ce-4305-acc4-e30d90e2247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30B5AE2-948E-4D5B-8A43-FCAA3701100A}"/>
</file>

<file path=customXml/itemProps3.xml><?xml version="1.0" encoding="utf-8"?>
<ds:datastoreItem xmlns:ds="http://schemas.openxmlformats.org/officeDocument/2006/customXml" ds:itemID="{60A4AC92-220E-4EF7-8079-60B37069D9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universal template - branded.dotx</Template>
  <TotalTime>1</TotalTime>
  <Pages>2</Pages>
  <Words>693</Words>
  <Characters>3955</Characters>
  <Application>Microsoft Office Word</Application>
  <DocSecurity>0</DocSecurity>
  <Lines>32</Lines>
  <Paragraphs>9</Paragraphs>
  <ScaleCrop>false</ScaleCrop>
  <Company>FaHCSIA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Tessa</dc:creator>
  <cp:keywords/>
  <dc:description/>
  <cp:lastModifiedBy>Fields, Tessa</cp:lastModifiedBy>
  <cp:revision>2</cp:revision>
  <cp:lastPrinted>2021-12-23T09:02:00Z</cp:lastPrinted>
  <dcterms:created xsi:type="dcterms:W3CDTF">2023-11-03T00:30:00Z</dcterms:created>
  <dcterms:modified xsi:type="dcterms:W3CDTF">2023-11-03T00:30:00Z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0x010100FD9141D4F2E51347AFCDCDFCE89D365F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NDIALocation_1">
    <vt:lpwstr>Australia-wide|128ca0ae-5e24-49e1-a2ce-f7dc74366abc</vt:lpwstr>
  </property>
  <property fmtid="{D5CDD505-2E9C-101B-9397-08002B2CF9AE}" pid="9" name="DocumentStatus_1">
    <vt:lpwstr>Approved|38d2d1ad-195e-4428-a55d-25a6b10fdc1d</vt:lpwstr>
  </property>
  <property fmtid="{D5CDD505-2E9C-101B-9397-08002B2CF9AE}" pid="10" name="NDIAAudience_1">
    <vt:lpwstr>All staff|60152733-a6e9-4070-8d91-7ad5c325687c</vt:lpwstr>
  </property>
  <property fmtid="{D5CDD505-2E9C-101B-9397-08002B2CF9AE}" pid="11" name="TaxKeywordTaxHTField">
    <vt:lpwstr/>
  </property>
  <property fmtid="{D5CDD505-2E9C-101B-9397-08002B2CF9AE}" pid="12" name="TaxCatchAll">
    <vt:lpwstr>20;#;#12;#;#2;#;#1;#</vt:lpwstr>
  </property>
  <property fmtid="{D5CDD505-2E9C-101B-9397-08002B2CF9AE}" pid="13" name="DocumentType_1">
    <vt:lpwstr>Template|134e8c49-a2b9-47ae-b156-db0bee5ca248</vt:lpwstr>
  </property>
  <property fmtid="{D5CDD505-2E9C-101B-9397-08002B2CF9AE}" pid="14" name="ApprovedDate">
    <vt:lpwstr/>
  </property>
  <property fmtid="{D5CDD505-2E9C-101B-9397-08002B2CF9AE}" pid="15" name="ReviewDate">
    <vt:lpwstr/>
  </property>
  <property fmtid="{D5CDD505-2E9C-101B-9397-08002B2CF9AE}" pid="16" name="EffectiveDate">
    <vt:lpwstr/>
  </property>
  <property fmtid="{D5CDD505-2E9C-101B-9397-08002B2CF9AE}" pid="17" name="ResponsibleTeam">
    <vt:lpwstr/>
  </property>
  <property fmtid="{D5CDD505-2E9C-101B-9397-08002B2CF9AE}" pid="18" name="DocumentID">
    <vt:lpwstr/>
  </property>
  <property fmtid="{D5CDD505-2E9C-101B-9397-08002B2CF9AE}" pid="19" name="Subject matter">
    <vt:lpwstr/>
  </property>
  <property fmtid="{D5CDD505-2E9C-101B-9397-08002B2CF9AE}" pid="20" name="MSIP_Label_2b83f8d7-e91f-4eee-a336-52a8061c0503_Enabled">
    <vt:lpwstr>true</vt:lpwstr>
  </property>
  <property fmtid="{D5CDD505-2E9C-101B-9397-08002B2CF9AE}" pid="21" name="MSIP_Label_2b83f8d7-e91f-4eee-a336-52a8061c0503_SetDate">
    <vt:lpwstr>2023-02-13T04:35:24Z</vt:lpwstr>
  </property>
  <property fmtid="{D5CDD505-2E9C-101B-9397-08002B2CF9AE}" pid="22" name="MSIP_Label_2b83f8d7-e91f-4eee-a336-52a8061c0503_Method">
    <vt:lpwstr>Privileged</vt:lpwstr>
  </property>
  <property fmtid="{D5CDD505-2E9C-101B-9397-08002B2CF9AE}" pid="23" name="MSIP_Label_2b83f8d7-e91f-4eee-a336-52a8061c0503_Name">
    <vt:lpwstr>OFFICIAL</vt:lpwstr>
  </property>
  <property fmtid="{D5CDD505-2E9C-101B-9397-08002B2CF9AE}" pid="24" name="MSIP_Label_2b83f8d7-e91f-4eee-a336-52a8061c0503_SiteId">
    <vt:lpwstr>cd778b65-752d-454a-87cf-b9990fe58993</vt:lpwstr>
  </property>
  <property fmtid="{D5CDD505-2E9C-101B-9397-08002B2CF9AE}" pid="25" name="MSIP_Label_2b83f8d7-e91f-4eee-a336-52a8061c0503_ActionId">
    <vt:lpwstr>82dbecc2-2e41-4adf-86de-79f227606ed6</vt:lpwstr>
  </property>
  <property fmtid="{D5CDD505-2E9C-101B-9397-08002B2CF9AE}" pid="26" name="MSIP_Label_2b83f8d7-e91f-4eee-a336-52a8061c0503_ContentBits">
    <vt:lpwstr>0</vt:lpwstr>
  </property>
  <property fmtid="{D5CDD505-2E9C-101B-9397-08002B2CF9AE}" pid="27" name="MediaServiceImageTags">
    <vt:lpwstr/>
  </property>
</Properties>
</file>