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3A9E" w14:textId="65525781" w:rsidR="00905636" w:rsidRPr="00905636" w:rsidRDefault="0060062D" w:rsidP="00905636">
      <w:pPr>
        <w:pStyle w:val="Heading1"/>
        <w:spacing w:before="2520"/>
      </w:pPr>
      <w:bookmarkStart w:id="0" w:name="_Toc122689909"/>
      <w:r>
        <w:t>Terms and Conditions</w:t>
      </w:r>
      <w:r w:rsidR="00905636">
        <w:t xml:space="preserve"> – </w:t>
      </w:r>
      <w:r w:rsidR="00905636">
        <w:t>my NDIS provider portal</w:t>
      </w:r>
    </w:p>
    <w:bookmarkEnd w:id="0"/>
    <w:p w14:paraId="2992EA16" w14:textId="5131B412" w:rsidR="004D32B5" w:rsidRPr="00830A50" w:rsidRDefault="0060062D" w:rsidP="0060062D">
      <w:pPr>
        <w:pStyle w:val="Heading2"/>
      </w:pPr>
      <w:r>
        <w:t>1.</w:t>
      </w:r>
      <w:r>
        <w:tab/>
        <w:t>About these Terms</w:t>
      </w:r>
    </w:p>
    <w:p w14:paraId="5DAD9A2C" w14:textId="33B16A2D" w:rsidR="0060062D" w:rsidRPr="0060062D" w:rsidRDefault="0060062D" w:rsidP="0060062D">
      <w:pPr>
        <w:rPr>
          <w:shd w:val="clear" w:color="auto" w:fill="FFFFFF"/>
        </w:rPr>
      </w:pPr>
      <w:r>
        <w:rPr>
          <w:shd w:val="clear" w:color="auto" w:fill="FFFFFF"/>
        </w:rPr>
        <w:t>1.1</w:t>
      </w:r>
      <w:r>
        <w:rPr>
          <w:shd w:val="clear" w:color="auto" w:fill="FFFFFF"/>
        </w:rPr>
        <w:tab/>
      </w:r>
      <w:r w:rsidRPr="0060062D">
        <w:rPr>
          <w:shd w:val="clear" w:color="auto" w:fill="FFFFFF"/>
        </w:rPr>
        <w:t>In these Terms, a reference to:</w:t>
      </w:r>
    </w:p>
    <w:p w14:paraId="6800714F" w14:textId="23CBE511" w:rsidR="0060062D" w:rsidRPr="0060062D" w:rsidRDefault="0060062D" w:rsidP="0060062D">
      <w:pPr>
        <w:ind w:left="720"/>
        <w:rPr>
          <w:shd w:val="clear" w:color="auto" w:fill="FFFFFF"/>
        </w:rPr>
      </w:pPr>
      <w:r>
        <w:rPr>
          <w:shd w:val="clear" w:color="auto" w:fill="FFFFFF"/>
        </w:rPr>
        <w:t>(a)</w:t>
      </w:r>
      <w:r>
        <w:rPr>
          <w:shd w:val="clear" w:color="auto" w:fill="FFFFFF"/>
        </w:rPr>
        <w:tab/>
      </w:r>
      <w:r w:rsidRPr="0060062D">
        <w:rPr>
          <w:shd w:val="clear" w:color="auto" w:fill="FFFFFF"/>
        </w:rPr>
        <w:t>Eligible Data Breach has the same meaning as in the Privacy Act.</w:t>
      </w:r>
    </w:p>
    <w:p w14:paraId="7407D00B" w14:textId="3120491E" w:rsidR="0060062D" w:rsidRPr="0060062D" w:rsidRDefault="0060062D" w:rsidP="0060062D">
      <w:pPr>
        <w:ind w:left="1440" w:hanging="720"/>
        <w:rPr>
          <w:shd w:val="clear" w:color="auto" w:fill="FFFFFF"/>
        </w:rPr>
      </w:pPr>
      <w:r w:rsidRPr="0060062D">
        <w:rPr>
          <w:shd w:val="clear" w:color="auto" w:fill="FFFFFF"/>
        </w:rPr>
        <w:t>(b)</w:t>
      </w:r>
      <w:r>
        <w:rPr>
          <w:shd w:val="clear" w:color="auto" w:fill="FFFFFF"/>
        </w:rPr>
        <w:tab/>
      </w:r>
      <w:r w:rsidRPr="0060062D">
        <w:rPr>
          <w:shd w:val="clear" w:color="auto" w:fill="FFFFFF"/>
        </w:rPr>
        <w:t>Harmful Code means any software intentionally designed to (</w:t>
      </w:r>
      <w:proofErr w:type="spellStart"/>
      <w:r w:rsidRPr="0060062D">
        <w:rPr>
          <w:shd w:val="clear" w:color="auto" w:fill="FFFFFF"/>
        </w:rPr>
        <w:t>i</w:t>
      </w:r>
      <w:proofErr w:type="spellEnd"/>
      <w:r w:rsidRPr="0060062D">
        <w:rPr>
          <w:shd w:val="clear" w:color="auto" w:fill="FFFFFF"/>
        </w:rPr>
        <w:t>) disrupt, disable, harm, or impede operation, or (ii) impair operation based on the lapse of time, including, but not limited to viruses, worms, time bombs, time locks, drop-dead devices, access codes, security keys, back doors, or trap door devices.</w:t>
      </w:r>
    </w:p>
    <w:p w14:paraId="6AC528DC" w14:textId="656782C7" w:rsidR="0060062D" w:rsidRPr="0060062D" w:rsidRDefault="0060062D" w:rsidP="0060062D">
      <w:pPr>
        <w:ind w:left="1440" w:hanging="720"/>
        <w:rPr>
          <w:shd w:val="clear" w:color="auto" w:fill="FFFFFF"/>
        </w:rPr>
      </w:pPr>
      <w:r w:rsidRPr="0060062D">
        <w:rPr>
          <w:shd w:val="clear" w:color="auto" w:fill="FFFFFF"/>
        </w:rPr>
        <w:t>(c)</w:t>
      </w:r>
      <w:r>
        <w:rPr>
          <w:shd w:val="clear" w:color="auto" w:fill="FFFFFF"/>
        </w:rPr>
        <w:tab/>
      </w:r>
      <w:r w:rsidRPr="0060062D">
        <w:rPr>
          <w:shd w:val="clear" w:color="auto" w:fill="FFFFFF"/>
        </w:rPr>
        <w:t>NDIA is a reference to the National Disability Insurance Agency being a body corporate established under section 117 of the NDIS Act and who delivers the National Disability Insurance Scheme.</w:t>
      </w:r>
    </w:p>
    <w:p w14:paraId="28BD6B4C" w14:textId="58536143" w:rsidR="0060062D" w:rsidRPr="0060062D" w:rsidRDefault="0060062D" w:rsidP="0060062D">
      <w:pPr>
        <w:ind w:left="1440" w:hanging="720"/>
        <w:rPr>
          <w:shd w:val="clear" w:color="auto" w:fill="FFFFFF"/>
        </w:rPr>
      </w:pPr>
      <w:r w:rsidRPr="0060062D">
        <w:rPr>
          <w:shd w:val="clear" w:color="auto" w:fill="FFFFFF"/>
        </w:rPr>
        <w:t>(d)</w:t>
      </w:r>
      <w:r>
        <w:rPr>
          <w:shd w:val="clear" w:color="auto" w:fill="FFFFFF"/>
        </w:rPr>
        <w:tab/>
      </w:r>
      <w:r w:rsidRPr="0060062D">
        <w:rPr>
          <w:shd w:val="clear" w:color="auto" w:fill="FFFFFF"/>
        </w:rPr>
        <w:t>NDIS Act is a reference to the National Disability Insurance Scheme Act 2013 (</w:t>
      </w:r>
      <w:proofErr w:type="spellStart"/>
      <w:r w:rsidRPr="0060062D">
        <w:rPr>
          <w:shd w:val="clear" w:color="auto" w:fill="FFFFFF"/>
        </w:rPr>
        <w:t>Cth</w:t>
      </w:r>
      <w:proofErr w:type="spellEnd"/>
      <w:r w:rsidRPr="0060062D">
        <w:rPr>
          <w:shd w:val="clear" w:color="auto" w:fill="FFFFFF"/>
        </w:rPr>
        <w:t>).</w:t>
      </w:r>
    </w:p>
    <w:p w14:paraId="05CA0154" w14:textId="1FC96DF4" w:rsidR="0060062D" w:rsidRPr="0060062D" w:rsidRDefault="0060062D" w:rsidP="0060062D">
      <w:pPr>
        <w:ind w:left="1440" w:hanging="720"/>
        <w:rPr>
          <w:shd w:val="clear" w:color="auto" w:fill="FFFFFF"/>
        </w:rPr>
      </w:pPr>
      <w:r w:rsidRPr="0060062D">
        <w:rPr>
          <w:shd w:val="clear" w:color="auto" w:fill="FFFFFF"/>
        </w:rPr>
        <w:t>(e)</w:t>
      </w:r>
      <w:r>
        <w:rPr>
          <w:shd w:val="clear" w:color="auto" w:fill="FFFFFF"/>
        </w:rPr>
        <w:tab/>
      </w:r>
      <w:r w:rsidRPr="0060062D">
        <w:rPr>
          <w:shd w:val="clear" w:color="auto" w:fill="FFFFFF"/>
        </w:rPr>
        <w:t xml:space="preserve">Participating Agencies is a reference to linked government agencies websites which contain site pages and interactive content not managed by the NDIA.  </w:t>
      </w:r>
    </w:p>
    <w:p w14:paraId="31A1A844" w14:textId="4C6BFA04" w:rsidR="0060062D" w:rsidRPr="0060062D" w:rsidRDefault="0060062D" w:rsidP="0060062D">
      <w:pPr>
        <w:ind w:left="720"/>
        <w:rPr>
          <w:shd w:val="clear" w:color="auto" w:fill="FFFFFF"/>
        </w:rPr>
      </w:pPr>
      <w:r w:rsidRPr="0060062D">
        <w:rPr>
          <w:shd w:val="clear" w:color="auto" w:fill="FFFFFF"/>
        </w:rPr>
        <w:t>(f)</w:t>
      </w:r>
      <w:r>
        <w:rPr>
          <w:shd w:val="clear" w:color="auto" w:fill="FFFFFF"/>
        </w:rPr>
        <w:tab/>
      </w:r>
      <w:r w:rsidRPr="0060062D">
        <w:rPr>
          <w:shd w:val="clear" w:color="auto" w:fill="FFFFFF"/>
        </w:rPr>
        <w:t>Personal Information has the same meaning as in the Privacy Act.</w:t>
      </w:r>
    </w:p>
    <w:p w14:paraId="21C10DC0" w14:textId="081576F4" w:rsidR="0060062D" w:rsidRPr="0060062D" w:rsidRDefault="0060062D" w:rsidP="0060062D">
      <w:pPr>
        <w:ind w:left="1440" w:hanging="720"/>
        <w:rPr>
          <w:shd w:val="clear" w:color="auto" w:fill="FFFFFF"/>
        </w:rPr>
      </w:pPr>
      <w:r w:rsidRPr="0060062D">
        <w:rPr>
          <w:shd w:val="clear" w:color="auto" w:fill="FFFFFF"/>
        </w:rPr>
        <w:t>(g)</w:t>
      </w:r>
      <w:r>
        <w:rPr>
          <w:shd w:val="clear" w:color="auto" w:fill="FFFFFF"/>
        </w:rPr>
        <w:tab/>
      </w:r>
      <w:r w:rsidRPr="0060062D">
        <w:rPr>
          <w:shd w:val="clear" w:color="auto" w:fill="FFFFFF"/>
        </w:rPr>
        <w:t>Portal is a reference to the National Disability Insurance Agency's</w:t>
      </w:r>
      <w:r>
        <w:rPr>
          <w:shd w:val="clear" w:color="auto" w:fill="FFFFFF"/>
        </w:rPr>
        <w:t xml:space="preserve"> </w:t>
      </w:r>
      <w:r w:rsidRPr="0060062D">
        <w:rPr>
          <w:shd w:val="clear" w:color="auto" w:fill="FFFFFF"/>
        </w:rPr>
        <w:t>myNDIS Provider Portal.</w:t>
      </w:r>
    </w:p>
    <w:p w14:paraId="06393873" w14:textId="0796641C" w:rsidR="0060062D" w:rsidRPr="0060062D" w:rsidRDefault="0060062D" w:rsidP="0060062D">
      <w:pPr>
        <w:ind w:left="720"/>
        <w:rPr>
          <w:shd w:val="clear" w:color="auto" w:fill="FFFFFF"/>
        </w:rPr>
      </w:pPr>
      <w:r w:rsidRPr="0060062D">
        <w:rPr>
          <w:shd w:val="clear" w:color="auto" w:fill="FFFFFF"/>
        </w:rPr>
        <w:t>(h)</w:t>
      </w:r>
      <w:r>
        <w:rPr>
          <w:shd w:val="clear" w:color="auto" w:fill="FFFFFF"/>
        </w:rPr>
        <w:tab/>
      </w:r>
      <w:r w:rsidRPr="0060062D">
        <w:rPr>
          <w:shd w:val="clear" w:color="auto" w:fill="FFFFFF"/>
        </w:rPr>
        <w:t>Privacy Act is a reference to the Privacy Act 1988 (</w:t>
      </w:r>
      <w:proofErr w:type="spellStart"/>
      <w:r w:rsidRPr="0060062D">
        <w:rPr>
          <w:shd w:val="clear" w:color="auto" w:fill="FFFFFF"/>
        </w:rPr>
        <w:t>Cth</w:t>
      </w:r>
      <w:proofErr w:type="spellEnd"/>
      <w:r w:rsidRPr="0060062D">
        <w:rPr>
          <w:shd w:val="clear" w:color="auto" w:fill="FFFFFF"/>
        </w:rPr>
        <w:t>).</w:t>
      </w:r>
    </w:p>
    <w:p w14:paraId="5C374202" w14:textId="7D7ED87E" w:rsidR="0060062D" w:rsidRPr="0060062D" w:rsidRDefault="0060062D" w:rsidP="00991979">
      <w:pPr>
        <w:ind w:left="1440" w:hanging="720"/>
        <w:rPr>
          <w:shd w:val="clear" w:color="auto" w:fill="FFFFFF"/>
        </w:rPr>
      </w:pPr>
      <w:r w:rsidRPr="0060062D">
        <w:rPr>
          <w:shd w:val="clear" w:color="auto" w:fill="FFFFFF"/>
        </w:rPr>
        <w:lastRenderedPageBreak/>
        <w:t>(</w:t>
      </w:r>
      <w:proofErr w:type="spellStart"/>
      <w:r w:rsidRPr="0060062D">
        <w:rPr>
          <w:shd w:val="clear" w:color="auto" w:fill="FFFFFF"/>
        </w:rPr>
        <w:t>i</w:t>
      </w:r>
      <w:proofErr w:type="spellEnd"/>
      <w:r w:rsidRPr="0060062D">
        <w:rPr>
          <w:shd w:val="clear" w:color="auto" w:fill="FFFFFF"/>
        </w:rPr>
        <w:t>)</w:t>
      </w:r>
      <w:r>
        <w:rPr>
          <w:shd w:val="clear" w:color="auto" w:fill="FFFFFF"/>
        </w:rPr>
        <w:tab/>
      </w:r>
      <w:r w:rsidRPr="0060062D">
        <w:rPr>
          <w:shd w:val="clear" w:color="auto" w:fill="FFFFFF"/>
        </w:rPr>
        <w:t>Protected Agency Information has the same meaning as in the NDIS Act.</w:t>
      </w:r>
    </w:p>
    <w:p w14:paraId="4EEC2356" w14:textId="77777777" w:rsidR="0060062D" w:rsidRPr="0060062D" w:rsidRDefault="0060062D" w:rsidP="00991979">
      <w:pPr>
        <w:ind w:left="1440" w:hanging="720"/>
        <w:rPr>
          <w:shd w:val="clear" w:color="auto" w:fill="FFFFFF"/>
        </w:rPr>
      </w:pPr>
      <w:r w:rsidRPr="0060062D">
        <w:rPr>
          <w:shd w:val="clear" w:color="auto" w:fill="FFFFFF"/>
        </w:rPr>
        <w:t>(j)</w:t>
      </w:r>
      <w:r w:rsidRPr="0060062D">
        <w:rPr>
          <w:shd w:val="clear" w:color="auto" w:fill="FFFFFF"/>
        </w:rPr>
        <w:tab/>
        <w:t>Terms means these Terms and conditions as amended from time to time in accordance with clause 1.3.</w:t>
      </w:r>
    </w:p>
    <w:p w14:paraId="54148790" w14:textId="77777777" w:rsidR="0060062D" w:rsidRPr="0060062D" w:rsidRDefault="0060062D" w:rsidP="0060062D">
      <w:pPr>
        <w:ind w:firstLine="720"/>
        <w:rPr>
          <w:shd w:val="clear" w:color="auto" w:fill="FFFFFF"/>
        </w:rPr>
      </w:pPr>
      <w:r w:rsidRPr="0060062D">
        <w:rPr>
          <w:shd w:val="clear" w:color="auto" w:fill="FFFFFF"/>
        </w:rPr>
        <w:t>(k)</w:t>
      </w:r>
      <w:r w:rsidRPr="0060062D">
        <w:rPr>
          <w:shd w:val="clear" w:color="auto" w:fill="FFFFFF"/>
        </w:rPr>
        <w:tab/>
        <w:t xml:space="preserve">You or </w:t>
      </w:r>
      <w:proofErr w:type="gramStart"/>
      <w:r w:rsidRPr="0060062D">
        <w:rPr>
          <w:shd w:val="clear" w:color="auto" w:fill="FFFFFF"/>
        </w:rPr>
        <w:t>Your</w:t>
      </w:r>
      <w:proofErr w:type="gramEnd"/>
      <w:r w:rsidRPr="0060062D">
        <w:rPr>
          <w:shd w:val="clear" w:color="auto" w:fill="FFFFFF"/>
        </w:rPr>
        <w:t xml:space="preserve"> or I is a reference to the user agreeing to these Terms.</w:t>
      </w:r>
    </w:p>
    <w:p w14:paraId="32A179AD" w14:textId="77777777" w:rsidR="0060062D" w:rsidRPr="0060062D" w:rsidRDefault="0060062D" w:rsidP="0060062D">
      <w:pPr>
        <w:ind w:left="720" w:hanging="720"/>
        <w:rPr>
          <w:shd w:val="clear" w:color="auto" w:fill="FFFFFF"/>
        </w:rPr>
      </w:pPr>
      <w:r w:rsidRPr="0060062D">
        <w:rPr>
          <w:shd w:val="clear" w:color="auto" w:fill="FFFFFF"/>
        </w:rPr>
        <w:t>1.2</w:t>
      </w:r>
      <w:r w:rsidRPr="0060062D">
        <w:rPr>
          <w:shd w:val="clear" w:color="auto" w:fill="FFFFFF"/>
        </w:rPr>
        <w:tab/>
        <w:t>These Terms set out the basis on which You undertake to access the Portal.  You acknowledge and agree that if the NDIA provides You with access to the Portal in accordance with these Terms, that access is given to You in consideration of Your agreement to these Terms.</w:t>
      </w:r>
    </w:p>
    <w:p w14:paraId="77C5BDEE" w14:textId="77777777" w:rsidR="0060062D" w:rsidRPr="0060062D" w:rsidRDefault="0060062D" w:rsidP="0060062D">
      <w:pPr>
        <w:ind w:left="720" w:hanging="720"/>
        <w:rPr>
          <w:shd w:val="clear" w:color="auto" w:fill="FFFFFF"/>
        </w:rPr>
      </w:pPr>
      <w:r w:rsidRPr="0060062D">
        <w:rPr>
          <w:shd w:val="clear" w:color="auto" w:fill="FFFFFF"/>
        </w:rPr>
        <w:t>1.3</w:t>
      </w:r>
      <w:r w:rsidRPr="0060062D">
        <w:rPr>
          <w:shd w:val="clear" w:color="auto" w:fill="FFFFFF"/>
        </w:rPr>
        <w:tab/>
        <w:t xml:space="preserve">The NDIA may amend these Terms with 3 days' notice to You. If You access or use the Portal after this time, </w:t>
      </w:r>
      <w:proofErr w:type="gramStart"/>
      <w:r w:rsidRPr="0060062D">
        <w:rPr>
          <w:shd w:val="clear" w:color="auto" w:fill="FFFFFF"/>
        </w:rPr>
        <w:t>You</w:t>
      </w:r>
      <w:proofErr w:type="gramEnd"/>
      <w:r w:rsidRPr="0060062D">
        <w:rPr>
          <w:shd w:val="clear" w:color="auto" w:fill="FFFFFF"/>
        </w:rPr>
        <w:t xml:space="preserve"> will be taken to agree to the amended Terms.</w:t>
      </w:r>
    </w:p>
    <w:p w14:paraId="78145CBA" w14:textId="77777777" w:rsidR="0060062D" w:rsidRPr="0060062D" w:rsidRDefault="0060062D" w:rsidP="0060062D">
      <w:pPr>
        <w:pStyle w:val="Heading2"/>
      </w:pPr>
      <w:r w:rsidRPr="0060062D">
        <w:t>2.</w:t>
      </w:r>
      <w:r w:rsidRPr="0060062D">
        <w:tab/>
        <w:t>Grant of access</w:t>
      </w:r>
    </w:p>
    <w:p w14:paraId="403642C8" w14:textId="77777777" w:rsidR="0060062D" w:rsidRPr="0060062D" w:rsidRDefault="0060062D" w:rsidP="0060062D">
      <w:pPr>
        <w:rPr>
          <w:shd w:val="clear" w:color="auto" w:fill="FFFFFF"/>
        </w:rPr>
      </w:pPr>
      <w:r w:rsidRPr="0060062D">
        <w:rPr>
          <w:shd w:val="clear" w:color="auto" w:fill="FFFFFF"/>
        </w:rPr>
        <w:t>2.1</w:t>
      </w:r>
      <w:r w:rsidRPr="0060062D">
        <w:rPr>
          <w:shd w:val="clear" w:color="auto" w:fill="FFFFFF"/>
        </w:rPr>
        <w:tab/>
        <w:t>These Terms govern your access to and use of the Portal.</w:t>
      </w:r>
    </w:p>
    <w:p w14:paraId="7CACCC31" w14:textId="77777777" w:rsidR="0060062D" w:rsidRPr="0060062D" w:rsidRDefault="0060062D" w:rsidP="00991979">
      <w:pPr>
        <w:ind w:left="720" w:hanging="720"/>
        <w:rPr>
          <w:shd w:val="clear" w:color="auto" w:fill="FFFFFF"/>
        </w:rPr>
      </w:pPr>
      <w:r w:rsidRPr="0060062D">
        <w:rPr>
          <w:shd w:val="clear" w:color="auto" w:fill="FFFFFF"/>
        </w:rPr>
        <w:t>2.2</w:t>
      </w:r>
      <w:r w:rsidRPr="0060062D">
        <w:rPr>
          <w:shd w:val="clear" w:color="auto" w:fill="FFFFFF"/>
        </w:rPr>
        <w:tab/>
        <w:t xml:space="preserve">The NDIA may grant </w:t>
      </w:r>
      <w:proofErr w:type="gramStart"/>
      <w:r w:rsidRPr="0060062D">
        <w:rPr>
          <w:shd w:val="clear" w:color="auto" w:fill="FFFFFF"/>
        </w:rPr>
        <w:t>You  access</w:t>
      </w:r>
      <w:proofErr w:type="gramEnd"/>
      <w:r w:rsidRPr="0060062D">
        <w:rPr>
          <w:shd w:val="clear" w:color="auto" w:fill="FFFFFF"/>
        </w:rPr>
        <w:t xml:space="preserve"> subject to conditions that You must comply with that are in addition to the conditions set out in these Terms. </w:t>
      </w:r>
    </w:p>
    <w:p w14:paraId="0C227654" w14:textId="77777777" w:rsidR="0060062D" w:rsidRPr="0060062D" w:rsidRDefault="0060062D" w:rsidP="0060062D">
      <w:pPr>
        <w:rPr>
          <w:shd w:val="clear" w:color="auto" w:fill="FFFFFF"/>
        </w:rPr>
      </w:pPr>
      <w:r w:rsidRPr="0060062D">
        <w:rPr>
          <w:shd w:val="clear" w:color="auto" w:fill="FFFFFF"/>
        </w:rPr>
        <w:t>2.3</w:t>
      </w:r>
      <w:r w:rsidRPr="0060062D">
        <w:rPr>
          <w:shd w:val="clear" w:color="auto" w:fill="FFFFFF"/>
        </w:rPr>
        <w:tab/>
        <w:t xml:space="preserve">By accessing the Portal, </w:t>
      </w:r>
      <w:proofErr w:type="gramStart"/>
      <w:r w:rsidRPr="0060062D">
        <w:rPr>
          <w:shd w:val="clear" w:color="auto" w:fill="FFFFFF"/>
        </w:rPr>
        <w:t>You</w:t>
      </w:r>
      <w:proofErr w:type="gramEnd"/>
      <w:r w:rsidRPr="0060062D">
        <w:rPr>
          <w:shd w:val="clear" w:color="auto" w:fill="FFFFFF"/>
        </w:rPr>
        <w:t xml:space="preserve"> represent and warrant to the NDIA that:</w:t>
      </w:r>
    </w:p>
    <w:p w14:paraId="2122382E" w14:textId="77777777" w:rsidR="0060062D" w:rsidRPr="0060062D" w:rsidRDefault="0060062D" w:rsidP="0060062D">
      <w:pPr>
        <w:ind w:firstLine="720"/>
        <w:rPr>
          <w:shd w:val="clear" w:color="auto" w:fill="FFFFFF"/>
        </w:rPr>
      </w:pPr>
      <w:r w:rsidRPr="0060062D">
        <w:rPr>
          <w:shd w:val="clear" w:color="auto" w:fill="FFFFFF"/>
        </w:rPr>
        <w:t>(a)</w:t>
      </w:r>
      <w:r w:rsidRPr="0060062D">
        <w:rPr>
          <w:shd w:val="clear" w:color="auto" w:fill="FFFFFF"/>
        </w:rPr>
        <w:tab/>
        <w:t>You are registered to access the Portal</w:t>
      </w:r>
    </w:p>
    <w:p w14:paraId="38D1F103" w14:textId="77777777" w:rsidR="0060062D" w:rsidRPr="0060062D" w:rsidRDefault="0060062D" w:rsidP="0060062D">
      <w:pPr>
        <w:ind w:firstLine="720"/>
        <w:rPr>
          <w:shd w:val="clear" w:color="auto" w:fill="FFFFFF"/>
        </w:rPr>
      </w:pPr>
      <w:r w:rsidRPr="0060062D">
        <w:rPr>
          <w:shd w:val="clear" w:color="auto" w:fill="FFFFFF"/>
        </w:rPr>
        <w:t>(b)</w:t>
      </w:r>
      <w:r w:rsidRPr="0060062D">
        <w:rPr>
          <w:shd w:val="clear" w:color="auto" w:fill="FFFFFF"/>
        </w:rPr>
        <w:tab/>
        <w:t xml:space="preserve">You have read, </w:t>
      </w:r>
      <w:proofErr w:type="gramStart"/>
      <w:r w:rsidRPr="0060062D">
        <w:rPr>
          <w:shd w:val="clear" w:color="auto" w:fill="FFFFFF"/>
        </w:rPr>
        <w:t>understood</w:t>
      </w:r>
      <w:proofErr w:type="gramEnd"/>
      <w:r w:rsidRPr="0060062D">
        <w:rPr>
          <w:shd w:val="clear" w:color="auto" w:fill="FFFFFF"/>
        </w:rPr>
        <w:t xml:space="preserve"> and agree to comply with these Terms; and </w:t>
      </w:r>
    </w:p>
    <w:p w14:paraId="6917D1AF" w14:textId="77777777" w:rsidR="0060062D" w:rsidRPr="0060062D" w:rsidRDefault="0060062D" w:rsidP="0060062D">
      <w:pPr>
        <w:ind w:left="1440" w:hanging="720"/>
        <w:rPr>
          <w:shd w:val="clear" w:color="auto" w:fill="FFFFFF"/>
        </w:rPr>
      </w:pPr>
      <w:r w:rsidRPr="0060062D">
        <w:rPr>
          <w:shd w:val="clear" w:color="auto" w:fill="FFFFFF"/>
        </w:rPr>
        <w:t>(c)</w:t>
      </w:r>
      <w:r w:rsidRPr="0060062D">
        <w:rPr>
          <w:shd w:val="clear" w:color="auto" w:fill="FFFFFF"/>
        </w:rPr>
        <w:tab/>
        <w:t xml:space="preserve">any information You have provided to the NDIA was and remains true, </w:t>
      </w:r>
      <w:proofErr w:type="gramStart"/>
      <w:r w:rsidRPr="0060062D">
        <w:rPr>
          <w:shd w:val="clear" w:color="auto" w:fill="FFFFFF"/>
        </w:rPr>
        <w:t>complete</w:t>
      </w:r>
      <w:proofErr w:type="gramEnd"/>
      <w:r w:rsidRPr="0060062D">
        <w:rPr>
          <w:shd w:val="clear" w:color="auto" w:fill="FFFFFF"/>
        </w:rPr>
        <w:t xml:space="preserve"> and accurate.</w:t>
      </w:r>
    </w:p>
    <w:p w14:paraId="51D41F5C" w14:textId="3BBFE55F" w:rsidR="0060062D" w:rsidRPr="0060062D" w:rsidRDefault="0060062D" w:rsidP="0060062D">
      <w:pPr>
        <w:rPr>
          <w:shd w:val="clear" w:color="auto" w:fill="FFFFFF"/>
        </w:rPr>
      </w:pPr>
      <w:r w:rsidRPr="0060062D">
        <w:rPr>
          <w:shd w:val="clear" w:color="auto" w:fill="FFFFFF"/>
        </w:rPr>
        <w:t>2.4</w:t>
      </w:r>
      <w:r w:rsidRPr="0060062D">
        <w:rPr>
          <w:shd w:val="clear" w:color="auto" w:fill="FFFFFF"/>
        </w:rPr>
        <w:tab/>
        <w:t>The NDIA will not charge a fee for You to access the Portal.</w:t>
      </w:r>
    </w:p>
    <w:p w14:paraId="51C3DEC4" w14:textId="77777777" w:rsidR="0060062D" w:rsidRPr="0060062D" w:rsidRDefault="0060062D" w:rsidP="00991979">
      <w:pPr>
        <w:ind w:left="720"/>
        <w:rPr>
          <w:shd w:val="clear" w:color="auto" w:fill="FFFFFF"/>
        </w:rPr>
      </w:pPr>
      <w:r w:rsidRPr="0060062D">
        <w:rPr>
          <w:shd w:val="clear" w:color="auto" w:fill="FFFFFF"/>
        </w:rPr>
        <w:t>The NDIA may monitor and collect information about all actual or attempted access to, and activity within, the Portal.</w:t>
      </w:r>
    </w:p>
    <w:p w14:paraId="6245F6F1" w14:textId="77777777" w:rsidR="0060062D" w:rsidRPr="0060062D" w:rsidRDefault="0060062D" w:rsidP="0060062D">
      <w:pPr>
        <w:pStyle w:val="Heading2"/>
      </w:pPr>
      <w:r w:rsidRPr="0060062D">
        <w:t>3.</w:t>
      </w:r>
      <w:r w:rsidRPr="0060062D">
        <w:tab/>
        <w:t>Use of the Portal</w:t>
      </w:r>
    </w:p>
    <w:p w14:paraId="311F716A" w14:textId="77777777" w:rsidR="0060062D" w:rsidRPr="0060062D" w:rsidRDefault="0060062D" w:rsidP="0060062D">
      <w:pPr>
        <w:rPr>
          <w:shd w:val="clear" w:color="auto" w:fill="FFFFFF"/>
        </w:rPr>
      </w:pPr>
      <w:r w:rsidRPr="0060062D">
        <w:rPr>
          <w:shd w:val="clear" w:color="auto" w:fill="FFFFFF"/>
        </w:rPr>
        <w:t>3.1</w:t>
      </w:r>
      <w:r w:rsidRPr="0060062D">
        <w:rPr>
          <w:shd w:val="clear" w:color="auto" w:fill="FFFFFF"/>
        </w:rPr>
        <w:tab/>
        <w:t>You must not use the Portal for any activity which:</w:t>
      </w:r>
    </w:p>
    <w:p w14:paraId="24B9A3C1" w14:textId="77777777" w:rsidR="0060062D" w:rsidRDefault="0060062D" w:rsidP="0060062D">
      <w:pPr>
        <w:ind w:firstLine="720"/>
        <w:rPr>
          <w:shd w:val="clear" w:color="auto" w:fill="FFFFFF"/>
        </w:rPr>
      </w:pPr>
      <w:r w:rsidRPr="0060062D">
        <w:rPr>
          <w:shd w:val="clear" w:color="auto" w:fill="FFFFFF"/>
        </w:rPr>
        <w:t>(a)</w:t>
      </w:r>
      <w:r w:rsidRPr="0060062D">
        <w:rPr>
          <w:shd w:val="clear" w:color="auto" w:fill="FFFFFF"/>
        </w:rPr>
        <w:tab/>
        <w:t xml:space="preserve">constitutes a breach of any </w:t>
      </w:r>
      <w:proofErr w:type="gramStart"/>
      <w:r w:rsidRPr="0060062D">
        <w:rPr>
          <w:shd w:val="clear" w:color="auto" w:fill="FFFFFF"/>
        </w:rPr>
        <w:t>law;</w:t>
      </w:r>
      <w:proofErr w:type="gramEnd"/>
    </w:p>
    <w:p w14:paraId="4DF41F7F" w14:textId="1ED67F1A" w:rsidR="0060062D" w:rsidRPr="0060062D" w:rsidRDefault="0060062D" w:rsidP="0060062D">
      <w:pPr>
        <w:ind w:left="1440" w:hanging="720"/>
        <w:rPr>
          <w:shd w:val="clear" w:color="auto" w:fill="FFFFFF"/>
        </w:rPr>
      </w:pPr>
      <w:r w:rsidRPr="0060062D">
        <w:rPr>
          <w:shd w:val="clear" w:color="auto" w:fill="FFFFFF"/>
        </w:rPr>
        <w:lastRenderedPageBreak/>
        <w:t>(b)</w:t>
      </w:r>
      <w:r w:rsidRPr="0060062D">
        <w:rPr>
          <w:shd w:val="clear" w:color="auto" w:fill="FFFFFF"/>
        </w:rPr>
        <w:tab/>
        <w:t>is likely to cause loss or damage to any person or the NDIA's systems;</w:t>
      </w:r>
      <w:r>
        <w:rPr>
          <w:shd w:val="clear" w:color="auto" w:fill="FFFFFF"/>
        </w:rPr>
        <w:t xml:space="preserve"> </w:t>
      </w:r>
      <w:r w:rsidRPr="0060062D">
        <w:rPr>
          <w:shd w:val="clear" w:color="auto" w:fill="FFFFFF"/>
        </w:rPr>
        <w:t>or</w:t>
      </w:r>
    </w:p>
    <w:p w14:paraId="29693264" w14:textId="77777777" w:rsidR="0060062D" w:rsidRPr="0060062D" w:rsidRDefault="0060062D" w:rsidP="0060062D">
      <w:pPr>
        <w:ind w:left="1440" w:hanging="720"/>
        <w:rPr>
          <w:shd w:val="clear" w:color="auto" w:fill="FFFFFF"/>
        </w:rPr>
      </w:pPr>
      <w:r w:rsidRPr="0060062D">
        <w:rPr>
          <w:shd w:val="clear" w:color="auto" w:fill="FFFFFF"/>
        </w:rPr>
        <w:t>(c)</w:t>
      </w:r>
      <w:r w:rsidRPr="0060062D">
        <w:rPr>
          <w:shd w:val="clear" w:color="auto" w:fill="FFFFFF"/>
        </w:rPr>
        <w:tab/>
        <w:t xml:space="preserve">results in the transmission of false, misleading, </w:t>
      </w:r>
      <w:proofErr w:type="gramStart"/>
      <w:r w:rsidRPr="0060062D">
        <w:rPr>
          <w:shd w:val="clear" w:color="auto" w:fill="FFFFFF"/>
        </w:rPr>
        <w:t>defamatory</w:t>
      </w:r>
      <w:proofErr w:type="gramEnd"/>
      <w:r w:rsidRPr="0060062D">
        <w:rPr>
          <w:shd w:val="clear" w:color="auto" w:fill="FFFFFF"/>
        </w:rPr>
        <w:t xml:space="preserve"> or otherwise objectionable material.</w:t>
      </w:r>
    </w:p>
    <w:p w14:paraId="43BEE558" w14:textId="77777777" w:rsidR="0060062D" w:rsidRPr="0060062D" w:rsidRDefault="0060062D" w:rsidP="0060062D">
      <w:pPr>
        <w:ind w:left="720" w:hanging="720"/>
        <w:rPr>
          <w:shd w:val="clear" w:color="auto" w:fill="FFFFFF"/>
        </w:rPr>
      </w:pPr>
      <w:r w:rsidRPr="0060062D">
        <w:rPr>
          <w:shd w:val="clear" w:color="auto" w:fill="FFFFFF"/>
        </w:rPr>
        <w:t>3.2</w:t>
      </w:r>
      <w:r w:rsidRPr="0060062D">
        <w:rPr>
          <w:shd w:val="clear" w:color="auto" w:fill="FFFFFF"/>
        </w:rPr>
        <w:tab/>
        <w:t xml:space="preserve">You must take reasonable steps to ensure that no person other than You accesses the Portal with Your credentials and that You do not use </w:t>
      </w:r>
      <w:proofErr w:type="gramStart"/>
      <w:r w:rsidRPr="0060062D">
        <w:rPr>
          <w:shd w:val="clear" w:color="auto" w:fill="FFFFFF"/>
        </w:rPr>
        <w:t>the  Portal</w:t>
      </w:r>
      <w:proofErr w:type="gramEnd"/>
      <w:r w:rsidRPr="0060062D">
        <w:rPr>
          <w:shd w:val="clear" w:color="auto" w:fill="FFFFFF"/>
        </w:rPr>
        <w:t xml:space="preserve"> for any purpose contrary to these Terms.</w:t>
      </w:r>
    </w:p>
    <w:p w14:paraId="0D713198" w14:textId="77777777" w:rsidR="0060062D" w:rsidRPr="0060062D" w:rsidRDefault="0060062D" w:rsidP="0060062D">
      <w:pPr>
        <w:ind w:left="720" w:hanging="720"/>
        <w:rPr>
          <w:shd w:val="clear" w:color="auto" w:fill="FFFFFF"/>
        </w:rPr>
      </w:pPr>
      <w:r w:rsidRPr="0060062D">
        <w:rPr>
          <w:shd w:val="clear" w:color="auto" w:fill="FFFFFF"/>
        </w:rPr>
        <w:t>3.3</w:t>
      </w:r>
      <w:r w:rsidRPr="0060062D">
        <w:rPr>
          <w:shd w:val="clear" w:color="auto" w:fill="FFFFFF"/>
        </w:rPr>
        <w:tab/>
        <w:t>The NDIA may provide resources for You on its website in relation to the Portal. You acknowledge that the NDIA:</w:t>
      </w:r>
    </w:p>
    <w:p w14:paraId="4A8858C7" w14:textId="77777777" w:rsidR="0060062D" w:rsidRPr="0060062D" w:rsidRDefault="0060062D" w:rsidP="0060062D">
      <w:pPr>
        <w:ind w:left="1440" w:hanging="720"/>
        <w:rPr>
          <w:shd w:val="clear" w:color="auto" w:fill="FFFFFF"/>
        </w:rPr>
      </w:pPr>
      <w:r w:rsidRPr="0060062D">
        <w:rPr>
          <w:shd w:val="clear" w:color="auto" w:fill="FFFFFF"/>
        </w:rPr>
        <w:t>(a)</w:t>
      </w:r>
      <w:r w:rsidRPr="0060062D">
        <w:rPr>
          <w:shd w:val="clear" w:color="auto" w:fill="FFFFFF"/>
        </w:rPr>
        <w:tab/>
        <w:t>is not responsible for any loss or damage caused by reliance on or use of those resources; and</w:t>
      </w:r>
    </w:p>
    <w:p w14:paraId="6BC2ABD9" w14:textId="77777777" w:rsidR="0060062D" w:rsidRPr="0060062D" w:rsidRDefault="0060062D" w:rsidP="0060062D">
      <w:pPr>
        <w:ind w:firstLine="720"/>
        <w:rPr>
          <w:shd w:val="clear" w:color="auto" w:fill="FFFFFF"/>
        </w:rPr>
      </w:pPr>
      <w:r w:rsidRPr="0060062D">
        <w:rPr>
          <w:shd w:val="clear" w:color="auto" w:fill="FFFFFF"/>
        </w:rPr>
        <w:t>(b)</w:t>
      </w:r>
      <w:r w:rsidRPr="0060062D">
        <w:rPr>
          <w:shd w:val="clear" w:color="auto" w:fill="FFFFFF"/>
        </w:rPr>
        <w:tab/>
        <w:t>does not provide any other technical assistance for use of the Portal.</w:t>
      </w:r>
    </w:p>
    <w:p w14:paraId="264790B4" w14:textId="77777777" w:rsidR="0060062D" w:rsidRPr="0060062D" w:rsidRDefault="0060062D" w:rsidP="0060062D">
      <w:pPr>
        <w:ind w:left="720" w:hanging="720"/>
        <w:rPr>
          <w:shd w:val="clear" w:color="auto" w:fill="FFFFFF"/>
        </w:rPr>
      </w:pPr>
      <w:r w:rsidRPr="0060062D">
        <w:rPr>
          <w:shd w:val="clear" w:color="auto" w:fill="FFFFFF"/>
        </w:rPr>
        <w:t>3.4</w:t>
      </w:r>
      <w:r w:rsidRPr="0060062D">
        <w:rPr>
          <w:shd w:val="clear" w:color="auto" w:fill="FFFFFF"/>
        </w:rPr>
        <w:tab/>
        <w:t>The NDIA may, from time-to-time, monitor and review the information on the Portal for the purposes of ensuring that the Portal is working as it should, to investigate complaints or possible misuse of the Portal.  You must not:</w:t>
      </w:r>
    </w:p>
    <w:p w14:paraId="22872062" w14:textId="77777777" w:rsidR="0060062D" w:rsidRPr="0060062D" w:rsidRDefault="0060062D" w:rsidP="0060062D">
      <w:pPr>
        <w:ind w:firstLine="720"/>
        <w:rPr>
          <w:shd w:val="clear" w:color="auto" w:fill="FFFFFF"/>
        </w:rPr>
      </w:pPr>
      <w:r w:rsidRPr="0060062D">
        <w:rPr>
          <w:shd w:val="clear" w:color="auto" w:fill="FFFFFF"/>
        </w:rPr>
        <w:t>(a)</w:t>
      </w:r>
      <w:r w:rsidRPr="0060062D">
        <w:rPr>
          <w:shd w:val="clear" w:color="auto" w:fill="FFFFFF"/>
        </w:rPr>
        <w:tab/>
        <w:t>access the Portal outside Australia; or</w:t>
      </w:r>
    </w:p>
    <w:p w14:paraId="34F22505" w14:textId="77777777" w:rsidR="0060062D" w:rsidRPr="0060062D" w:rsidRDefault="0060062D" w:rsidP="0060062D">
      <w:pPr>
        <w:ind w:left="1440" w:hanging="720"/>
        <w:rPr>
          <w:shd w:val="clear" w:color="auto" w:fill="FFFFFF"/>
        </w:rPr>
      </w:pPr>
      <w:r w:rsidRPr="0060062D">
        <w:rPr>
          <w:shd w:val="clear" w:color="auto" w:fill="FFFFFF"/>
        </w:rPr>
        <w:t>(b)</w:t>
      </w:r>
      <w:r w:rsidRPr="0060062D">
        <w:rPr>
          <w:shd w:val="clear" w:color="auto" w:fill="FFFFFF"/>
        </w:rPr>
        <w:tab/>
        <w:t xml:space="preserve">transfer, store or access any of the data accessed by using the Portal outside </w:t>
      </w:r>
      <w:proofErr w:type="gramStart"/>
      <w:r w:rsidRPr="0060062D">
        <w:rPr>
          <w:shd w:val="clear" w:color="auto" w:fill="FFFFFF"/>
        </w:rPr>
        <w:t>Australia;</w:t>
      </w:r>
      <w:proofErr w:type="gramEnd"/>
      <w:r w:rsidRPr="0060062D">
        <w:rPr>
          <w:shd w:val="clear" w:color="auto" w:fill="FFFFFF"/>
        </w:rPr>
        <w:t xml:space="preserve"> </w:t>
      </w:r>
    </w:p>
    <w:p w14:paraId="48830D5A" w14:textId="77777777" w:rsidR="0060062D" w:rsidRPr="0060062D" w:rsidRDefault="0060062D" w:rsidP="0060062D">
      <w:pPr>
        <w:ind w:left="720"/>
        <w:rPr>
          <w:shd w:val="clear" w:color="auto" w:fill="FFFFFF"/>
        </w:rPr>
      </w:pPr>
      <w:r w:rsidRPr="0060062D">
        <w:rPr>
          <w:shd w:val="clear" w:color="auto" w:fill="FFFFFF"/>
        </w:rPr>
        <w:t>unless the NDIA gives its prior written approval (noting that the NDIA is not under any obligation to give approval). You must comply with any directions given by the NDIA when providing any such approval.</w:t>
      </w:r>
    </w:p>
    <w:p w14:paraId="66A41C0C" w14:textId="77777777" w:rsidR="0060062D" w:rsidRPr="0060062D" w:rsidRDefault="0060062D" w:rsidP="0060062D">
      <w:pPr>
        <w:rPr>
          <w:b/>
          <w:bCs/>
          <w:color w:val="6B2876" w:themeColor="text2"/>
          <w:sz w:val="40"/>
          <w:szCs w:val="40"/>
          <w:shd w:val="clear" w:color="auto" w:fill="FFFFFF"/>
        </w:rPr>
      </w:pPr>
      <w:r w:rsidRPr="0060062D">
        <w:rPr>
          <w:b/>
          <w:bCs/>
          <w:color w:val="6B2876" w:themeColor="text2"/>
          <w:sz w:val="40"/>
          <w:szCs w:val="40"/>
          <w:shd w:val="clear" w:color="auto" w:fill="FFFFFF"/>
        </w:rPr>
        <w:t>4.</w:t>
      </w:r>
      <w:r w:rsidRPr="0060062D">
        <w:rPr>
          <w:b/>
          <w:bCs/>
          <w:color w:val="6B2876" w:themeColor="text2"/>
          <w:sz w:val="40"/>
          <w:szCs w:val="40"/>
          <w:shd w:val="clear" w:color="auto" w:fill="FFFFFF"/>
        </w:rPr>
        <w:tab/>
        <w:t>Security</w:t>
      </w:r>
    </w:p>
    <w:p w14:paraId="40D4D6D8" w14:textId="77777777" w:rsidR="0060062D" w:rsidRPr="0060062D" w:rsidRDefault="0060062D" w:rsidP="0060062D">
      <w:pPr>
        <w:ind w:left="720" w:hanging="720"/>
        <w:rPr>
          <w:shd w:val="clear" w:color="auto" w:fill="FFFFFF"/>
        </w:rPr>
      </w:pPr>
      <w:r w:rsidRPr="0060062D">
        <w:rPr>
          <w:shd w:val="clear" w:color="auto" w:fill="FFFFFF"/>
        </w:rPr>
        <w:t>4.1</w:t>
      </w:r>
      <w:r w:rsidRPr="0060062D">
        <w:rPr>
          <w:shd w:val="clear" w:color="auto" w:fill="FFFFFF"/>
        </w:rPr>
        <w:tab/>
        <w:t>The development of this Portal is coordinated by the NDIA, however, some interactions with this Portal occur on systems under the control of other Participating Agencies. The NDIA is responsible for:</w:t>
      </w:r>
    </w:p>
    <w:p w14:paraId="4042F82E" w14:textId="77777777" w:rsidR="0060062D" w:rsidRPr="0060062D" w:rsidRDefault="0060062D" w:rsidP="0060062D">
      <w:pPr>
        <w:ind w:left="1440" w:hanging="720"/>
        <w:rPr>
          <w:shd w:val="clear" w:color="auto" w:fill="FFFFFF"/>
        </w:rPr>
      </w:pPr>
      <w:r w:rsidRPr="0060062D">
        <w:rPr>
          <w:shd w:val="clear" w:color="auto" w:fill="FFFFFF"/>
        </w:rPr>
        <w:t>(a)</w:t>
      </w:r>
      <w:r w:rsidRPr="0060062D">
        <w:rPr>
          <w:shd w:val="clear" w:color="auto" w:fill="FFFFFF"/>
        </w:rPr>
        <w:tab/>
        <w:t>the security of information while it is collected by, stored on, or passing through our systems; and</w:t>
      </w:r>
    </w:p>
    <w:p w14:paraId="6437E323" w14:textId="77777777" w:rsidR="0060062D" w:rsidRPr="0060062D" w:rsidRDefault="0060062D" w:rsidP="00991979">
      <w:pPr>
        <w:ind w:left="1440" w:hanging="720"/>
        <w:rPr>
          <w:shd w:val="clear" w:color="auto" w:fill="FFFFFF"/>
        </w:rPr>
      </w:pPr>
      <w:r w:rsidRPr="0060062D">
        <w:rPr>
          <w:shd w:val="clear" w:color="auto" w:fill="FFFFFF"/>
        </w:rPr>
        <w:t>(b)</w:t>
      </w:r>
      <w:r w:rsidRPr="0060062D">
        <w:rPr>
          <w:shd w:val="clear" w:color="auto" w:fill="FFFFFF"/>
        </w:rPr>
        <w:tab/>
        <w:t>the security of the links from our systems to systems under the control of Participating Agencies.</w:t>
      </w:r>
    </w:p>
    <w:p w14:paraId="4F119B2B" w14:textId="77777777" w:rsidR="0060062D" w:rsidRPr="0060062D" w:rsidRDefault="0060062D" w:rsidP="00991979">
      <w:pPr>
        <w:ind w:left="720" w:hanging="720"/>
        <w:rPr>
          <w:shd w:val="clear" w:color="auto" w:fill="FFFFFF"/>
        </w:rPr>
      </w:pPr>
      <w:r w:rsidRPr="0060062D">
        <w:rPr>
          <w:shd w:val="clear" w:color="auto" w:fill="FFFFFF"/>
        </w:rPr>
        <w:t>4.2</w:t>
      </w:r>
      <w:r w:rsidRPr="0060062D">
        <w:rPr>
          <w:shd w:val="clear" w:color="auto" w:fill="FFFFFF"/>
        </w:rPr>
        <w:tab/>
        <w:t>Participating Agencies are responsible for the security of information while it is collected by, stored on, or passing through systems within their control.</w:t>
      </w:r>
    </w:p>
    <w:p w14:paraId="717A9836" w14:textId="77777777" w:rsidR="0060062D" w:rsidRPr="0060062D" w:rsidRDefault="0060062D" w:rsidP="00991979">
      <w:pPr>
        <w:ind w:left="720" w:hanging="720"/>
        <w:rPr>
          <w:shd w:val="clear" w:color="auto" w:fill="FFFFFF"/>
        </w:rPr>
      </w:pPr>
      <w:r w:rsidRPr="0060062D">
        <w:rPr>
          <w:shd w:val="clear" w:color="auto" w:fill="FFFFFF"/>
        </w:rPr>
        <w:lastRenderedPageBreak/>
        <w:t>4.3</w:t>
      </w:r>
      <w:r w:rsidRPr="0060062D">
        <w:rPr>
          <w:shd w:val="clear" w:color="auto" w:fill="FFFFFF"/>
        </w:rPr>
        <w:tab/>
        <w:t xml:space="preserve">The NDIA strives to protect information You provide on this Portal. The NDIA will use all reasonable </w:t>
      </w:r>
      <w:proofErr w:type="spellStart"/>
      <w:r w:rsidRPr="0060062D">
        <w:rPr>
          <w:shd w:val="clear" w:color="auto" w:fill="FFFFFF"/>
        </w:rPr>
        <w:t>endeavours</w:t>
      </w:r>
      <w:proofErr w:type="spellEnd"/>
      <w:r w:rsidRPr="0060062D">
        <w:rPr>
          <w:shd w:val="clear" w:color="auto" w:fill="FFFFFF"/>
        </w:rPr>
        <w:t xml:space="preserve"> to ensure that this Portal and Your information are not compromised. However, the NDIA cannot guarantee that no Harmful Code will enter the Portal.</w:t>
      </w:r>
    </w:p>
    <w:p w14:paraId="072E366C" w14:textId="77777777" w:rsidR="0060062D" w:rsidRPr="0060062D" w:rsidRDefault="0060062D" w:rsidP="0060062D">
      <w:pPr>
        <w:rPr>
          <w:shd w:val="clear" w:color="auto" w:fill="FFFFFF"/>
        </w:rPr>
      </w:pPr>
      <w:r w:rsidRPr="0060062D">
        <w:rPr>
          <w:shd w:val="clear" w:color="auto" w:fill="FFFFFF"/>
        </w:rPr>
        <w:t>4.4</w:t>
      </w:r>
      <w:r w:rsidRPr="0060062D">
        <w:rPr>
          <w:shd w:val="clear" w:color="auto" w:fill="FFFFFF"/>
        </w:rPr>
        <w:tab/>
        <w:t>Access and use of this Portal is at Your own risk.</w:t>
      </w:r>
    </w:p>
    <w:p w14:paraId="12EA88CE" w14:textId="77777777" w:rsidR="0060062D" w:rsidRPr="0060062D" w:rsidRDefault="0060062D" w:rsidP="00991979">
      <w:pPr>
        <w:ind w:left="720" w:hanging="720"/>
        <w:rPr>
          <w:shd w:val="clear" w:color="auto" w:fill="FFFFFF"/>
        </w:rPr>
      </w:pPr>
      <w:r w:rsidRPr="0060062D">
        <w:rPr>
          <w:shd w:val="clear" w:color="auto" w:fill="FFFFFF"/>
        </w:rPr>
        <w:t>4.5</w:t>
      </w:r>
      <w:r w:rsidRPr="0060062D">
        <w:rPr>
          <w:shd w:val="clear" w:color="auto" w:fill="FFFFFF"/>
        </w:rPr>
        <w:tab/>
        <w:t>Where connection to a system or website outside our control compromises the objectives of this Portal, the NDIA may sever links to that website or system.</w:t>
      </w:r>
    </w:p>
    <w:p w14:paraId="4A8F09D2" w14:textId="77777777" w:rsidR="0060062D" w:rsidRPr="00991979" w:rsidRDefault="0060062D" w:rsidP="0060062D">
      <w:pPr>
        <w:rPr>
          <w:b/>
          <w:bCs/>
          <w:color w:val="6B2876" w:themeColor="text2"/>
          <w:sz w:val="40"/>
          <w:szCs w:val="40"/>
          <w:shd w:val="clear" w:color="auto" w:fill="FFFFFF"/>
        </w:rPr>
      </w:pPr>
      <w:r w:rsidRPr="00991979">
        <w:rPr>
          <w:b/>
          <w:bCs/>
          <w:color w:val="6B2876" w:themeColor="text2"/>
          <w:sz w:val="40"/>
          <w:szCs w:val="40"/>
          <w:shd w:val="clear" w:color="auto" w:fill="FFFFFF"/>
        </w:rPr>
        <w:t>5.</w:t>
      </w:r>
      <w:r w:rsidRPr="00991979">
        <w:rPr>
          <w:b/>
          <w:bCs/>
          <w:color w:val="6B2876" w:themeColor="text2"/>
          <w:sz w:val="40"/>
          <w:szCs w:val="40"/>
          <w:shd w:val="clear" w:color="auto" w:fill="FFFFFF"/>
        </w:rPr>
        <w:tab/>
        <w:t>Privacy and Protected Agency Information</w:t>
      </w:r>
    </w:p>
    <w:p w14:paraId="6C78A5F6" w14:textId="77777777" w:rsidR="0060062D" w:rsidRPr="0060062D" w:rsidRDefault="0060062D" w:rsidP="00991979">
      <w:pPr>
        <w:ind w:left="720" w:hanging="720"/>
        <w:rPr>
          <w:shd w:val="clear" w:color="auto" w:fill="FFFFFF"/>
        </w:rPr>
      </w:pPr>
      <w:r w:rsidRPr="0060062D">
        <w:rPr>
          <w:shd w:val="clear" w:color="auto" w:fill="FFFFFF"/>
        </w:rPr>
        <w:t>5.1</w:t>
      </w:r>
      <w:r w:rsidRPr="0060062D">
        <w:rPr>
          <w:shd w:val="clear" w:color="auto" w:fill="FFFFFF"/>
        </w:rPr>
        <w:tab/>
        <w:t>The Portal allows access to information that is Personal Information and Protected Agency Information.</w:t>
      </w:r>
    </w:p>
    <w:p w14:paraId="6B83C50D" w14:textId="77777777" w:rsidR="0060062D" w:rsidRPr="0060062D" w:rsidRDefault="0060062D" w:rsidP="00991979">
      <w:pPr>
        <w:ind w:left="720" w:hanging="720"/>
        <w:rPr>
          <w:shd w:val="clear" w:color="auto" w:fill="FFFFFF"/>
        </w:rPr>
      </w:pPr>
      <w:r w:rsidRPr="0060062D">
        <w:rPr>
          <w:shd w:val="clear" w:color="auto" w:fill="FFFFFF"/>
        </w:rPr>
        <w:t>5.2</w:t>
      </w:r>
      <w:r w:rsidRPr="0060062D">
        <w:rPr>
          <w:shd w:val="clear" w:color="auto" w:fill="FFFFFF"/>
        </w:rPr>
        <w:tab/>
      </w:r>
      <w:proofErr w:type="gramStart"/>
      <w:r w:rsidRPr="0060062D">
        <w:rPr>
          <w:shd w:val="clear" w:color="auto" w:fill="FFFFFF"/>
        </w:rPr>
        <w:t>You  acknowledge</w:t>
      </w:r>
      <w:proofErr w:type="gramEnd"/>
      <w:r w:rsidRPr="0060062D">
        <w:rPr>
          <w:shd w:val="clear" w:color="auto" w:fill="FFFFFF"/>
        </w:rPr>
        <w:t xml:space="preserve">, prior to accessing information from the NDIA via the Portal, that the </w:t>
      </w:r>
      <w:proofErr w:type="spellStart"/>
      <w:r w:rsidRPr="0060062D">
        <w:rPr>
          <w:shd w:val="clear" w:color="auto" w:fill="FFFFFF"/>
        </w:rPr>
        <w:t>unauthorised</w:t>
      </w:r>
      <w:proofErr w:type="spellEnd"/>
      <w:r w:rsidRPr="0060062D">
        <w:rPr>
          <w:shd w:val="clear" w:color="auto" w:fill="FFFFFF"/>
        </w:rPr>
        <w:t xml:space="preserve"> recording, use or disclosure, solicitation of disclosure, or offering to supply, Protected Agency Information is a criminal offence under the NDIS Act.</w:t>
      </w:r>
    </w:p>
    <w:p w14:paraId="392B7923" w14:textId="77777777" w:rsidR="0060062D" w:rsidRPr="0060062D" w:rsidRDefault="0060062D" w:rsidP="00991979">
      <w:pPr>
        <w:ind w:left="720" w:hanging="720"/>
        <w:rPr>
          <w:shd w:val="clear" w:color="auto" w:fill="FFFFFF"/>
        </w:rPr>
      </w:pPr>
      <w:r w:rsidRPr="0060062D">
        <w:rPr>
          <w:shd w:val="clear" w:color="auto" w:fill="FFFFFF"/>
        </w:rPr>
        <w:t>5.3</w:t>
      </w:r>
      <w:r w:rsidRPr="0060062D">
        <w:rPr>
          <w:shd w:val="clear" w:color="auto" w:fill="FFFFFF"/>
        </w:rPr>
        <w:tab/>
        <w:t>You must not do any act or engage in any practice in relation to Protected Agency Information that is a breach of, or an offence under, the NDIS Act.</w:t>
      </w:r>
    </w:p>
    <w:p w14:paraId="53D2FF77" w14:textId="77777777" w:rsidR="0060062D" w:rsidRPr="0060062D" w:rsidRDefault="0060062D" w:rsidP="00991979">
      <w:pPr>
        <w:ind w:left="720" w:hanging="720"/>
        <w:rPr>
          <w:shd w:val="clear" w:color="auto" w:fill="FFFFFF"/>
        </w:rPr>
      </w:pPr>
      <w:r w:rsidRPr="0060062D">
        <w:rPr>
          <w:shd w:val="clear" w:color="auto" w:fill="FFFFFF"/>
        </w:rPr>
        <w:t>5.4</w:t>
      </w:r>
      <w:r w:rsidRPr="0060062D">
        <w:rPr>
          <w:shd w:val="clear" w:color="auto" w:fill="FFFFFF"/>
        </w:rPr>
        <w:tab/>
        <w:t xml:space="preserve">You must not obtain, record, disclose, supply, use or otherwise deal with Protected Agency Information in any way, except </w:t>
      </w:r>
      <w:proofErr w:type="gramStart"/>
      <w:r w:rsidRPr="0060062D">
        <w:rPr>
          <w:shd w:val="clear" w:color="auto" w:fill="FFFFFF"/>
        </w:rPr>
        <w:t>where</w:t>
      </w:r>
      <w:proofErr w:type="gramEnd"/>
      <w:r w:rsidRPr="0060062D">
        <w:rPr>
          <w:shd w:val="clear" w:color="auto" w:fill="FFFFFF"/>
        </w:rPr>
        <w:t xml:space="preserve"> permitted by the NDIS Act.</w:t>
      </w:r>
    </w:p>
    <w:p w14:paraId="609F6A92" w14:textId="77777777" w:rsidR="0060062D" w:rsidRPr="0060062D" w:rsidRDefault="0060062D" w:rsidP="00991979">
      <w:pPr>
        <w:ind w:left="720" w:hanging="720"/>
        <w:rPr>
          <w:shd w:val="clear" w:color="auto" w:fill="FFFFFF"/>
        </w:rPr>
      </w:pPr>
      <w:r w:rsidRPr="0060062D">
        <w:rPr>
          <w:shd w:val="clear" w:color="auto" w:fill="FFFFFF"/>
        </w:rPr>
        <w:t>5.5</w:t>
      </w:r>
      <w:r w:rsidRPr="0060062D">
        <w:rPr>
          <w:shd w:val="clear" w:color="auto" w:fill="FFFFFF"/>
        </w:rPr>
        <w:tab/>
        <w:t xml:space="preserve">You must notify the NDIA </w:t>
      </w:r>
      <w:proofErr w:type="gramStart"/>
      <w:r w:rsidRPr="0060062D">
        <w:rPr>
          <w:shd w:val="clear" w:color="auto" w:fill="FFFFFF"/>
        </w:rPr>
        <w:t>if  You</w:t>
      </w:r>
      <w:proofErr w:type="gramEnd"/>
      <w:r w:rsidRPr="0060062D">
        <w:rPr>
          <w:shd w:val="clear" w:color="auto" w:fill="FFFFFF"/>
        </w:rPr>
        <w:t xml:space="preserve">  become aware that a disclosure of Protected Agency Information may be required by law. You must only disclose such information </w:t>
      </w:r>
      <w:proofErr w:type="gramStart"/>
      <w:r w:rsidRPr="0060062D">
        <w:rPr>
          <w:shd w:val="clear" w:color="auto" w:fill="FFFFFF"/>
        </w:rPr>
        <w:t>where</w:t>
      </w:r>
      <w:proofErr w:type="gramEnd"/>
      <w:r w:rsidRPr="0060062D">
        <w:rPr>
          <w:shd w:val="clear" w:color="auto" w:fill="FFFFFF"/>
        </w:rPr>
        <w:t xml:space="preserve"> permitted by the NDIS Act, including section 67G of the NDIS Act.</w:t>
      </w:r>
    </w:p>
    <w:p w14:paraId="5EC843EB" w14:textId="77777777" w:rsidR="0060062D" w:rsidRPr="0060062D" w:rsidRDefault="0060062D" w:rsidP="0060062D">
      <w:pPr>
        <w:rPr>
          <w:shd w:val="clear" w:color="auto" w:fill="FFFFFF"/>
        </w:rPr>
      </w:pPr>
      <w:r w:rsidRPr="0060062D">
        <w:rPr>
          <w:shd w:val="clear" w:color="auto" w:fill="FFFFFF"/>
        </w:rPr>
        <w:t>5.6</w:t>
      </w:r>
      <w:r w:rsidRPr="0060062D">
        <w:rPr>
          <w:shd w:val="clear" w:color="auto" w:fill="FFFFFF"/>
        </w:rPr>
        <w:tab/>
        <w:t>You must take all reasonable measures to ensure that:</w:t>
      </w:r>
    </w:p>
    <w:p w14:paraId="43E28941" w14:textId="77777777" w:rsidR="0060062D" w:rsidRPr="0060062D" w:rsidRDefault="0060062D" w:rsidP="00991979">
      <w:pPr>
        <w:ind w:left="1440" w:hanging="720"/>
        <w:rPr>
          <w:shd w:val="clear" w:color="auto" w:fill="FFFFFF"/>
        </w:rPr>
      </w:pPr>
      <w:r w:rsidRPr="0060062D">
        <w:rPr>
          <w:shd w:val="clear" w:color="auto" w:fill="FFFFFF"/>
        </w:rPr>
        <w:t>(a)</w:t>
      </w:r>
      <w:r w:rsidRPr="0060062D">
        <w:rPr>
          <w:shd w:val="clear" w:color="auto" w:fill="FFFFFF"/>
        </w:rPr>
        <w:tab/>
        <w:t xml:space="preserve">You only access Protected Agency Information and Personal Information you are </w:t>
      </w:r>
      <w:proofErr w:type="spellStart"/>
      <w:r w:rsidRPr="0060062D">
        <w:rPr>
          <w:shd w:val="clear" w:color="auto" w:fill="FFFFFF"/>
        </w:rPr>
        <w:t>authorised</w:t>
      </w:r>
      <w:proofErr w:type="spellEnd"/>
      <w:r w:rsidRPr="0060062D">
        <w:rPr>
          <w:shd w:val="clear" w:color="auto" w:fill="FFFFFF"/>
        </w:rPr>
        <w:t xml:space="preserve"> to access; and Protected Agency Information and Personal Information is protected against misuse, interference, loss, </w:t>
      </w:r>
      <w:proofErr w:type="spellStart"/>
      <w:r w:rsidRPr="0060062D">
        <w:rPr>
          <w:shd w:val="clear" w:color="auto" w:fill="FFFFFF"/>
        </w:rPr>
        <w:t>unauthorised</w:t>
      </w:r>
      <w:proofErr w:type="spellEnd"/>
      <w:r w:rsidRPr="0060062D">
        <w:rPr>
          <w:shd w:val="clear" w:color="auto" w:fill="FFFFFF"/>
        </w:rPr>
        <w:t xml:space="preserve"> access, </w:t>
      </w:r>
      <w:proofErr w:type="gramStart"/>
      <w:r w:rsidRPr="0060062D">
        <w:rPr>
          <w:shd w:val="clear" w:color="auto" w:fill="FFFFFF"/>
        </w:rPr>
        <w:t>modification</w:t>
      </w:r>
      <w:proofErr w:type="gramEnd"/>
      <w:r w:rsidRPr="0060062D">
        <w:rPr>
          <w:shd w:val="clear" w:color="auto" w:fill="FFFFFF"/>
        </w:rPr>
        <w:t xml:space="preserve"> and disclosure.</w:t>
      </w:r>
    </w:p>
    <w:p w14:paraId="64B85841" w14:textId="77777777" w:rsidR="0060062D" w:rsidRPr="0060062D" w:rsidRDefault="0060062D" w:rsidP="00991979">
      <w:pPr>
        <w:ind w:left="720" w:hanging="720"/>
        <w:rPr>
          <w:shd w:val="clear" w:color="auto" w:fill="FFFFFF"/>
        </w:rPr>
      </w:pPr>
      <w:r w:rsidRPr="0060062D">
        <w:rPr>
          <w:shd w:val="clear" w:color="auto" w:fill="FFFFFF"/>
        </w:rPr>
        <w:t>5.7</w:t>
      </w:r>
      <w:r w:rsidRPr="0060062D">
        <w:rPr>
          <w:shd w:val="clear" w:color="auto" w:fill="FFFFFF"/>
        </w:rPr>
        <w:tab/>
        <w:t>You must immediately notify the NDIA in writing to provider.support@ndis.gov.au about and comply with any reasonable direction from, the NDIA of:</w:t>
      </w:r>
    </w:p>
    <w:p w14:paraId="0F1EA70F" w14:textId="77777777" w:rsidR="0060062D" w:rsidRPr="0060062D" w:rsidRDefault="0060062D" w:rsidP="00991979">
      <w:pPr>
        <w:ind w:left="1440" w:hanging="720"/>
        <w:rPr>
          <w:shd w:val="clear" w:color="auto" w:fill="FFFFFF"/>
        </w:rPr>
      </w:pPr>
      <w:r w:rsidRPr="0060062D">
        <w:rPr>
          <w:shd w:val="clear" w:color="auto" w:fill="FFFFFF"/>
        </w:rPr>
        <w:lastRenderedPageBreak/>
        <w:t>(a)</w:t>
      </w:r>
      <w:r w:rsidRPr="0060062D">
        <w:rPr>
          <w:shd w:val="clear" w:color="auto" w:fill="FFFFFF"/>
        </w:rPr>
        <w:tab/>
        <w:t xml:space="preserve">any loss or </w:t>
      </w:r>
      <w:proofErr w:type="spellStart"/>
      <w:r w:rsidRPr="0060062D">
        <w:rPr>
          <w:shd w:val="clear" w:color="auto" w:fill="FFFFFF"/>
        </w:rPr>
        <w:t>unauthorised</w:t>
      </w:r>
      <w:proofErr w:type="spellEnd"/>
      <w:r w:rsidRPr="0060062D">
        <w:rPr>
          <w:shd w:val="clear" w:color="auto" w:fill="FFFFFF"/>
        </w:rPr>
        <w:t xml:space="preserve"> use, modification or disclosure of Protected Agency Information or Personal Information, as soon as </w:t>
      </w:r>
      <w:proofErr w:type="gramStart"/>
      <w:r w:rsidRPr="0060062D">
        <w:rPr>
          <w:shd w:val="clear" w:color="auto" w:fill="FFFFFF"/>
        </w:rPr>
        <w:t>You  become</w:t>
      </w:r>
      <w:proofErr w:type="gramEnd"/>
      <w:r w:rsidRPr="0060062D">
        <w:rPr>
          <w:shd w:val="clear" w:color="auto" w:fill="FFFFFF"/>
        </w:rPr>
        <w:t xml:space="preserve"> aware of such event; or</w:t>
      </w:r>
    </w:p>
    <w:p w14:paraId="25FB9E14" w14:textId="77777777" w:rsidR="0060062D" w:rsidRPr="0060062D" w:rsidRDefault="0060062D" w:rsidP="00991979">
      <w:pPr>
        <w:ind w:left="1440" w:hanging="720"/>
        <w:rPr>
          <w:shd w:val="clear" w:color="auto" w:fill="FFFFFF"/>
        </w:rPr>
      </w:pPr>
      <w:r w:rsidRPr="0060062D">
        <w:rPr>
          <w:shd w:val="clear" w:color="auto" w:fill="FFFFFF"/>
        </w:rPr>
        <w:t>(b)</w:t>
      </w:r>
      <w:r w:rsidRPr="0060062D">
        <w:rPr>
          <w:shd w:val="clear" w:color="auto" w:fill="FFFFFF"/>
        </w:rPr>
        <w:tab/>
        <w:t>any investigation into a breach of, or offence under, the NDIS Act in relation to Protected Agency Information.</w:t>
      </w:r>
    </w:p>
    <w:p w14:paraId="40EC1E83" w14:textId="77777777" w:rsidR="0060062D" w:rsidRPr="0060062D" w:rsidRDefault="0060062D" w:rsidP="00991979">
      <w:pPr>
        <w:ind w:left="720" w:hanging="720"/>
        <w:rPr>
          <w:shd w:val="clear" w:color="auto" w:fill="FFFFFF"/>
        </w:rPr>
      </w:pPr>
      <w:r w:rsidRPr="0060062D">
        <w:rPr>
          <w:shd w:val="clear" w:color="auto" w:fill="FFFFFF"/>
        </w:rPr>
        <w:t>5.8</w:t>
      </w:r>
      <w:r w:rsidRPr="0060062D">
        <w:rPr>
          <w:shd w:val="clear" w:color="auto" w:fill="FFFFFF"/>
        </w:rPr>
        <w:tab/>
        <w:t>You must destroy or permanently de-</w:t>
      </w:r>
      <w:proofErr w:type="gramStart"/>
      <w:r w:rsidRPr="0060062D">
        <w:rPr>
          <w:shd w:val="clear" w:color="auto" w:fill="FFFFFF"/>
        </w:rPr>
        <w:t>identify  any</w:t>
      </w:r>
      <w:proofErr w:type="gramEnd"/>
      <w:r w:rsidRPr="0060062D">
        <w:rPr>
          <w:shd w:val="clear" w:color="auto" w:fill="FFFFFF"/>
        </w:rPr>
        <w:t xml:space="preserve"> Protected Agency Information and Personal Information as soon as practicable after it is no longer required for the purpose for which it was originally collected by You.</w:t>
      </w:r>
    </w:p>
    <w:p w14:paraId="3D5B58BD" w14:textId="77777777" w:rsidR="0060062D" w:rsidRPr="0060062D" w:rsidRDefault="0060062D" w:rsidP="00991979">
      <w:pPr>
        <w:ind w:left="720" w:hanging="720"/>
        <w:rPr>
          <w:shd w:val="clear" w:color="auto" w:fill="FFFFFF"/>
        </w:rPr>
      </w:pPr>
      <w:r w:rsidRPr="0060062D">
        <w:rPr>
          <w:shd w:val="clear" w:color="auto" w:fill="FFFFFF"/>
        </w:rPr>
        <w:t>5.9</w:t>
      </w:r>
      <w:r w:rsidRPr="0060062D">
        <w:rPr>
          <w:shd w:val="clear" w:color="auto" w:fill="FFFFFF"/>
        </w:rPr>
        <w:tab/>
        <w:t>You must immediately notify, and comply with any reasonable direction from, the NDIA in connection with the use of the Portal if You become aware of a breach or possible breach of obligations under the Privacy Act or NDIS Act by You or any other person.</w:t>
      </w:r>
    </w:p>
    <w:p w14:paraId="746819A2" w14:textId="77777777" w:rsidR="0060062D" w:rsidRPr="00991979" w:rsidRDefault="0060062D" w:rsidP="0060062D">
      <w:pPr>
        <w:rPr>
          <w:b/>
          <w:bCs/>
          <w:color w:val="6B2876" w:themeColor="text2"/>
          <w:sz w:val="40"/>
          <w:szCs w:val="40"/>
          <w:shd w:val="clear" w:color="auto" w:fill="FFFFFF"/>
        </w:rPr>
      </w:pPr>
      <w:r w:rsidRPr="00991979">
        <w:rPr>
          <w:b/>
          <w:bCs/>
          <w:color w:val="6B2876" w:themeColor="text2"/>
          <w:sz w:val="40"/>
          <w:szCs w:val="40"/>
          <w:shd w:val="clear" w:color="auto" w:fill="FFFFFF"/>
        </w:rPr>
        <w:t>6.</w:t>
      </w:r>
      <w:r w:rsidRPr="00991979">
        <w:rPr>
          <w:b/>
          <w:bCs/>
          <w:color w:val="6B2876" w:themeColor="text2"/>
          <w:sz w:val="40"/>
          <w:szCs w:val="40"/>
          <w:shd w:val="clear" w:color="auto" w:fill="FFFFFF"/>
        </w:rPr>
        <w:tab/>
        <w:t>Continuity of access</w:t>
      </w:r>
    </w:p>
    <w:p w14:paraId="58AC46EC" w14:textId="77777777" w:rsidR="0060062D" w:rsidRPr="0060062D" w:rsidRDefault="0060062D" w:rsidP="00991979">
      <w:pPr>
        <w:ind w:left="720" w:hanging="720"/>
        <w:rPr>
          <w:shd w:val="clear" w:color="auto" w:fill="FFFFFF"/>
        </w:rPr>
      </w:pPr>
      <w:r w:rsidRPr="0060062D">
        <w:rPr>
          <w:shd w:val="clear" w:color="auto" w:fill="FFFFFF"/>
        </w:rPr>
        <w:t>6.1</w:t>
      </w:r>
      <w:r w:rsidRPr="0060062D">
        <w:rPr>
          <w:shd w:val="clear" w:color="auto" w:fill="FFFFFF"/>
        </w:rPr>
        <w:tab/>
        <w:t xml:space="preserve">The NDIA provides You with access to the Portal on an "as is" and "as available" basis. The NDIA does not warrant that access to the Portal by You will be continuous or fault free. However, the NDIA will use reasonable </w:t>
      </w:r>
      <w:proofErr w:type="spellStart"/>
      <w:r w:rsidRPr="0060062D">
        <w:rPr>
          <w:shd w:val="clear" w:color="auto" w:fill="FFFFFF"/>
        </w:rPr>
        <w:t>endeavours</w:t>
      </w:r>
      <w:proofErr w:type="spellEnd"/>
      <w:r w:rsidRPr="0060062D">
        <w:rPr>
          <w:shd w:val="clear" w:color="auto" w:fill="FFFFFF"/>
        </w:rPr>
        <w:t xml:space="preserve"> to provide a consistent level of service.</w:t>
      </w:r>
    </w:p>
    <w:p w14:paraId="6429BB4D" w14:textId="5CD72025" w:rsidR="0060062D" w:rsidRPr="0060062D" w:rsidRDefault="0060062D" w:rsidP="0060062D">
      <w:pPr>
        <w:rPr>
          <w:shd w:val="clear" w:color="auto" w:fill="FFFFFF"/>
        </w:rPr>
      </w:pPr>
      <w:r w:rsidRPr="0060062D">
        <w:rPr>
          <w:shd w:val="clear" w:color="auto" w:fill="FFFFFF"/>
        </w:rPr>
        <w:t>6.2</w:t>
      </w:r>
      <w:r w:rsidRPr="0060062D">
        <w:rPr>
          <w:shd w:val="clear" w:color="auto" w:fill="FFFFFF"/>
        </w:rPr>
        <w:tab/>
        <w:t>You must promptly report to the NDIA via provider.support@ndis.gov.au:</w:t>
      </w:r>
    </w:p>
    <w:p w14:paraId="30036492" w14:textId="77777777" w:rsidR="0060062D" w:rsidRPr="0060062D" w:rsidRDefault="0060062D" w:rsidP="00991979">
      <w:pPr>
        <w:ind w:left="1440"/>
        <w:rPr>
          <w:shd w:val="clear" w:color="auto" w:fill="FFFFFF"/>
        </w:rPr>
      </w:pPr>
      <w:r w:rsidRPr="0060062D">
        <w:rPr>
          <w:shd w:val="clear" w:color="auto" w:fill="FFFFFF"/>
        </w:rPr>
        <w:t>(a)</w:t>
      </w:r>
      <w:r w:rsidRPr="0060062D">
        <w:rPr>
          <w:shd w:val="clear" w:color="auto" w:fill="FFFFFF"/>
        </w:rPr>
        <w:tab/>
        <w:t xml:space="preserve">any loss of, or fault in, </w:t>
      </w:r>
      <w:proofErr w:type="gramStart"/>
      <w:r w:rsidRPr="0060062D">
        <w:rPr>
          <w:shd w:val="clear" w:color="auto" w:fill="FFFFFF"/>
        </w:rPr>
        <w:t>Your</w:t>
      </w:r>
      <w:proofErr w:type="gramEnd"/>
      <w:r w:rsidRPr="0060062D">
        <w:rPr>
          <w:shd w:val="clear" w:color="auto" w:fill="FFFFFF"/>
        </w:rPr>
        <w:t xml:space="preserve"> access to the Portal (unless the NDIA has issued a notification of a current Portal outage) to the NDIA; and</w:t>
      </w:r>
    </w:p>
    <w:p w14:paraId="0D360896" w14:textId="77777777" w:rsidR="0060062D" w:rsidRPr="0060062D" w:rsidRDefault="0060062D" w:rsidP="00991979">
      <w:pPr>
        <w:ind w:left="1440"/>
        <w:rPr>
          <w:shd w:val="clear" w:color="auto" w:fill="FFFFFF"/>
        </w:rPr>
      </w:pPr>
      <w:r w:rsidRPr="0060062D">
        <w:rPr>
          <w:shd w:val="clear" w:color="auto" w:fill="FFFFFF"/>
        </w:rPr>
        <w:t>(b)</w:t>
      </w:r>
      <w:r w:rsidRPr="0060062D">
        <w:rPr>
          <w:shd w:val="clear" w:color="auto" w:fill="FFFFFF"/>
        </w:rPr>
        <w:tab/>
        <w:t xml:space="preserve">any event which has compromised or may have comprised the security or integrity of the Portal or the NDIA's servers, </w:t>
      </w:r>
      <w:proofErr w:type="gramStart"/>
      <w:r w:rsidRPr="0060062D">
        <w:rPr>
          <w:shd w:val="clear" w:color="auto" w:fill="FFFFFF"/>
        </w:rPr>
        <w:t>systems</w:t>
      </w:r>
      <w:proofErr w:type="gramEnd"/>
      <w:r w:rsidRPr="0060062D">
        <w:rPr>
          <w:shd w:val="clear" w:color="auto" w:fill="FFFFFF"/>
        </w:rPr>
        <w:t xml:space="preserve"> or networks, or any of the NDIA's data.</w:t>
      </w:r>
    </w:p>
    <w:p w14:paraId="6CF42A45" w14:textId="6AF722CD" w:rsidR="0060062D" w:rsidRPr="0060062D" w:rsidRDefault="0060062D" w:rsidP="00991979">
      <w:pPr>
        <w:ind w:left="720" w:hanging="720"/>
        <w:rPr>
          <w:shd w:val="clear" w:color="auto" w:fill="FFFFFF"/>
        </w:rPr>
      </w:pPr>
      <w:r w:rsidRPr="0060062D">
        <w:rPr>
          <w:shd w:val="clear" w:color="auto" w:fill="FFFFFF"/>
        </w:rPr>
        <w:t>6.3</w:t>
      </w:r>
      <w:r w:rsidRPr="0060062D">
        <w:rPr>
          <w:shd w:val="clear" w:color="auto" w:fill="FFFFFF"/>
        </w:rPr>
        <w:tab/>
        <w:t>If You become aware of a suspected or actual data breach (including, but not limited to, an Eligible Data Breach) to Your employer’s systems or the Portal, You must:</w:t>
      </w:r>
    </w:p>
    <w:p w14:paraId="6E0699B7" w14:textId="77777777" w:rsidR="0060062D" w:rsidRPr="0060062D" w:rsidRDefault="0060062D" w:rsidP="00991979">
      <w:pPr>
        <w:ind w:left="1440"/>
        <w:rPr>
          <w:shd w:val="clear" w:color="auto" w:fill="FFFFFF"/>
        </w:rPr>
      </w:pPr>
      <w:r w:rsidRPr="0060062D">
        <w:rPr>
          <w:shd w:val="clear" w:color="auto" w:fill="FFFFFF"/>
        </w:rPr>
        <w:t>(a)</w:t>
      </w:r>
      <w:r w:rsidRPr="0060062D">
        <w:rPr>
          <w:shd w:val="clear" w:color="auto" w:fill="FFFFFF"/>
        </w:rPr>
        <w:tab/>
        <w:t xml:space="preserve">notify the NDIA within 72 hours of becoming aware of the suspected or actual data </w:t>
      </w:r>
      <w:proofErr w:type="gramStart"/>
      <w:r w:rsidRPr="0060062D">
        <w:rPr>
          <w:shd w:val="clear" w:color="auto" w:fill="FFFFFF"/>
        </w:rPr>
        <w:t>breach;</w:t>
      </w:r>
      <w:proofErr w:type="gramEnd"/>
    </w:p>
    <w:p w14:paraId="0E43FD0A" w14:textId="77777777" w:rsidR="0060062D" w:rsidRPr="0060062D" w:rsidRDefault="0060062D" w:rsidP="00991979">
      <w:pPr>
        <w:ind w:left="1440"/>
        <w:rPr>
          <w:shd w:val="clear" w:color="auto" w:fill="FFFFFF"/>
        </w:rPr>
      </w:pPr>
      <w:r w:rsidRPr="0060062D">
        <w:rPr>
          <w:shd w:val="clear" w:color="auto" w:fill="FFFFFF"/>
        </w:rPr>
        <w:t>(b)</w:t>
      </w:r>
      <w:r w:rsidRPr="0060062D">
        <w:rPr>
          <w:shd w:val="clear" w:color="auto" w:fill="FFFFFF"/>
        </w:rPr>
        <w:tab/>
        <w:t xml:space="preserve">take all reasonable action to mitigate the risk of the suspected or actual data breach causing serious harm to </w:t>
      </w:r>
      <w:proofErr w:type="gramStart"/>
      <w:r w:rsidRPr="0060062D">
        <w:rPr>
          <w:shd w:val="clear" w:color="auto" w:fill="FFFFFF"/>
        </w:rPr>
        <w:t>individuals;</w:t>
      </w:r>
      <w:proofErr w:type="gramEnd"/>
    </w:p>
    <w:p w14:paraId="614F3056" w14:textId="77777777" w:rsidR="0060062D" w:rsidRPr="0060062D" w:rsidRDefault="0060062D" w:rsidP="00991979">
      <w:pPr>
        <w:ind w:left="1440"/>
        <w:rPr>
          <w:shd w:val="clear" w:color="auto" w:fill="FFFFFF"/>
        </w:rPr>
      </w:pPr>
      <w:r w:rsidRPr="0060062D">
        <w:rPr>
          <w:shd w:val="clear" w:color="auto" w:fill="FFFFFF"/>
        </w:rPr>
        <w:lastRenderedPageBreak/>
        <w:t>(c)</w:t>
      </w:r>
      <w:r w:rsidRPr="0060062D">
        <w:rPr>
          <w:shd w:val="clear" w:color="auto" w:fill="FFFFFF"/>
        </w:rPr>
        <w:tab/>
        <w:t>take all other action necessary to comply with applicable laws, including the requirements of the Privacy Act where applicable; and</w:t>
      </w:r>
    </w:p>
    <w:p w14:paraId="35FE4CED" w14:textId="77777777" w:rsidR="0060062D" w:rsidRPr="0060062D" w:rsidRDefault="0060062D" w:rsidP="00991979">
      <w:pPr>
        <w:ind w:left="720" w:firstLine="720"/>
        <w:rPr>
          <w:shd w:val="clear" w:color="auto" w:fill="FFFFFF"/>
        </w:rPr>
      </w:pPr>
      <w:r w:rsidRPr="0060062D">
        <w:rPr>
          <w:shd w:val="clear" w:color="auto" w:fill="FFFFFF"/>
        </w:rPr>
        <w:t>(d)</w:t>
      </w:r>
      <w:r w:rsidRPr="0060062D">
        <w:rPr>
          <w:shd w:val="clear" w:color="auto" w:fill="FFFFFF"/>
        </w:rPr>
        <w:tab/>
        <w:t xml:space="preserve">take any other action as reasonably directed by the </w:t>
      </w:r>
      <w:proofErr w:type="gramStart"/>
      <w:r w:rsidRPr="0060062D">
        <w:rPr>
          <w:shd w:val="clear" w:color="auto" w:fill="FFFFFF"/>
        </w:rPr>
        <w:t>NDIA;</w:t>
      </w:r>
      <w:proofErr w:type="gramEnd"/>
      <w:r w:rsidRPr="0060062D">
        <w:rPr>
          <w:shd w:val="clear" w:color="auto" w:fill="FFFFFF"/>
        </w:rPr>
        <w:t xml:space="preserve"> </w:t>
      </w:r>
    </w:p>
    <w:p w14:paraId="77D9F956" w14:textId="77777777" w:rsidR="0060062D" w:rsidRPr="0060062D" w:rsidRDefault="0060062D" w:rsidP="00991979">
      <w:pPr>
        <w:ind w:left="720" w:hanging="720"/>
        <w:rPr>
          <w:shd w:val="clear" w:color="auto" w:fill="FFFFFF"/>
        </w:rPr>
      </w:pPr>
      <w:r w:rsidRPr="0060062D">
        <w:rPr>
          <w:shd w:val="clear" w:color="auto" w:fill="FFFFFF"/>
        </w:rPr>
        <w:t>6.4</w:t>
      </w:r>
      <w:r w:rsidRPr="0060062D">
        <w:rPr>
          <w:shd w:val="clear" w:color="auto" w:fill="FFFFFF"/>
        </w:rPr>
        <w:tab/>
        <w:t xml:space="preserve">You must provide all assistance reasonably requested by the NDIA to respond to and protect against a risk to the security or integrity of any of the NDIA's servers, systems, </w:t>
      </w:r>
      <w:proofErr w:type="gramStart"/>
      <w:r w:rsidRPr="0060062D">
        <w:rPr>
          <w:shd w:val="clear" w:color="auto" w:fill="FFFFFF"/>
        </w:rPr>
        <w:t>networks</w:t>
      </w:r>
      <w:proofErr w:type="gramEnd"/>
      <w:r w:rsidRPr="0060062D">
        <w:rPr>
          <w:shd w:val="clear" w:color="auto" w:fill="FFFFFF"/>
        </w:rPr>
        <w:t xml:space="preserve"> or data.  The NDIA may investigate any data breach or cyber incident and may report any data breach or cyber incident to the Australian Cyber Security Centre and/or the Office of the Australian Information Commissioner.</w:t>
      </w:r>
    </w:p>
    <w:p w14:paraId="003F3EE6" w14:textId="77777777" w:rsidR="0060062D" w:rsidRPr="0060062D" w:rsidRDefault="0060062D" w:rsidP="00991979">
      <w:pPr>
        <w:ind w:left="720" w:hanging="720"/>
        <w:rPr>
          <w:shd w:val="clear" w:color="auto" w:fill="FFFFFF"/>
        </w:rPr>
      </w:pPr>
      <w:r w:rsidRPr="0060062D">
        <w:rPr>
          <w:shd w:val="clear" w:color="auto" w:fill="FFFFFF"/>
        </w:rPr>
        <w:t>6.5</w:t>
      </w:r>
      <w:r w:rsidRPr="0060062D">
        <w:rPr>
          <w:shd w:val="clear" w:color="auto" w:fill="FFFFFF"/>
        </w:rPr>
        <w:tab/>
        <w:t xml:space="preserve">The NDIA may immediately suspend Your access to the </w:t>
      </w:r>
      <w:proofErr w:type="gramStart"/>
      <w:r w:rsidRPr="0060062D">
        <w:rPr>
          <w:shd w:val="clear" w:color="auto" w:fill="FFFFFF"/>
        </w:rPr>
        <w:t>Portal  in</w:t>
      </w:r>
      <w:proofErr w:type="gramEnd"/>
      <w:r w:rsidRPr="0060062D">
        <w:rPr>
          <w:shd w:val="clear" w:color="auto" w:fill="FFFFFF"/>
        </w:rPr>
        <w:t xml:space="preserve"> accordance with clause 9.1 of these Terms if the NDIA believes that suspension is necessary to prevent or lessen a risk to the security or integrity of any of the NDIA's systems.</w:t>
      </w:r>
    </w:p>
    <w:p w14:paraId="155CAB57" w14:textId="77777777" w:rsidR="0060062D" w:rsidRPr="0060062D" w:rsidRDefault="0060062D" w:rsidP="00991979">
      <w:pPr>
        <w:ind w:left="720" w:hanging="720"/>
        <w:rPr>
          <w:shd w:val="clear" w:color="auto" w:fill="FFFFFF"/>
        </w:rPr>
      </w:pPr>
      <w:r w:rsidRPr="0060062D">
        <w:rPr>
          <w:shd w:val="clear" w:color="auto" w:fill="FFFFFF"/>
        </w:rPr>
        <w:t>6.6</w:t>
      </w:r>
      <w:r w:rsidRPr="0060062D">
        <w:rPr>
          <w:shd w:val="clear" w:color="auto" w:fill="FFFFFF"/>
        </w:rPr>
        <w:tab/>
        <w:t xml:space="preserve">The NDIA may modify or alter the Portal at any time without notice. However, the NDIA will </w:t>
      </w:r>
      <w:proofErr w:type="spellStart"/>
      <w:r w:rsidRPr="0060062D">
        <w:rPr>
          <w:shd w:val="clear" w:color="auto" w:fill="FFFFFF"/>
        </w:rPr>
        <w:t>endeavour</w:t>
      </w:r>
      <w:proofErr w:type="spellEnd"/>
      <w:r w:rsidRPr="0060062D">
        <w:rPr>
          <w:shd w:val="clear" w:color="auto" w:fill="FFFFFF"/>
        </w:rPr>
        <w:t xml:space="preserve"> to provide reasonable notice to You to enable You to test against the modified or altered Portal.</w:t>
      </w:r>
    </w:p>
    <w:p w14:paraId="1F25DB69" w14:textId="77777777" w:rsidR="0060062D" w:rsidRPr="00991979" w:rsidRDefault="0060062D" w:rsidP="0060062D">
      <w:pPr>
        <w:rPr>
          <w:b/>
          <w:bCs/>
          <w:color w:val="6B2876" w:themeColor="text2"/>
          <w:sz w:val="40"/>
          <w:szCs w:val="40"/>
          <w:shd w:val="clear" w:color="auto" w:fill="FFFFFF"/>
        </w:rPr>
      </w:pPr>
      <w:r w:rsidRPr="00991979">
        <w:rPr>
          <w:b/>
          <w:bCs/>
          <w:color w:val="6B2876" w:themeColor="text2"/>
          <w:sz w:val="40"/>
          <w:szCs w:val="40"/>
          <w:shd w:val="clear" w:color="auto" w:fill="FFFFFF"/>
        </w:rPr>
        <w:t>7.</w:t>
      </w:r>
      <w:r w:rsidRPr="00991979">
        <w:rPr>
          <w:b/>
          <w:bCs/>
          <w:color w:val="6B2876" w:themeColor="text2"/>
          <w:sz w:val="40"/>
          <w:szCs w:val="40"/>
          <w:shd w:val="clear" w:color="auto" w:fill="FFFFFF"/>
        </w:rPr>
        <w:tab/>
        <w:t>Intellectual property</w:t>
      </w:r>
    </w:p>
    <w:p w14:paraId="0A5F12D6" w14:textId="77777777" w:rsidR="0060062D" w:rsidRPr="0060062D" w:rsidRDefault="0060062D" w:rsidP="00991979">
      <w:pPr>
        <w:ind w:left="720" w:hanging="720"/>
        <w:rPr>
          <w:shd w:val="clear" w:color="auto" w:fill="FFFFFF"/>
        </w:rPr>
      </w:pPr>
      <w:r w:rsidRPr="0060062D">
        <w:rPr>
          <w:shd w:val="clear" w:color="auto" w:fill="FFFFFF"/>
        </w:rPr>
        <w:t>7.1</w:t>
      </w:r>
      <w:r w:rsidRPr="0060062D">
        <w:rPr>
          <w:shd w:val="clear" w:color="auto" w:fill="FFFFFF"/>
        </w:rPr>
        <w:tab/>
        <w:t xml:space="preserve">The NDIA grants You a revocable, non-transferable, non-exclusive </w:t>
      </w:r>
      <w:proofErr w:type="spellStart"/>
      <w:r w:rsidRPr="0060062D">
        <w:rPr>
          <w:shd w:val="clear" w:color="auto" w:fill="FFFFFF"/>
        </w:rPr>
        <w:t>licence</w:t>
      </w:r>
      <w:proofErr w:type="spellEnd"/>
      <w:r w:rsidRPr="0060062D">
        <w:rPr>
          <w:shd w:val="clear" w:color="auto" w:fill="FFFFFF"/>
        </w:rPr>
        <w:t xml:space="preserve"> to use the Portal for the duration of Your access to the Portal. You do not acquire ownership of any rights in the Portal or any of the data accessed by using the Portal.</w:t>
      </w:r>
    </w:p>
    <w:p w14:paraId="7C625090" w14:textId="77777777" w:rsidR="0060062D" w:rsidRPr="0060062D" w:rsidRDefault="0060062D" w:rsidP="00991979">
      <w:pPr>
        <w:ind w:left="720" w:hanging="720"/>
        <w:rPr>
          <w:shd w:val="clear" w:color="auto" w:fill="FFFFFF"/>
        </w:rPr>
      </w:pPr>
      <w:r w:rsidRPr="0060062D">
        <w:rPr>
          <w:shd w:val="clear" w:color="auto" w:fill="FFFFFF"/>
        </w:rPr>
        <w:t>7.2</w:t>
      </w:r>
      <w:r w:rsidRPr="0060062D">
        <w:rPr>
          <w:shd w:val="clear" w:color="auto" w:fill="FFFFFF"/>
        </w:rPr>
        <w:tab/>
        <w:t xml:space="preserve">By accessing the Portal, </w:t>
      </w:r>
      <w:proofErr w:type="gramStart"/>
      <w:r w:rsidRPr="0060062D">
        <w:rPr>
          <w:shd w:val="clear" w:color="auto" w:fill="FFFFFF"/>
        </w:rPr>
        <w:t>You</w:t>
      </w:r>
      <w:proofErr w:type="gramEnd"/>
      <w:r w:rsidRPr="0060062D">
        <w:rPr>
          <w:shd w:val="clear" w:color="auto" w:fill="FFFFFF"/>
        </w:rPr>
        <w:t xml:space="preserve"> grant the NDIA a revocable, non-exclusive </w:t>
      </w:r>
      <w:proofErr w:type="spellStart"/>
      <w:r w:rsidRPr="0060062D">
        <w:rPr>
          <w:shd w:val="clear" w:color="auto" w:fill="FFFFFF"/>
        </w:rPr>
        <w:t>licence</w:t>
      </w:r>
      <w:proofErr w:type="spellEnd"/>
      <w:r w:rsidRPr="0060062D">
        <w:rPr>
          <w:shd w:val="clear" w:color="auto" w:fill="FFFFFF"/>
        </w:rPr>
        <w:t xml:space="preserve"> to collect, use and disclose the information You provide through the Portal for:</w:t>
      </w:r>
    </w:p>
    <w:p w14:paraId="62B9A6B0" w14:textId="77777777" w:rsidR="0060062D" w:rsidRPr="0060062D" w:rsidRDefault="0060062D" w:rsidP="00991979">
      <w:pPr>
        <w:ind w:left="720" w:firstLine="720"/>
        <w:rPr>
          <w:shd w:val="clear" w:color="auto" w:fill="FFFFFF"/>
        </w:rPr>
      </w:pPr>
      <w:r w:rsidRPr="0060062D">
        <w:rPr>
          <w:shd w:val="clear" w:color="auto" w:fill="FFFFFF"/>
        </w:rPr>
        <w:t>(a)</w:t>
      </w:r>
      <w:r w:rsidRPr="0060062D">
        <w:rPr>
          <w:shd w:val="clear" w:color="auto" w:fill="FFFFFF"/>
        </w:rPr>
        <w:tab/>
        <w:t>the purposes of facilitating access to the Portal; and</w:t>
      </w:r>
    </w:p>
    <w:p w14:paraId="073C89E1" w14:textId="77777777" w:rsidR="0060062D" w:rsidRPr="0060062D" w:rsidRDefault="0060062D" w:rsidP="00991979">
      <w:pPr>
        <w:ind w:left="720" w:firstLine="720"/>
        <w:rPr>
          <w:shd w:val="clear" w:color="auto" w:fill="FFFFFF"/>
        </w:rPr>
      </w:pPr>
      <w:r w:rsidRPr="0060062D">
        <w:rPr>
          <w:shd w:val="clear" w:color="auto" w:fill="FFFFFF"/>
        </w:rPr>
        <w:t>(b)</w:t>
      </w:r>
      <w:r w:rsidRPr="0060062D">
        <w:rPr>
          <w:shd w:val="clear" w:color="auto" w:fill="FFFFFF"/>
        </w:rPr>
        <w:tab/>
        <w:t>any other use which is permitted by law.</w:t>
      </w:r>
    </w:p>
    <w:p w14:paraId="38822B58" w14:textId="77777777" w:rsidR="0060062D" w:rsidRPr="0060062D" w:rsidRDefault="0060062D" w:rsidP="00991979">
      <w:pPr>
        <w:ind w:left="720" w:hanging="720"/>
        <w:rPr>
          <w:shd w:val="clear" w:color="auto" w:fill="FFFFFF"/>
        </w:rPr>
      </w:pPr>
      <w:r w:rsidRPr="0060062D">
        <w:rPr>
          <w:shd w:val="clear" w:color="auto" w:fill="FFFFFF"/>
        </w:rPr>
        <w:t>7.3</w:t>
      </w:r>
      <w:r w:rsidRPr="0060062D">
        <w:rPr>
          <w:shd w:val="clear" w:color="auto" w:fill="FFFFFF"/>
        </w:rPr>
        <w:tab/>
        <w:t xml:space="preserve">If You revoke the </w:t>
      </w:r>
      <w:proofErr w:type="spellStart"/>
      <w:r w:rsidRPr="0060062D">
        <w:rPr>
          <w:shd w:val="clear" w:color="auto" w:fill="FFFFFF"/>
        </w:rPr>
        <w:t>licence</w:t>
      </w:r>
      <w:proofErr w:type="spellEnd"/>
      <w:r w:rsidRPr="0060062D">
        <w:rPr>
          <w:shd w:val="clear" w:color="auto" w:fill="FFFFFF"/>
        </w:rPr>
        <w:t xml:space="preserve"> referred to in clause 7.2, the parties acknowledge and agree that the Terms will, by mutual agreement, be immediately terminated.</w:t>
      </w:r>
    </w:p>
    <w:p w14:paraId="74C5A80E" w14:textId="77777777" w:rsidR="0060062D" w:rsidRPr="00991979" w:rsidRDefault="0060062D" w:rsidP="0060062D">
      <w:pPr>
        <w:rPr>
          <w:b/>
          <w:bCs/>
          <w:color w:val="6B2876" w:themeColor="text2"/>
          <w:sz w:val="40"/>
          <w:szCs w:val="40"/>
          <w:shd w:val="clear" w:color="auto" w:fill="FFFFFF"/>
        </w:rPr>
      </w:pPr>
      <w:r w:rsidRPr="00991979">
        <w:rPr>
          <w:b/>
          <w:bCs/>
          <w:color w:val="6B2876" w:themeColor="text2"/>
          <w:sz w:val="40"/>
          <w:szCs w:val="40"/>
          <w:shd w:val="clear" w:color="auto" w:fill="FFFFFF"/>
        </w:rPr>
        <w:t>8.</w:t>
      </w:r>
      <w:r w:rsidRPr="00991979">
        <w:rPr>
          <w:b/>
          <w:bCs/>
          <w:color w:val="6B2876" w:themeColor="text2"/>
          <w:sz w:val="40"/>
          <w:szCs w:val="40"/>
          <w:shd w:val="clear" w:color="auto" w:fill="FFFFFF"/>
        </w:rPr>
        <w:tab/>
        <w:t>Liability and indemnity</w:t>
      </w:r>
    </w:p>
    <w:p w14:paraId="5DCD202A" w14:textId="77777777" w:rsidR="0060062D" w:rsidRPr="0060062D" w:rsidRDefault="0060062D" w:rsidP="00991979">
      <w:pPr>
        <w:ind w:left="720" w:hanging="720"/>
        <w:rPr>
          <w:shd w:val="clear" w:color="auto" w:fill="FFFFFF"/>
        </w:rPr>
      </w:pPr>
      <w:r w:rsidRPr="0060062D">
        <w:rPr>
          <w:shd w:val="clear" w:color="auto" w:fill="FFFFFF"/>
        </w:rPr>
        <w:lastRenderedPageBreak/>
        <w:t>8.1</w:t>
      </w:r>
      <w:r w:rsidRPr="0060062D">
        <w:rPr>
          <w:shd w:val="clear" w:color="auto" w:fill="FFFFFF"/>
        </w:rPr>
        <w:tab/>
        <w:t xml:space="preserve">You acknowledge that, to the extent permitted by law, the NDIA is not liable to </w:t>
      </w:r>
      <w:proofErr w:type="gramStart"/>
      <w:r w:rsidRPr="0060062D">
        <w:rPr>
          <w:shd w:val="clear" w:color="auto" w:fill="FFFFFF"/>
        </w:rPr>
        <w:t>You  for</w:t>
      </w:r>
      <w:proofErr w:type="gramEnd"/>
      <w:r w:rsidRPr="0060062D">
        <w:rPr>
          <w:shd w:val="clear" w:color="auto" w:fill="FFFFFF"/>
        </w:rPr>
        <w:t xml:space="preserve"> any loss or damage (however described) that is directly or indirectly related to:</w:t>
      </w:r>
    </w:p>
    <w:p w14:paraId="2157C77F" w14:textId="77777777" w:rsidR="0060062D" w:rsidRPr="0060062D" w:rsidRDefault="0060062D" w:rsidP="00991979">
      <w:pPr>
        <w:ind w:left="720" w:firstLine="720"/>
        <w:rPr>
          <w:shd w:val="clear" w:color="auto" w:fill="FFFFFF"/>
        </w:rPr>
      </w:pPr>
      <w:r w:rsidRPr="0060062D">
        <w:rPr>
          <w:shd w:val="clear" w:color="auto" w:fill="FFFFFF"/>
        </w:rPr>
        <w:t>(a)</w:t>
      </w:r>
      <w:r w:rsidRPr="0060062D">
        <w:rPr>
          <w:shd w:val="clear" w:color="auto" w:fill="FFFFFF"/>
        </w:rPr>
        <w:tab/>
        <w:t>accessing or using the Portal; or</w:t>
      </w:r>
    </w:p>
    <w:p w14:paraId="3F8D1D9E" w14:textId="77777777" w:rsidR="0060062D" w:rsidRPr="0060062D" w:rsidRDefault="0060062D" w:rsidP="00991979">
      <w:pPr>
        <w:ind w:left="720" w:firstLine="720"/>
        <w:rPr>
          <w:shd w:val="clear" w:color="auto" w:fill="FFFFFF"/>
        </w:rPr>
      </w:pPr>
      <w:r w:rsidRPr="0060062D">
        <w:rPr>
          <w:shd w:val="clear" w:color="auto" w:fill="FFFFFF"/>
        </w:rPr>
        <w:t>(b)</w:t>
      </w:r>
      <w:r w:rsidRPr="0060062D">
        <w:rPr>
          <w:shd w:val="clear" w:color="auto" w:fill="FFFFFF"/>
        </w:rPr>
        <w:tab/>
        <w:t>the unavailability of the Portal.</w:t>
      </w:r>
    </w:p>
    <w:p w14:paraId="23B5FF02" w14:textId="77777777" w:rsidR="0060062D" w:rsidRPr="0060062D" w:rsidRDefault="0060062D" w:rsidP="00991979">
      <w:pPr>
        <w:ind w:left="720" w:hanging="720"/>
        <w:rPr>
          <w:shd w:val="clear" w:color="auto" w:fill="FFFFFF"/>
        </w:rPr>
      </w:pPr>
      <w:r w:rsidRPr="0060062D">
        <w:rPr>
          <w:shd w:val="clear" w:color="auto" w:fill="FFFFFF"/>
        </w:rPr>
        <w:t>8.2</w:t>
      </w:r>
      <w:r w:rsidRPr="0060062D">
        <w:rPr>
          <w:shd w:val="clear" w:color="auto" w:fill="FFFFFF"/>
        </w:rPr>
        <w:tab/>
        <w:t xml:space="preserve">You agree to indemnify the NDIA for any claim, </w:t>
      </w:r>
      <w:proofErr w:type="gramStart"/>
      <w:r w:rsidRPr="0060062D">
        <w:rPr>
          <w:shd w:val="clear" w:color="auto" w:fill="FFFFFF"/>
        </w:rPr>
        <w:t>loss</w:t>
      </w:r>
      <w:proofErr w:type="gramEnd"/>
      <w:r w:rsidRPr="0060062D">
        <w:rPr>
          <w:shd w:val="clear" w:color="auto" w:fill="FFFFFF"/>
        </w:rPr>
        <w:t xml:space="preserve"> or damage (however described) suffered by a third party arising from or related to:</w:t>
      </w:r>
    </w:p>
    <w:p w14:paraId="1804A394" w14:textId="77777777" w:rsidR="0060062D" w:rsidRPr="0060062D" w:rsidRDefault="0060062D" w:rsidP="00991979">
      <w:pPr>
        <w:ind w:left="720" w:firstLine="720"/>
        <w:rPr>
          <w:shd w:val="clear" w:color="auto" w:fill="FFFFFF"/>
        </w:rPr>
      </w:pPr>
      <w:r w:rsidRPr="0060062D">
        <w:rPr>
          <w:shd w:val="clear" w:color="auto" w:fill="FFFFFF"/>
        </w:rPr>
        <w:t>(a)</w:t>
      </w:r>
      <w:r w:rsidRPr="0060062D">
        <w:rPr>
          <w:shd w:val="clear" w:color="auto" w:fill="FFFFFF"/>
        </w:rPr>
        <w:tab/>
        <w:t xml:space="preserve">any breach by You of intellectual property </w:t>
      </w:r>
      <w:proofErr w:type="gramStart"/>
      <w:r w:rsidRPr="0060062D">
        <w:rPr>
          <w:shd w:val="clear" w:color="auto" w:fill="FFFFFF"/>
        </w:rPr>
        <w:t>rights;</w:t>
      </w:r>
      <w:proofErr w:type="gramEnd"/>
    </w:p>
    <w:p w14:paraId="050432EB" w14:textId="77777777" w:rsidR="0060062D" w:rsidRPr="0060062D" w:rsidRDefault="0060062D" w:rsidP="00991979">
      <w:pPr>
        <w:ind w:left="720" w:firstLine="720"/>
        <w:rPr>
          <w:shd w:val="clear" w:color="auto" w:fill="FFFFFF"/>
        </w:rPr>
      </w:pPr>
      <w:r w:rsidRPr="0060062D">
        <w:rPr>
          <w:shd w:val="clear" w:color="auto" w:fill="FFFFFF"/>
        </w:rPr>
        <w:t>(b)</w:t>
      </w:r>
      <w:r w:rsidRPr="0060062D">
        <w:rPr>
          <w:shd w:val="clear" w:color="auto" w:fill="FFFFFF"/>
        </w:rPr>
        <w:tab/>
        <w:t>any breach by You of these Terms; or</w:t>
      </w:r>
    </w:p>
    <w:p w14:paraId="0D222629" w14:textId="77777777" w:rsidR="0060062D" w:rsidRPr="0060062D" w:rsidRDefault="0060062D" w:rsidP="00991979">
      <w:pPr>
        <w:ind w:left="1440"/>
        <w:rPr>
          <w:shd w:val="clear" w:color="auto" w:fill="FFFFFF"/>
        </w:rPr>
      </w:pPr>
      <w:r w:rsidRPr="0060062D">
        <w:rPr>
          <w:shd w:val="clear" w:color="auto" w:fill="FFFFFF"/>
        </w:rPr>
        <w:t>(c)</w:t>
      </w:r>
      <w:r w:rsidRPr="0060062D">
        <w:rPr>
          <w:shd w:val="clear" w:color="auto" w:fill="FFFFFF"/>
        </w:rPr>
        <w:tab/>
        <w:t xml:space="preserve">any act by You which constitutes a breach of privacy or privacy laws, including the Privacy Act or the NDIS </w:t>
      </w:r>
      <w:proofErr w:type="gramStart"/>
      <w:r w:rsidRPr="0060062D">
        <w:rPr>
          <w:shd w:val="clear" w:color="auto" w:fill="FFFFFF"/>
        </w:rPr>
        <w:t>Act;</w:t>
      </w:r>
      <w:proofErr w:type="gramEnd"/>
    </w:p>
    <w:p w14:paraId="721E9CA0" w14:textId="77777777" w:rsidR="0060062D" w:rsidRPr="0060062D" w:rsidRDefault="0060062D" w:rsidP="00991979">
      <w:pPr>
        <w:ind w:left="720"/>
        <w:rPr>
          <w:shd w:val="clear" w:color="auto" w:fill="FFFFFF"/>
        </w:rPr>
      </w:pPr>
      <w:r w:rsidRPr="0060062D">
        <w:rPr>
          <w:shd w:val="clear" w:color="auto" w:fill="FFFFFF"/>
        </w:rPr>
        <w:t xml:space="preserve">where the claim, loss or damage is caused by Your negligent or </w:t>
      </w:r>
      <w:proofErr w:type="spellStart"/>
      <w:r w:rsidRPr="0060062D">
        <w:rPr>
          <w:shd w:val="clear" w:color="auto" w:fill="FFFFFF"/>
        </w:rPr>
        <w:t>wilful</w:t>
      </w:r>
      <w:proofErr w:type="spellEnd"/>
      <w:r w:rsidRPr="0060062D">
        <w:rPr>
          <w:shd w:val="clear" w:color="auto" w:fill="FFFFFF"/>
        </w:rPr>
        <w:t xml:space="preserve"> breach of Your obligations under these Terms. </w:t>
      </w:r>
    </w:p>
    <w:p w14:paraId="1B6BAD00" w14:textId="77777777" w:rsidR="0060062D" w:rsidRPr="00991979" w:rsidRDefault="0060062D" w:rsidP="0060062D">
      <w:pPr>
        <w:rPr>
          <w:b/>
          <w:bCs/>
          <w:color w:val="6B2876" w:themeColor="text2"/>
          <w:sz w:val="40"/>
          <w:szCs w:val="40"/>
          <w:shd w:val="clear" w:color="auto" w:fill="FFFFFF"/>
        </w:rPr>
      </w:pPr>
      <w:r w:rsidRPr="00991979">
        <w:rPr>
          <w:b/>
          <w:bCs/>
          <w:color w:val="6B2876" w:themeColor="text2"/>
          <w:sz w:val="40"/>
          <w:szCs w:val="40"/>
          <w:shd w:val="clear" w:color="auto" w:fill="FFFFFF"/>
        </w:rPr>
        <w:t>9.</w:t>
      </w:r>
      <w:r w:rsidRPr="00991979">
        <w:rPr>
          <w:b/>
          <w:bCs/>
          <w:color w:val="6B2876" w:themeColor="text2"/>
          <w:sz w:val="40"/>
          <w:szCs w:val="40"/>
          <w:shd w:val="clear" w:color="auto" w:fill="FFFFFF"/>
        </w:rPr>
        <w:tab/>
        <w:t>Suspension of access</w:t>
      </w:r>
    </w:p>
    <w:p w14:paraId="0CD88AAE" w14:textId="77777777" w:rsidR="0060062D" w:rsidRPr="0060062D" w:rsidRDefault="0060062D" w:rsidP="0060062D">
      <w:pPr>
        <w:rPr>
          <w:shd w:val="clear" w:color="auto" w:fill="FFFFFF"/>
        </w:rPr>
      </w:pPr>
      <w:r w:rsidRPr="0060062D">
        <w:rPr>
          <w:shd w:val="clear" w:color="auto" w:fill="FFFFFF"/>
        </w:rPr>
        <w:t>9.1</w:t>
      </w:r>
      <w:r w:rsidRPr="0060062D">
        <w:rPr>
          <w:shd w:val="clear" w:color="auto" w:fill="FFFFFF"/>
        </w:rPr>
        <w:tab/>
        <w:t>The NDIA may suspend Your access to the Portal at any time due to a data breach, disruption of services or for any other reason, at its sole discretion until a full investigation is completed by the NDIA and the NDIA is satisfied that the reasons giving rise to the suspension have been remedied to the NDIA’s satisfaction.</w:t>
      </w:r>
    </w:p>
    <w:p w14:paraId="6A4CF918" w14:textId="77777777" w:rsidR="0060062D" w:rsidRPr="0060062D" w:rsidRDefault="0060062D" w:rsidP="0060062D">
      <w:pPr>
        <w:rPr>
          <w:shd w:val="clear" w:color="auto" w:fill="FFFFFF"/>
        </w:rPr>
      </w:pPr>
      <w:r w:rsidRPr="0060062D">
        <w:rPr>
          <w:shd w:val="clear" w:color="auto" w:fill="FFFFFF"/>
        </w:rPr>
        <w:t>9.2</w:t>
      </w:r>
      <w:r w:rsidRPr="0060062D">
        <w:rPr>
          <w:shd w:val="clear" w:color="auto" w:fill="FFFFFF"/>
        </w:rPr>
        <w:tab/>
        <w:t>You must cooperate with any investigation by the NDIA and provide any information requested by the NDIA in relation to the investigation. The NDIA is not required to provide reasons for a decision to suspend access to the Portal in accordance with clause 9.1. The NDIA is not responsible for any loss caused by its suspension of access to the Portal in accordance with clause 9.1.</w:t>
      </w:r>
    </w:p>
    <w:p w14:paraId="25FCFD4A" w14:textId="77777777" w:rsidR="0060062D" w:rsidRPr="00991979" w:rsidRDefault="0060062D" w:rsidP="0060062D">
      <w:pPr>
        <w:rPr>
          <w:b/>
          <w:bCs/>
          <w:color w:val="6B2876" w:themeColor="text2"/>
          <w:sz w:val="40"/>
          <w:szCs w:val="40"/>
          <w:shd w:val="clear" w:color="auto" w:fill="FFFFFF"/>
        </w:rPr>
      </w:pPr>
      <w:r w:rsidRPr="00991979">
        <w:rPr>
          <w:b/>
          <w:bCs/>
          <w:color w:val="6B2876" w:themeColor="text2"/>
          <w:sz w:val="40"/>
          <w:szCs w:val="40"/>
          <w:shd w:val="clear" w:color="auto" w:fill="FFFFFF"/>
        </w:rPr>
        <w:t>10.</w:t>
      </w:r>
      <w:r w:rsidRPr="00991979">
        <w:rPr>
          <w:b/>
          <w:bCs/>
          <w:color w:val="6B2876" w:themeColor="text2"/>
          <w:sz w:val="40"/>
          <w:szCs w:val="40"/>
          <w:shd w:val="clear" w:color="auto" w:fill="FFFFFF"/>
        </w:rPr>
        <w:tab/>
        <w:t>Governing law</w:t>
      </w:r>
    </w:p>
    <w:p w14:paraId="758DC51D" w14:textId="77777777" w:rsidR="0060062D" w:rsidRPr="0060062D" w:rsidRDefault="0060062D" w:rsidP="0060062D">
      <w:pPr>
        <w:rPr>
          <w:shd w:val="clear" w:color="auto" w:fill="FFFFFF"/>
        </w:rPr>
      </w:pPr>
      <w:r w:rsidRPr="0060062D">
        <w:rPr>
          <w:shd w:val="clear" w:color="auto" w:fill="FFFFFF"/>
        </w:rPr>
        <w:t>10.1</w:t>
      </w:r>
      <w:r w:rsidRPr="0060062D">
        <w:rPr>
          <w:shd w:val="clear" w:color="auto" w:fill="FFFFFF"/>
        </w:rPr>
        <w:tab/>
        <w:t>These Terms are governed by the law in force in Victoria, Australia.</w:t>
      </w:r>
    </w:p>
    <w:p w14:paraId="61833041" w14:textId="5ACFE371" w:rsidR="0060062D" w:rsidRPr="00863C7F" w:rsidRDefault="0060062D" w:rsidP="0060062D">
      <w:pPr>
        <w:rPr>
          <w:shd w:val="clear" w:color="auto" w:fill="FFFFFF"/>
        </w:rPr>
      </w:pPr>
      <w:r w:rsidRPr="0060062D">
        <w:rPr>
          <w:shd w:val="clear" w:color="auto" w:fill="FFFFFF"/>
        </w:rPr>
        <w:t>10.2</w:t>
      </w:r>
      <w:r w:rsidRPr="0060062D">
        <w:rPr>
          <w:shd w:val="clear" w:color="auto" w:fill="FFFFFF"/>
        </w:rPr>
        <w:tab/>
        <w:t>You agree to submit to the non-exclusive jurisdiction of the courts of Victoria, Australia in respect of any dispute under these Terms.</w:t>
      </w:r>
    </w:p>
    <w:p w14:paraId="6DF70779" w14:textId="77777777" w:rsidR="00991979" w:rsidRDefault="00991979">
      <w:pPr>
        <w:spacing w:after="0" w:line="240" w:lineRule="auto"/>
        <w:rPr>
          <w:b/>
          <w:bCs/>
          <w:color w:val="6B2876" w:themeColor="text2"/>
          <w:sz w:val="40"/>
          <w:szCs w:val="40"/>
          <w:shd w:val="clear" w:color="auto" w:fill="FFFFFF"/>
        </w:rPr>
      </w:pPr>
      <w:r>
        <w:br w:type="page"/>
      </w:r>
    </w:p>
    <w:p w14:paraId="58F2E644" w14:textId="3C6446A5" w:rsidR="00B40AAC" w:rsidRPr="00884352" w:rsidRDefault="00B40AAC" w:rsidP="00B40AAC">
      <w:pPr>
        <w:pStyle w:val="Heading2"/>
        <w:ind w:left="720" w:hanging="720"/>
      </w:pPr>
      <w:r w:rsidRPr="00884352">
        <w:lastRenderedPageBreak/>
        <w:t>National Disability Insurance Agency</w:t>
      </w:r>
    </w:p>
    <w:p w14:paraId="7978A5F3" w14:textId="77777777" w:rsidR="00B40AAC" w:rsidRPr="00D43B75" w:rsidRDefault="00B40AAC" w:rsidP="00991979">
      <w:pPr>
        <w:rPr>
          <w:rStyle w:val="Hyperlink"/>
          <w:spacing w:val="-5"/>
          <w:kern w:val="1"/>
          <w:szCs w:val="22"/>
        </w:rPr>
      </w:pPr>
      <w:r w:rsidRPr="00D43B75">
        <w:fldChar w:fldCharType="begin"/>
      </w:r>
      <w:r w:rsidRPr="00D43B75">
        <w:instrText xml:space="preserve"> HYPERLINK "http://ndis.gov.au/" </w:instrText>
      </w:r>
      <w:r w:rsidRPr="00D43B75">
        <w:fldChar w:fldCharType="separate"/>
      </w:r>
      <w:r w:rsidRPr="00D43B75">
        <w:rPr>
          <w:rStyle w:val="Hyperlink"/>
          <w:kern w:val="1"/>
          <w:szCs w:val="22"/>
        </w:rPr>
        <w:t>ndis.gov.au</w:t>
      </w:r>
    </w:p>
    <w:p w14:paraId="24836705" w14:textId="77777777" w:rsidR="00B40AAC" w:rsidRDefault="00B40AAC" w:rsidP="00991979">
      <w:r w:rsidRPr="00D43B75">
        <w:fldChar w:fldCharType="end"/>
      </w:r>
      <w:r w:rsidRPr="00884352">
        <w:t>Telephone 1800 800 110</w:t>
      </w:r>
    </w:p>
    <w:p w14:paraId="6013FB83" w14:textId="77777777" w:rsidR="00B40AAC" w:rsidRPr="00884352" w:rsidRDefault="00B40AAC" w:rsidP="00991979">
      <w:r>
        <w:t xml:space="preserve">Webchat </w:t>
      </w:r>
      <w:hyperlink r:id="rId11" w:history="1">
        <w:r w:rsidRPr="00D43B75">
          <w:rPr>
            <w:rStyle w:val="Hyperlink"/>
            <w:kern w:val="1"/>
            <w:szCs w:val="22"/>
          </w:rPr>
          <w:t>ndis.gov.au</w:t>
        </w:r>
      </w:hyperlink>
    </w:p>
    <w:p w14:paraId="79A4C27A" w14:textId="77777777" w:rsidR="00B40AAC" w:rsidRDefault="00B40AAC" w:rsidP="00991979">
      <w:pPr>
        <w:rPr>
          <w:spacing w:val="-5"/>
        </w:rPr>
      </w:pPr>
      <w:r>
        <w:rPr>
          <w:spacing w:val="-5"/>
        </w:rPr>
        <w:t xml:space="preserve">Follow us on our social </w:t>
      </w:r>
      <w:proofErr w:type="gramStart"/>
      <w:r>
        <w:rPr>
          <w:spacing w:val="-5"/>
        </w:rPr>
        <w:t>channels</w:t>
      </w:r>
      <w:proofErr w:type="gramEnd"/>
    </w:p>
    <w:p w14:paraId="40C5C61F" w14:textId="77777777" w:rsidR="00B40AAC" w:rsidRDefault="00905636" w:rsidP="00991979">
      <w:pPr>
        <w:rPr>
          <w:spacing w:val="-5"/>
        </w:rPr>
      </w:pPr>
      <w:hyperlink r:id="rId12" w:history="1">
        <w:r w:rsidR="00B40AAC" w:rsidRPr="00892BAF">
          <w:rPr>
            <w:rStyle w:val="Hyperlink"/>
            <w:spacing w:val="-5"/>
            <w:kern w:val="1"/>
            <w:szCs w:val="22"/>
          </w:rPr>
          <w:t>Facebook</w:t>
        </w:r>
      </w:hyperlink>
      <w:r w:rsidR="00B40AAC">
        <w:rPr>
          <w:spacing w:val="-5"/>
        </w:rPr>
        <w:t xml:space="preserve">, </w:t>
      </w:r>
      <w:hyperlink r:id="rId13" w:history="1">
        <w:r w:rsidR="00B40AAC" w:rsidRPr="00234434">
          <w:rPr>
            <w:rStyle w:val="Hyperlink"/>
            <w:spacing w:val="-5"/>
            <w:kern w:val="1"/>
            <w:szCs w:val="22"/>
          </w:rPr>
          <w:t>Twitter</w:t>
        </w:r>
      </w:hyperlink>
      <w:r w:rsidR="00B40AAC">
        <w:rPr>
          <w:spacing w:val="-5"/>
        </w:rPr>
        <w:t xml:space="preserve">, </w:t>
      </w:r>
      <w:hyperlink r:id="rId14" w:history="1">
        <w:r w:rsidR="00B40AAC" w:rsidRPr="009C27F0">
          <w:rPr>
            <w:rStyle w:val="Hyperlink"/>
            <w:spacing w:val="-5"/>
            <w:kern w:val="1"/>
            <w:szCs w:val="22"/>
          </w:rPr>
          <w:t>Instagram</w:t>
        </w:r>
      </w:hyperlink>
      <w:r w:rsidR="00B40AAC">
        <w:rPr>
          <w:spacing w:val="-5"/>
        </w:rPr>
        <w:t xml:space="preserve">, </w:t>
      </w:r>
      <w:hyperlink r:id="rId15" w:history="1">
        <w:r w:rsidR="00B40AAC" w:rsidRPr="00234434">
          <w:rPr>
            <w:rStyle w:val="Hyperlink"/>
            <w:spacing w:val="-5"/>
            <w:kern w:val="1"/>
            <w:szCs w:val="22"/>
          </w:rPr>
          <w:t>YouTube</w:t>
        </w:r>
      </w:hyperlink>
      <w:r w:rsidR="00B40AAC">
        <w:rPr>
          <w:spacing w:val="-5"/>
        </w:rPr>
        <w:t xml:space="preserve">, </w:t>
      </w:r>
      <w:hyperlink r:id="rId16" w:history="1">
        <w:r w:rsidR="00B40AAC">
          <w:rPr>
            <w:rStyle w:val="Hyperlink"/>
            <w:spacing w:val="-5"/>
            <w:kern w:val="1"/>
            <w:szCs w:val="22"/>
          </w:rPr>
          <w:t>LinkedIn</w:t>
        </w:r>
      </w:hyperlink>
    </w:p>
    <w:p w14:paraId="7E4E5A37" w14:textId="77777777" w:rsidR="00B40AAC" w:rsidRPr="00884352" w:rsidRDefault="00B40AAC" w:rsidP="00991979">
      <w:pPr>
        <w:rPr>
          <w:b/>
          <w:bCs/>
        </w:rPr>
      </w:pPr>
      <w:r w:rsidRPr="00884352">
        <w:rPr>
          <w:b/>
          <w:bCs/>
        </w:rPr>
        <w:t>For people who need help with English</w:t>
      </w:r>
    </w:p>
    <w:p w14:paraId="1EE7F0B6" w14:textId="77777777" w:rsidR="00B40AAC" w:rsidRPr="00884352" w:rsidRDefault="00B40AAC" w:rsidP="00991979">
      <w:r w:rsidRPr="00884352">
        <w:rPr>
          <w:b/>
        </w:rPr>
        <w:t>TIS:</w:t>
      </w:r>
      <w:r w:rsidRPr="00884352">
        <w:t xml:space="preserve"> 131 450</w:t>
      </w:r>
    </w:p>
    <w:p w14:paraId="430A2BFE" w14:textId="77777777" w:rsidR="00B40AAC" w:rsidRPr="00884352" w:rsidRDefault="00B40AAC" w:rsidP="00991979">
      <w:pPr>
        <w:rPr>
          <w:b/>
          <w:bCs/>
        </w:rPr>
      </w:pPr>
      <w:r w:rsidRPr="00884352">
        <w:rPr>
          <w:b/>
          <w:bCs/>
        </w:rPr>
        <w:t>For people who are deaf or hard of hearing</w:t>
      </w:r>
    </w:p>
    <w:p w14:paraId="784679C0" w14:textId="77777777" w:rsidR="00B40AAC" w:rsidRPr="00884352" w:rsidRDefault="00B40AAC" w:rsidP="00991979">
      <w:r w:rsidRPr="00884352">
        <w:rPr>
          <w:b/>
        </w:rPr>
        <w:t>TTY:</w:t>
      </w:r>
      <w:r w:rsidRPr="00884352">
        <w:t xml:space="preserve"> 1800 555 677</w:t>
      </w:r>
    </w:p>
    <w:p w14:paraId="42B9A9B8" w14:textId="77777777" w:rsidR="00B40AAC" w:rsidRPr="00884352" w:rsidRDefault="00B40AAC" w:rsidP="00991979">
      <w:r>
        <w:rPr>
          <w:b/>
        </w:rPr>
        <w:t>Voice relay</w:t>
      </w:r>
      <w:r w:rsidRPr="00884352">
        <w:rPr>
          <w:b/>
        </w:rPr>
        <w:t>:</w:t>
      </w:r>
      <w:r w:rsidRPr="00884352">
        <w:t xml:space="preserve"> 1800 555 727</w:t>
      </w:r>
    </w:p>
    <w:p w14:paraId="67B0D221" w14:textId="77777777" w:rsidR="001375CA" w:rsidRPr="00535418" w:rsidRDefault="00B40AAC" w:rsidP="00991979">
      <w:pPr>
        <w:rPr>
          <w:b/>
          <w:bCs/>
          <w:spacing w:val="-5"/>
        </w:rPr>
      </w:pPr>
      <w:r>
        <w:rPr>
          <w:b/>
          <w:bCs/>
          <w:spacing w:val="-5"/>
        </w:rPr>
        <w:t xml:space="preserve">National Relay Service: </w:t>
      </w:r>
      <w:hyperlink r:id="rId17" w:history="1">
        <w:r>
          <w:rPr>
            <w:rStyle w:val="Hyperlink"/>
            <w:kern w:val="1"/>
            <w:szCs w:val="22"/>
          </w:rPr>
          <w:t>relayservice.gov.au</w:t>
        </w:r>
      </w:hyperlink>
    </w:p>
    <w:sectPr w:rsidR="001375CA" w:rsidRPr="00535418" w:rsidSect="002B27DE">
      <w:headerReference w:type="even" r:id="rId18"/>
      <w:headerReference w:type="default" r:id="rId19"/>
      <w:footerReference w:type="even" r:id="rId20"/>
      <w:footerReference w:type="default" r:id="rId21"/>
      <w:headerReference w:type="first" r:id="rId22"/>
      <w:footerReference w:type="first" r:id="rId23"/>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CD80" w14:textId="77777777" w:rsidR="00C633AF" w:rsidRDefault="00C633AF" w:rsidP="00863C7F">
      <w:r>
        <w:separator/>
      </w:r>
    </w:p>
    <w:p w14:paraId="02337D72" w14:textId="77777777" w:rsidR="00C633AF" w:rsidRDefault="00C633AF" w:rsidP="00863C7F"/>
    <w:p w14:paraId="0C603F01" w14:textId="77777777" w:rsidR="00C633AF" w:rsidRDefault="00C633AF" w:rsidP="00863C7F"/>
    <w:p w14:paraId="635DD2DE" w14:textId="77777777" w:rsidR="00C633AF" w:rsidRDefault="00C633AF" w:rsidP="00863C7F"/>
    <w:p w14:paraId="216F86C0" w14:textId="77777777" w:rsidR="00C633AF" w:rsidRDefault="00C633AF" w:rsidP="00863C7F"/>
    <w:p w14:paraId="4E9144D2" w14:textId="77777777" w:rsidR="00C633AF" w:rsidRDefault="00C633AF" w:rsidP="00863C7F"/>
    <w:p w14:paraId="360A1AA9" w14:textId="77777777" w:rsidR="00C633AF" w:rsidRDefault="00C633AF" w:rsidP="00863C7F"/>
    <w:p w14:paraId="3CAD8E3A" w14:textId="77777777" w:rsidR="00C633AF" w:rsidRDefault="00C633AF" w:rsidP="00863C7F"/>
    <w:p w14:paraId="69360FD3" w14:textId="77777777" w:rsidR="00C633AF" w:rsidRDefault="00C633AF" w:rsidP="00863C7F"/>
    <w:p w14:paraId="5A09F9CD" w14:textId="77777777" w:rsidR="00C633AF" w:rsidRDefault="00C633AF" w:rsidP="00863C7F"/>
  </w:endnote>
  <w:endnote w:type="continuationSeparator" w:id="0">
    <w:p w14:paraId="4A0579EB" w14:textId="77777777" w:rsidR="00C633AF" w:rsidRDefault="00C633AF" w:rsidP="00863C7F">
      <w:r>
        <w:continuationSeparator/>
      </w:r>
    </w:p>
    <w:p w14:paraId="4F231BCA" w14:textId="77777777" w:rsidR="00C633AF" w:rsidRDefault="00C633AF" w:rsidP="00863C7F"/>
    <w:p w14:paraId="10EDF20C" w14:textId="77777777" w:rsidR="00C633AF" w:rsidRDefault="00C633AF" w:rsidP="00863C7F"/>
    <w:p w14:paraId="136B6BC9" w14:textId="77777777" w:rsidR="00C633AF" w:rsidRDefault="00C633AF" w:rsidP="00863C7F"/>
    <w:p w14:paraId="1B12C50E" w14:textId="77777777" w:rsidR="00C633AF" w:rsidRDefault="00C633AF" w:rsidP="00863C7F"/>
    <w:p w14:paraId="3A1E650E" w14:textId="77777777" w:rsidR="00C633AF" w:rsidRDefault="00C633AF" w:rsidP="00863C7F"/>
    <w:p w14:paraId="3B17A20D" w14:textId="77777777" w:rsidR="00C633AF" w:rsidRDefault="00C633AF" w:rsidP="00863C7F"/>
    <w:p w14:paraId="14B0B001" w14:textId="77777777" w:rsidR="00C633AF" w:rsidRDefault="00C633AF" w:rsidP="00863C7F"/>
    <w:p w14:paraId="595CE3B0" w14:textId="77777777" w:rsidR="00C633AF" w:rsidRDefault="00C633AF" w:rsidP="00863C7F"/>
    <w:p w14:paraId="5B97C229" w14:textId="77777777" w:rsidR="00C633AF" w:rsidRDefault="00C633AF"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mbria"/>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5C0A437F"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C3814" w14:textId="77777777" w:rsidR="008D4B76" w:rsidRDefault="008D4B76" w:rsidP="002B27DE">
    <w:pPr>
      <w:pStyle w:val="Footer"/>
      <w:ind w:right="360"/>
    </w:pPr>
  </w:p>
  <w:p w14:paraId="0590220C" w14:textId="77777777" w:rsidR="00AA6762" w:rsidRDefault="00AA6762" w:rsidP="00863C7F"/>
  <w:p w14:paraId="0576E47B" w14:textId="77777777" w:rsidR="00AA6762" w:rsidRDefault="00AA6762" w:rsidP="00863C7F"/>
  <w:p w14:paraId="3D27E60D" w14:textId="77777777" w:rsidR="00A71751" w:rsidRDefault="00A71751" w:rsidP="00863C7F"/>
  <w:p w14:paraId="3EB1505F" w14:textId="77777777" w:rsidR="00A71751" w:rsidRDefault="00A71751" w:rsidP="00863C7F"/>
  <w:p w14:paraId="33652993" w14:textId="77777777" w:rsidR="00A71751" w:rsidRDefault="00A71751" w:rsidP="00863C7F"/>
  <w:p w14:paraId="4AF8B6CE"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3F1CC414"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D9B010A" w14:textId="4B306FAE" w:rsidR="00285DEE" w:rsidRPr="00991979" w:rsidRDefault="00991979" w:rsidP="002B27DE">
    <w:pPr>
      <w:pStyle w:val="Header"/>
      <w:ind w:right="360"/>
      <w:rPr>
        <w:b w:val="0"/>
        <w:bCs/>
        <w:color w:val="auto"/>
      </w:rPr>
    </w:pPr>
    <w:r>
      <w:rPr>
        <w:b w:val="0"/>
        <w:bCs/>
        <w:color w:val="auto"/>
      </w:rPr>
      <w:t>my NDIS provider portal Terms and Conditions</w:t>
    </w:r>
    <w:r w:rsidR="00C56900">
      <w:rPr>
        <w:b w:val="0"/>
        <w:bCs/>
        <w:color w:val="auto"/>
      </w:rPr>
      <w:t xml:space="preserve"> | </w:t>
    </w:r>
    <w:r w:rsidR="00077AA2">
      <w:rPr>
        <w:b w:val="0"/>
        <w:bCs/>
        <w:color w:val="auto"/>
      </w:rPr>
      <w:t>8 November 2023</w:t>
    </w:r>
  </w:p>
  <w:p w14:paraId="4E83CB4D"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37" w14:textId="553134C7" w:rsidR="00285DEE" w:rsidRPr="00444F65" w:rsidRDefault="00444F65" w:rsidP="00444F65">
    <w:pPr>
      <w:pStyle w:val="Header"/>
      <w:ind w:right="360"/>
      <w:rPr>
        <w:b w:val="0"/>
        <w:bCs/>
        <w:color w:val="auto"/>
      </w:rPr>
    </w:pPr>
    <w:r>
      <w:rPr>
        <w:b w:val="0"/>
        <w:bCs/>
        <w:color w:val="auto"/>
      </w:rPr>
      <w:t>my NDIS provider portal Terms and Conditions | 8 November 2023</w:t>
    </w:r>
  </w:p>
  <w:p w14:paraId="259D26D5"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6839" w14:textId="77777777" w:rsidR="00C633AF" w:rsidRDefault="00C633AF" w:rsidP="00863C7F">
      <w:r>
        <w:separator/>
      </w:r>
    </w:p>
    <w:p w14:paraId="7E3658E6" w14:textId="77777777" w:rsidR="00C633AF" w:rsidRDefault="00C633AF" w:rsidP="00863C7F"/>
    <w:p w14:paraId="05FD7C0D" w14:textId="77777777" w:rsidR="00C633AF" w:rsidRDefault="00C633AF" w:rsidP="00863C7F"/>
    <w:p w14:paraId="688CA203" w14:textId="77777777" w:rsidR="00C633AF" w:rsidRDefault="00C633AF" w:rsidP="00863C7F"/>
    <w:p w14:paraId="76303C21" w14:textId="77777777" w:rsidR="00C633AF" w:rsidRDefault="00C633AF" w:rsidP="00863C7F"/>
    <w:p w14:paraId="337FC589" w14:textId="77777777" w:rsidR="00C633AF" w:rsidRDefault="00C633AF" w:rsidP="00863C7F"/>
    <w:p w14:paraId="47C9E2E0" w14:textId="77777777" w:rsidR="00C633AF" w:rsidRDefault="00C633AF" w:rsidP="00863C7F"/>
    <w:p w14:paraId="27117781" w14:textId="77777777" w:rsidR="00C633AF" w:rsidRDefault="00C633AF" w:rsidP="00863C7F"/>
    <w:p w14:paraId="64225851" w14:textId="77777777" w:rsidR="00C633AF" w:rsidRDefault="00C633AF" w:rsidP="00863C7F"/>
    <w:p w14:paraId="14A30E12" w14:textId="77777777" w:rsidR="00C633AF" w:rsidRDefault="00C633AF" w:rsidP="00863C7F"/>
  </w:footnote>
  <w:footnote w:type="continuationSeparator" w:id="0">
    <w:p w14:paraId="3FA13D13" w14:textId="77777777" w:rsidR="00C633AF" w:rsidRDefault="00C633AF" w:rsidP="00863C7F">
      <w:r>
        <w:continuationSeparator/>
      </w:r>
    </w:p>
    <w:p w14:paraId="27B0D90C" w14:textId="77777777" w:rsidR="00C633AF" w:rsidRDefault="00C633AF" w:rsidP="00863C7F"/>
    <w:p w14:paraId="46835E5A" w14:textId="77777777" w:rsidR="00C633AF" w:rsidRDefault="00C633AF" w:rsidP="00863C7F"/>
    <w:p w14:paraId="38C776FE" w14:textId="77777777" w:rsidR="00C633AF" w:rsidRDefault="00C633AF" w:rsidP="00863C7F"/>
    <w:p w14:paraId="572CAF03" w14:textId="77777777" w:rsidR="00C633AF" w:rsidRDefault="00C633AF" w:rsidP="00863C7F"/>
    <w:p w14:paraId="6842DD87" w14:textId="77777777" w:rsidR="00C633AF" w:rsidRDefault="00C633AF" w:rsidP="00863C7F"/>
    <w:p w14:paraId="68398345" w14:textId="77777777" w:rsidR="00C633AF" w:rsidRDefault="00C633AF" w:rsidP="00863C7F"/>
    <w:p w14:paraId="016DD83E" w14:textId="77777777" w:rsidR="00C633AF" w:rsidRDefault="00C633AF" w:rsidP="00863C7F"/>
    <w:p w14:paraId="6E0D84C2" w14:textId="77777777" w:rsidR="00C633AF" w:rsidRDefault="00C633AF" w:rsidP="00863C7F"/>
    <w:p w14:paraId="17AAF633" w14:textId="77777777" w:rsidR="00C633AF" w:rsidRDefault="00C633AF"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86EF" w14:textId="77777777" w:rsidR="008D4B76" w:rsidRDefault="008D4B76" w:rsidP="00863C7F">
    <w:pPr>
      <w:pStyle w:val="Header"/>
    </w:pPr>
  </w:p>
  <w:p w14:paraId="68E63AFD" w14:textId="77777777" w:rsidR="00AA6762" w:rsidRDefault="00AA6762" w:rsidP="00863C7F"/>
  <w:p w14:paraId="6371F6A4" w14:textId="77777777" w:rsidR="00AA6762" w:rsidRDefault="00AA6762" w:rsidP="00863C7F"/>
  <w:p w14:paraId="260FDFA6" w14:textId="77777777" w:rsidR="00A71751" w:rsidRDefault="00A71751" w:rsidP="00863C7F"/>
  <w:p w14:paraId="4A03B6A0" w14:textId="77777777" w:rsidR="00A71751" w:rsidRDefault="00A71751" w:rsidP="00863C7F"/>
  <w:p w14:paraId="0B81F15E" w14:textId="77777777" w:rsidR="00A71751" w:rsidRDefault="00A71751" w:rsidP="00863C7F"/>
  <w:p w14:paraId="13156371"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6BCD" w14:textId="1D35E395" w:rsidR="00A71751" w:rsidRDefault="002B27DE" w:rsidP="001B5EC7">
    <w:pPr>
      <w:pStyle w:val="Header"/>
    </w:pPr>
    <w:r>
      <w:rPr>
        <w:noProof/>
      </w:rPr>
      <mc:AlternateContent>
        <mc:Choice Requires="wps">
          <w:drawing>
            <wp:anchor distT="0" distB="0" distL="114300" distR="114300" simplePos="0" relativeHeight="251660288" behindDoc="0" locked="0" layoutInCell="1" allowOverlap="1" wp14:anchorId="0D572943" wp14:editId="63D6AF1A">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712B" id="Rectangle 1" o:spid="_x0000_s1026" alt="&quot;&quot;"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247B" w14:textId="1D81FE81"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3E086863" wp14:editId="6399860A">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E66026" id="Rectangle 7" o:spid="_x0000_s1026" alt="&quot;&quot;"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8pt;height:39.5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38D77FD"/>
    <w:multiLevelType w:val="hybridMultilevel"/>
    <w:tmpl w:val="2042F580"/>
    <w:lvl w:ilvl="0" w:tplc="8B3264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6F21B0"/>
    <w:multiLevelType w:val="hybridMultilevel"/>
    <w:tmpl w:val="B956BEE6"/>
    <w:lvl w:ilvl="0" w:tplc="737E4E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2D0329"/>
    <w:multiLevelType w:val="hybridMultilevel"/>
    <w:tmpl w:val="B7B88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20"/>
  </w:num>
  <w:num w:numId="2" w16cid:durableId="1403412302">
    <w:abstractNumId w:val="26"/>
  </w:num>
  <w:num w:numId="3" w16cid:durableId="1848784963">
    <w:abstractNumId w:val="14"/>
  </w:num>
  <w:num w:numId="4" w16cid:durableId="1607611780">
    <w:abstractNumId w:val="21"/>
  </w:num>
  <w:num w:numId="5" w16cid:durableId="18968610">
    <w:abstractNumId w:val="15"/>
  </w:num>
  <w:num w:numId="6" w16cid:durableId="1220018893">
    <w:abstractNumId w:val="24"/>
  </w:num>
  <w:num w:numId="7" w16cid:durableId="1752268465">
    <w:abstractNumId w:val="12"/>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3"/>
  </w:num>
  <w:num w:numId="19" w16cid:durableId="1731490631">
    <w:abstractNumId w:val="23"/>
  </w:num>
  <w:num w:numId="20" w16cid:durableId="739518056">
    <w:abstractNumId w:val="27"/>
  </w:num>
  <w:num w:numId="21" w16cid:durableId="145901810">
    <w:abstractNumId w:val="17"/>
  </w:num>
  <w:num w:numId="22" w16cid:durableId="2084796931">
    <w:abstractNumId w:val="11"/>
  </w:num>
  <w:num w:numId="23" w16cid:durableId="154877118">
    <w:abstractNumId w:val="19"/>
  </w:num>
  <w:num w:numId="24" w16cid:durableId="623803465">
    <w:abstractNumId w:val="25"/>
  </w:num>
  <w:num w:numId="25" w16cid:durableId="1657562670">
    <w:abstractNumId w:val="22"/>
  </w:num>
  <w:num w:numId="26" w16cid:durableId="1781338237">
    <w:abstractNumId w:val="18"/>
  </w:num>
  <w:num w:numId="27" w16cid:durableId="1712878430">
    <w:abstractNumId w:val="16"/>
  </w:num>
  <w:num w:numId="28" w16cid:durableId="228927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2D"/>
    <w:rsid w:val="00043C99"/>
    <w:rsid w:val="00066632"/>
    <w:rsid w:val="00077AA2"/>
    <w:rsid w:val="000D06FD"/>
    <w:rsid w:val="00102A1D"/>
    <w:rsid w:val="001258BB"/>
    <w:rsid w:val="001375CA"/>
    <w:rsid w:val="0014207A"/>
    <w:rsid w:val="001665A1"/>
    <w:rsid w:val="001809B3"/>
    <w:rsid w:val="00180D51"/>
    <w:rsid w:val="00187EA6"/>
    <w:rsid w:val="001A15AB"/>
    <w:rsid w:val="001B5EC7"/>
    <w:rsid w:val="001E630D"/>
    <w:rsid w:val="00223DBB"/>
    <w:rsid w:val="002321EA"/>
    <w:rsid w:val="0023603F"/>
    <w:rsid w:val="0025303C"/>
    <w:rsid w:val="00285DEE"/>
    <w:rsid w:val="002A30E0"/>
    <w:rsid w:val="002A490D"/>
    <w:rsid w:val="002B27DE"/>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44F65"/>
    <w:rsid w:val="0048002C"/>
    <w:rsid w:val="004861C3"/>
    <w:rsid w:val="004876FD"/>
    <w:rsid w:val="004B54CA"/>
    <w:rsid w:val="004C2D9C"/>
    <w:rsid w:val="004C7D29"/>
    <w:rsid w:val="004D32B5"/>
    <w:rsid w:val="004D41CA"/>
    <w:rsid w:val="004D4A3F"/>
    <w:rsid w:val="004E461E"/>
    <w:rsid w:val="004E5CBF"/>
    <w:rsid w:val="00515AB6"/>
    <w:rsid w:val="00516F57"/>
    <w:rsid w:val="00531E4B"/>
    <w:rsid w:val="00535418"/>
    <w:rsid w:val="0055492D"/>
    <w:rsid w:val="00570781"/>
    <w:rsid w:val="00574D04"/>
    <w:rsid w:val="00576162"/>
    <w:rsid w:val="005938B8"/>
    <w:rsid w:val="00593C73"/>
    <w:rsid w:val="005A1743"/>
    <w:rsid w:val="005A6312"/>
    <w:rsid w:val="005A7AD2"/>
    <w:rsid w:val="005C3AA9"/>
    <w:rsid w:val="0060062D"/>
    <w:rsid w:val="00645007"/>
    <w:rsid w:val="00664E61"/>
    <w:rsid w:val="006765FF"/>
    <w:rsid w:val="00683992"/>
    <w:rsid w:val="006A4CE7"/>
    <w:rsid w:val="006B46BC"/>
    <w:rsid w:val="006D7AA0"/>
    <w:rsid w:val="006E1038"/>
    <w:rsid w:val="007219F1"/>
    <w:rsid w:val="00761E08"/>
    <w:rsid w:val="00780925"/>
    <w:rsid w:val="00784C2F"/>
    <w:rsid w:val="00785261"/>
    <w:rsid w:val="007A2767"/>
    <w:rsid w:val="007A47B3"/>
    <w:rsid w:val="007B0256"/>
    <w:rsid w:val="007D5C97"/>
    <w:rsid w:val="007E10B2"/>
    <w:rsid w:val="007E6C06"/>
    <w:rsid w:val="007F6C84"/>
    <w:rsid w:val="00822BAD"/>
    <w:rsid w:val="008275E5"/>
    <w:rsid w:val="00830A50"/>
    <w:rsid w:val="00863C7F"/>
    <w:rsid w:val="00887867"/>
    <w:rsid w:val="008D4B76"/>
    <w:rsid w:val="00905636"/>
    <w:rsid w:val="00905783"/>
    <w:rsid w:val="00906B1B"/>
    <w:rsid w:val="009225F0"/>
    <w:rsid w:val="00923ED2"/>
    <w:rsid w:val="00940AC8"/>
    <w:rsid w:val="00943B88"/>
    <w:rsid w:val="00950F57"/>
    <w:rsid w:val="00956FF5"/>
    <w:rsid w:val="00991979"/>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73DA2"/>
    <w:rsid w:val="00B97A26"/>
    <w:rsid w:val="00BA2DB9"/>
    <w:rsid w:val="00BD5EAA"/>
    <w:rsid w:val="00BD6CC5"/>
    <w:rsid w:val="00BE632A"/>
    <w:rsid w:val="00BE7148"/>
    <w:rsid w:val="00C07318"/>
    <w:rsid w:val="00C107E1"/>
    <w:rsid w:val="00C27827"/>
    <w:rsid w:val="00C374C0"/>
    <w:rsid w:val="00C54B33"/>
    <w:rsid w:val="00C56900"/>
    <w:rsid w:val="00C633AF"/>
    <w:rsid w:val="00CB2835"/>
    <w:rsid w:val="00CD3DF5"/>
    <w:rsid w:val="00CE720A"/>
    <w:rsid w:val="00CF74D3"/>
    <w:rsid w:val="00D3530B"/>
    <w:rsid w:val="00D35FF8"/>
    <w:rsid w:val="00D426EB"/>
    <w:rsid w:val="00D541D4"/>
    <w:rsid w:val="00D87A0F"/>
    <w:rsid w:val="00DB5769"/>
    <w:rsid w:val="00DC322B"/>
    <w:rsid w:val="00DD3D47"/>
    <w:rsid w:val="00DE3193"/>
    <w:rsid w:val="00E43F17"/>
    <w:rsid w:val="00E64C18"/>
    <w:rsid w:val="00E94B15"/>
    <w:rsid w:val="00EA34E2"/>
    <w:rsid w:val="00EC4364"/>
    <w:rsid w:val="00EE54E1"/>
    <w:rsid w:val="00F34F32"/>
    <w:rsid w:val="00F411F2"/>
    <w:rsid w:val="00F50546"/>
    <w:rsid w:val="00FA334F"/>
    <w:rsid w:val="00FB5514"/>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BB4AD8"/>
  <w15:docId w15:val="{5DACF43B-D3AA-4372-AEDD-8ABC304F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NDI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NDISAus" TargetMode="External"/><Relationship Id="rId17" Type="http://schemas.openxmlformats.org/officeDocument/2006/relationships/hyperlink" Target="http://relayservice.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national-disability-insurance-agen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dis.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user/DisabilityCar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ndis_australi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2" ma:contentTypeDescription="Create a new document." ma:contentTypeScope="" ma:versionID="86f55186244d6ce89542c252cb099f6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0e74c8b507b1b658d3424635097d160b"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8748ad2-4444-4e1f-a25c-8a9d84158b8c">
      <Value>20</Value>
      <Value>12</Value>
      <Value>2</Value>
      <Value>1</Value>
    </TaxCatchAll>
    <lcf76f155ced4ddcb4097134ff3c332f xmlns="8dae5159-973e-442c-9456-d0a4a0fdbcc5">
      <Terms xmlns="http://schemas.microsoft.com/office/infopath/2007/PartnerControls"/>
    </lcf76f155ced4ddcb4097134ff3c332f>
    <_Flow_SignoffStatus xmlns="8dae5159-973e-442c-9456-d0a4a0fdbcc5" xsi:nil="true"/>
  </documentManagement>
</p:properties>
</file>

<file path=customXml/itemProps1.xml><?xml version="1.0" encoding="utf-8"?>
<ds:datastoreItem xmlns:ds="http://schemas.openxmlformats.org/officeDocument/2006/customXml" ds:itemID="{B23CFA6E-918A-417B-9206-8D135E05EADD}"/>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4.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20</TotalTime>
  <Pages>8</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12434</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Tessa</dc:creator>
  <cp:keywords/>
  <dc:description/>
  <cp:lastModifiedBy>Fields, Tessa</cp:lastModifiedBy>
  <cp:revision>5</cp:revision>
  <cp:lastPrinted>2021-12-20T05:32:00Z</cp:lastPrinted>
  <dcterms:created xsi:type="dcterms:W3CDTF">2023-11-06T04:44:00Z</dcterms:created>
  <dcterms:modified xsi:type="dcterms:W3CDTF">2023-11-07T03:57:00Z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