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F6211" w14:textId="5D2C7BAD" w:rsidR="00274182" w:rsidRPr="00274182" w:rsidRDefault="00CF75B7" w:rsidP="00274182">
      <w:pPr>
        <w:pStyle w:val="Heading1"/>
        <w:spacing w:before="2520"/>
      </w:pPr>
      <w:bookmarkStart w:id="0" w:name="_Toc122689909"/>
      <w:r>
        <w:t xml:space="preserve">Collection </w:t>
      </w:r>
      <w:r w:rsidR="00F64B7A">
        <w:t>N</w:t>
      </w:r>
      <w:r>
        <w:t>otice</w:t>
      </w:r>
      <w:r w:rsidR="00274182">
        <w:t xml:space="preserve"> – my NDIS provider portal</w:t>
      </w:r>
    </w:p>
    <w:bookmarkEnd w:id="0"/>
    <w:p w14:paraId="0B6BA433" w14:textId="47AAE03E" w:rsidR="00CF75B7" w:rsidRPr="00CF75B7" w:rsidRDefault="00CF75B7" w:rsidP="00CF75B7">
      <w:pPr>
        <w:rPr>
          <w:rFonts w:cs="Arial"/>
          <w:color w:val="6B2876" w:themeColor="text2"/>
        </w:rPr>
      </w:pPr>
      <w:r w:rsidRPr="00CF75B7">
        <w:rPr>
          <w:rFonts w:cs="Arial"/>
        </w:rPr>
        <w:t>The information you provide in the my NDIS Provider Portal (</w:t>
      </w:r>
      <w:r w:rsidRPr="00CF75B7">
        <w:rPr>
          <w:rFonts w:cs="Arial"/>
          <w:b/>
        </w:rPr>
        <w:t>Portal</w:t>
      </w:r>
      <w:r w:rsidRPr="00CF75B7">
        <w:rPr>
          <w:rFonts w:cs="Arial"/>
        </w:rPr>
        <w:t>), including any personal information as defined in the Privacy Act 1988 (</w:t>
      </w:r>
      <w:proofErr w:type="spellStart"/>
      <w:r w:rsidRPr="00CF75B7">
        <w:rPr>
          <w:rFonts w:cs="Arial"/>
        </w:rPr>
        <w:t>Cth</w:t>
      </w:r>
      <w:proofErr w:type="spellEnd"/>
      <w:r w:rsidRPr="00CF75B7">
        <w:rPr>
          <w:rFonts w:cs="Arial"/>
        </w:rPr>
        <w:t>) (</w:t>
      </w:r>
      <w:r w:rsidRPr="00CF75B7">
        <w:rPr>
          <w:rFonts w:cs="Arial"/>
          <w:b/>
        </w:rPr>
        <w:t>Privacy Act</w:t>
      </w:r>
      <w:r w:rsidRPr="00CF75B7">
        <w:rPr>
          <w:rFonts w:cs="Arial"/>
        </w:rPr>
        <w:t>) and information about actual or attempted access to, and activity within, the Portal, will be used by the National Disability Insurance Agency (</w:t>
      </w:r>
      <w:r w:rsidRPr="00CF75B7">
        <w:rPr>
          <w:rFonts w:cs="Arial"/>
          <w:b/>
        </w:rPr>
        <w:t>NDIA</w:t>
      </w:r>
      <w:r w:rsidRPr="00CF75B7">
        <w:rPr>
          <w:rFonts w:cs="Arial"/>
        </w:rPr>
        <w:t>) for the purposes of engaging with provider representatives, ensuring that the Portal is working as it should and to investigate complaints or possible misuse of the Portal.</w:t>
      </w:r>
    </w:p>
    <w:p w14:paraId="3B86EC87" w14:textId="77777777" w:rsidR="00CF75B7" w:rsidRPr="00CF75B7" w:rsidRDefault="00CF75B7" w:rsidP="00CF75B7">
      <w:pPr>
        <w:rPr>
          <w:rFonts w:cs="Arial"/>
          <w:shd w:val="clear" w:color="auto" w:fill="FFFFFF"/>
        </w:rPr>
      </w:pPr>
      <w:r w:rsidRPr="00CF75B7">
        <w:rPr>
          <w:rFonts w:cs="Arial"/>
          <w:shd w:val="clear" w:color="auto" w:fill="FFFFFF"/>
        </w:rPr>
        <w:t>If the NDIA does not collect this information, we may not be able to provide you access to the Portal. The NDIA may give this information to Services Australia as part of authenticating and identifying users and organisations including suspension of access using Provider Digital Access (PRODA). Your information is unlikely to be disclosed to overseas recipients.</w:t>
      </w:r>
    </w:p>
    <w:p w14:paraId="422CD321" w14:textId="77777777" w:rsidR="00CF75B7" w:rsidRPr="00CF75B7" w:rsidRDefault="00CF75B7" w:rsidP="00CF75B7">
      <w:pPr>
        <w:rPr>
          <w:rFonts w:cs="Arial"/>
          <w:shd w:val="clear" w:color="auto" w:fill="FFFFFF"/>
        </w:rPr>
      </w:pPr>
      <w:r w:rsidRPr="00CF75B7">
        <w:rPr>
          <w:rFonts w:cs="Arial"/>
          <w:shd w:val="clear" w:color="auto" w:fill="FFFFFF"/>
        </w:rPr>
        <w:t xml:space="preserve">Information about the collection, use, disclosure and storage of personal information by the NDIA, and information about how to contact us, is available in our </w:t>
      </w:r>
      <w:hyperlink r:id="rId11" w:history="1">
        <w:r w:rsidRPr="00CF75B7">
          <w:rPr>
            <w:rStyle w:val="Hyperlink"/>
            <w:rFonts w:cs="Arial"/>
            <w:iCs/>
            <w:shd w:val="clear" w:color="auto" w:fill="FFFFFF"/>
            <w:lang w:val="en-AU"/>
          </w:rPr>
          <w:t>Privacy Policy</w:t>
        </w:r>
      </w:hyperlink>
      <w:r w:rsidRPr="00CF75B7">
        <w:rPr>
          <w:rFonts w:cs="Arial"/>
          <w:shd w:val="clear" w:color="auto" w:fill="FFFFFF"/>
        </w:rPr>
        <w:t>. This includes information on how you can access and seek corrections to your personal information and about complaints procedures.</w:t>
      </w:r>
    </w:p>
    <w:p w14:paraId="707119CE" w14:textId="3D6EA27B" w:rsidR="00863C7F" w:rsidRPr="00CF75B7" w:rsidRDefault="00CF75B7" w:rsidP="00CF75B7">
      <w:pPr>
        <w:rPr>
          <w:rFonts w:cs="Arial"/>
          <w:shd w:val="clear" w:color="auto" w:fill="FFFFFF"/>
        </w:rPr>
      </w:pPr>
      <w:r w:rsidRPr="00CF75B7">
        <w:rPr>
          <w:rFonts w:cs="Arial"/>
          <w:shd w:val="clear" w:color="auto" w:fill="FFFFFF"/>
        </w:rPr>
        <w:t>By providing personal information to the NDIA in the Portal, you confirm that you have obtained the consent of, or provided reasonable notification to the person in accordance with the Privacy Act.</w:t>
      </w:r>
    </w:p>
    <w:p w14:paraId="6B035054" w14:textId="77777777" w:rsidR="00CF75B7" w:rsidRDefault="00CF75B7">
      <w:pPr>
        <w:spacing w:after="0" w:line="240" w:lineRule="auto"/>
        <w:rPr>
          <w:b/>
          <w:bCs/>
          <w:color w:val="6B2876" w:themeColor="text2"/>
          <w:sz w:val="40"/>
          <w:szCs w:val="40"/>
          <w:shd w:val="clear" w:color="auto" w:fill="FFFFFF"/>
        </w:rPr>
      </w:pPr>
      <w:r>
        <w:br w:type="page"/>
      </w:r>
    </w:p>
    <w:p w14:paraId="48060516" w14:textId="334EA456" w:rsidR="00B40AAC" w:rsidRPr="00884352" w:rsidRDefault="00B40AAC" w:rsidP="00B40AAC">
      <w:pPr>
        <w:pStyle w:val="Heading2"/>
        <w:ind w:left="720" w:hanging="720"/>
      </w:pPr>
      <w:r w:rsidRPr="00884352">
        <w:lastRenderedPageBreak/>
        <w:t>National Disability Insurance Agency</w:t>
      </w:r>
    </w:p>
    <w:p w14:paraId="29FDE945" w14:textId="77777777" w:rsidR="00B40AAC" w:rsidRPr="00D43B75" w:rsidRDefault="00B40AAC" w:rsidP="00B40AAC">
      <w:pPr>
        <w:autoSpaceDE w:val="0"/>
        <w:autoSpaceDN w:val="0"/>
        <w:adjustRightInd w:val="0"/>
        <w:spacing w:before="116" w:line="338" w:lineRule="auto"/>
        <w:ind w:right="4"/>
        <w:rPr>
          <w:rStyle w:val="Hyperlink"/>
          <w:spacing w:val="-5"/>
          <w:kern w:val="1"/>
          <w:szCs w:val="22"/>
        </w:rPr>
      </w:pPr>
      <w:r w:rsidRPr="00D43B75">
        <w:rPr>
          <w:kern w:val="1"/>
          <w:szCs w:val="22"/>
        </w:rPr>
        <w:fldChar w:fldCharType="begin"/>
      </w:r>
      <w:r w:rsidRPr="00D43B75">
        <w:rPr>
          <w:kern w:val="1"/>
          <w:szCs w:val="22"/>
        </w:rPr>
        <w:instrText xml:space="preserve"> HYPERLINK "http://ndis.gov.au/" </w:instrText>
      </w:r>
      <w:r w:rsidRPr="00D43B75">
        <w:rPr>
          <w:kern w:val="1"/>
          <w:szCs w:val="22"/>
        </w:rPr>
      </w:r>
      <w:r w:rsidRPr="00D43B75">
        <w:rPr>
          <w:kern w:val="1"/>
          <w:szCs w:val="22"/>
        </w:rPr>
        <w:fldChar w:fldCharType="separate"/>
      </w:r>
      <w:r w:rsidRPr="00D43B75">
        <w:rPr>
          <w:rStyle w:val="Hyperlink"/>
          <w:kern w:val="1"/>
          <w:szCs w:val="22"/>
        </w:rPr>
        <w:t>ndis.gov.au</w:t>
      </w:r>
    </w:p>
    <w:p w14:paraId="0CEAD276" w14:textId="77777777" w:rsidR="00B40AAC" w:rsidRDefault="00B40AAC" w:rsidP="00B40AAC">
      <w:pPr>
        <w:autoSpaceDE w:val="0"/>
        <w:autoSpaceDN w:val="0"/>
        <w:adjustRightInd w:val="0"/>
        <w:spacing w:before="110"/>
        <w:ind w:right="4"/>
        <w:rPr>
          <w:kern w:val="1"/>
          <w:szCs w:val="22"/>
        </w:rPr>
      </w:pPr>
      <w:r w:rsidRPr="00D43B75">
        <w:rPr>
          <w:kern w:val="1"/>
          <w:szCs w:val="22"/>
        </w:rPr>
        <w:fldChar w:fldCharType="end"/>
      </w:r>
      <w:r w:rsidRPr="00884352">
        <w:rPr>
          <w:kern w:val="1"/>
          <w:szCs w:val="22"/>
        </w:rPr>
        <w:t>Telephone 1800 800 110</w:t>
      </w:r>
    </w:p>
    <w:p w14:paraId="2798BCE7" w14:textId="77777777" w:rsidR="00B40AAC" w:rsidRPr="00884352" w:rsidRDefault="00B40AAC" w:rsidP="00B40AAC">
      <w:pPr>
        <w:autoSpaceDE w:val="0"/>
        <w:autoSpaceDN w:val="0"/>
        <w:adjustRightInd w:val="0"/>
        <w:spacing w:before="110"/>
        <w:ind w:right="4"/>
        <w:rPr>
          <w:kern w:val="1"/>
          <w:szCs w:val="22"/>
        </w:rPr>
      </w:pPr>
      <w:r>
        <w:rPr>
          <w:kern w:val="1"/>
          <w:szCs w:val="22"/>
        </w:rPr>
        <w:t xml:space="preserve">Webchat </w:t>
      </w:r>
      <w:hyperlink r:id="rId12" w:history="1">
        <w:r w:rsidRPr="00D43B75">
          <w:rPr>
            <w:rStyle w:val="Hyperlink"/>
            <w:kern w:val="1"/>
            <w:szCs w:val="22"/>
          </w:rPr>
          <w:t>ndis.gov.au</w:t>
        </w:r>
      </w:hyperlink>
    </w:p>
    <w:p w14:paraId="2993C110" w14:textId="77777777" w:rsidR="00B40AAC" w:rsidRDefault="00B40AAC" w:rsidP="00B40AAC">
      <w:pPr>
        <w:autoSpaceDE w:val="0"/>
        <w:autoSpaceDN w:val="0"/>
        <w:adjustRightInd w:val="0"/>
        <w:spacing w:before="116"/>
        <w:ind w:right="4"/>
        <w:rPr>
          <w:spacing w:val="-5"/>
          <w:kern w:val="1"/>
          <w:szCs w:val="22"/>
        </w:rPr>
      </w:pPr>
      <w:r>
        <w:rPr>
          <w:spacing w:val="-5"/>
          <w:kern w:val="1"/>
          <w:szCs w:val="22"/>
        </w:rPr>
        <w:t>Follow us on our social channels</w:t>
      </w:r>
    </w:p>
    <w:p w14:paraId="24623FCE" w14:textId="77777777" w:rsidR="00B40AAC" w:rsidRDefault="00F64B7A" w:rsidP="00B40AAC">
      <w:pPr>
        <w:autoSpaceDE w:val="0"/>
        <w:autoSpaceDN w:val="0"/>
        <w:adjustRightInd w:val="0"/>
        <w:spacing w:before="116"/>
        <w:ind w:right="4"/>
        <w:rPr>
          <w:spacing w:val="-5"/>
          <w:kern w:val="1"/>
          <w:szCs w:val="22"/>
        </w:rPr>
      </w:pPr>
      <w:hyperlink r:id="rId13" w:history="1">
        <w:r w:rsidR="00B40AAC" w:rsidRPr="00892BAF">
          <w:rPr>
            <w:rStyle w:val="Hyperlink"/>
            <w:spacing w:val="-5"/>
            <w:kern w:val="1"/>
            <w:szCs w:val="22"/>
          </w:rPr>
          <w:t>Facebook</w:t>
        </w:r>
      </w:hyperlink>
      <w:r w:rsidR="00B40AAC">
        <w:rPr>
          <w:spacing w:val="-5"/>
          <w:kern w:val="1"/>
          <w:szCs w:val="22"/>
        </w:rPr>
        <w:t xml:space="preserve">, </w:t>
      </w:r>
      <w:hyperlink r:id="rId14" w:history="1">
        <w:r w:rsidR="00B40AAC" w:rsidRPr="00234434">
          <w:rPr>
            <w:rStyle w:val="Hyperlink"/>
            <w:spacing w:val="-5"/>
            <w:kern w:val="1"/>
            <w:szCs w:val="22"/>
          </w:rPr>
          <w:t>Twitter</w:t>
        </w:r>
      </w:hyperlink>
      <w:r w:rsidR="00B40AAC">
        <w:rPr>
          <w:spacing w:val="-5"/>
          <w:kern w:val="1"/>
          <w:szCs w:val="22"/>
        </w:rPr>
        <w:t xml:space="preserve">, </w:t>
      </w:r>
      <w:hyperlink r:id="rId15" w:history="1">
        <w:r w:rsidR="00B40AAC" w:rsidRPr="009C27F0">
          <w:rPr>
            <w:rStyle w:val="Hyperlink"/>
            <w:spacing w:val="-5"/>
            <w:kern w:val="1"/>
            <w:szCs w:val="22"/>
          </w:rPr>
          <w:t>Instagram</w:t>
        </w:r>
      </w:hyperlink>
      <w:r w:rsidR="00B40AAC">
        <w:rPr>
          <w:spacing w:val="-5"/>
          <w:kern w:val="1"/>
          <w:szCs w:val="22"/>
        </w:rPr>
        <w:t xml:space="preserve">, </w:t>
      </w:r>
      <w:hyperlink r:id="rId16" w:history="1">
        <w:r w:rsidR="00B40AAC" w:rsidRPr="00234434">
          <w:rPr>
            <w:rStyle w:val="Hyperlink"/>
            <w:spacing w:val="-5"/>
            <w:kern w:val="1"/>
            <w:szCs w:val="22"/>
          </w:rPr>
          <w:t>YouTube</w:t>
        </w:r>
      </w:hyperlink>
      <w:r w:rsidR="00B40AAC">
        <w:rPr>
          <w:spacing w:val="-5"/>
          <w:kern w:val="1"/>
          <w:szCs w:val="22"/>
        </w:rPr>
        <w:t xml:space="preserve">, </w:t>
      </w:r>
      <w:hyperlink r:id="rId17" w:history="1">
        <w:r w:rsidR="00B40AAC">
          <w:rPr>
            <w:rStyle w:val="Hyperlink"/>
            <w:spacing w:val="-5"/>
            <w:kern w:val="1"/>
            <w:szCs w:val="22"/>
          </w:rPr>
          <w:t>LinkedIn</w:t>
        </w:r>
      </w:hyperlink>
    </w:p>
    <w:p w14:paraId="68369621" w14:textId="77777777" w:rsidR="00B40AAC" w:rsidRPr="00884352" w:rsidRDefault="00B40AAC" w:rsidP="00B40AAC">
      <w:pPr>
        <w:autoSpaceDE w:val="0"/>
        <w:autoSpaceDN w:val="0"/>
        <w:adjustRightInd w:val="0"/>
        <w:spacing w:before="116"/>
        <w:ind w:right="4"/>
        <w:rPr>
          <w:b/>
          <w:bCs/>
          <w:kern w:val="1"/>
          <w:szCs w:val="22"/>
        </w:rPr>
      </w:pPr>
      <w:r w:rsidRPr="00884352">
        <w:rPr>
          <w:b/>
          <w:bCs/>
          <w:kern w:val="1"/>
          <w:szCs w:val="22"/>
        </w:rPr>
        <w:t>For people who need help with English</w:t>
      </w:r>
    </w:p>
    <w:p w14:paraId="112A5718" w14:textId="77777777" w:rsidR="00B40AAC" w:rsidRPr="00884352" w:rsidRDefault="00B40AAC" w:rsidP="00B40AAC">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14:paraId="205BE4CD" w14:textId="77777777" w:rsidR="00B40AAC" w:rsidRPr="00884352" w:rsidRDefault="00B40AAC" w:rsidP="00B40AAC">
      <w:pPr>
        <w:autoSpaceDE w:val="0"/>
        <w:autoSpaceDN w:val="0"/>
        <w:adjustRightInd w:val="0"/>
        <w:spacing w:before="235"/>
        <w:ind w:right="4"/>
        <w:rPr>
          <w:b/>
          <w:bCs/>
          <w:kern w:val="1"/>
          <w:szCs w:val="22"/>
        </w:rPr>
      </w:pPr>
      <w:r w:rsidRPr="00884352">
        <w:rPr>
          <w:b/>
          <w:bCs/>
          <w:kern w:val="1"/>
          <w:szCs w:val="22"/>
        </w:rPr>
        <w:t>For people who are deaf or hard of hearing</w:t>
      </w:r>
    </w:p>
    <w:p w14:paraId="00653EFB" w14:textId="77777777" w:rsidR="00B40AAC" w:rsidRPr="00884352" w:rsidRDefault="00B40AAC" w:rsidP="00B40AAC">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14:paraId="472DC0A1" w14:textId="77777777" w:rsidR="00B40AAC" w:rsidRPr="00884352" w:rsidRDefault="00B40AAC" w:rsidP="00B40AAC">
      <w:pPr>
        <w:autoSpaceDE w:val="0"/>
        <w:autoSpaceDN w:val="0"/>
        <w:adjustRightInd w:val="0"/>
        <w:spacing w:before="116"/>
        <w:ind w:right="4"/>
        <w:rPr>
          <w:kern w:val="1"/>
          <w:szCs w:val="22"/>
        </w:rPr>
      </w:pPr>
      <w:r>
        <w:rPr>
          <w:b/>
          <w:kern w:val="1"/>
          <w:szCs w:val="22"/>
        </w:rPr>
        <w:t>Voice relay</w:t>
      </w:r>
      <w:r w:rsidRPr="00884352">
        <w:rPr>
          <w:b/>
          <w:kern w:val="1"/>
          <w:szCs w:val="22"/>
        </w:rPr>
        <w:t>:</w:t>
      </w:r>
      <w:r w:rsidRPr="00884352">
        <w:rPr>
          <w:kern w:val="1"/>
          <w:szCs w:val="22"/>
        </w:rPr>
        <w:t xml:space="preserve"> 1800 555 727</w:t>
      </w:r>
    </w:p>
    <w:p w14:paraId="4143C917" w14:textId="77777777" w:rsidR="001375CA" w:rsidRPr="00535418" w:rsidRDefault="00B40AAC" w:rsidP="00535418">
      <w:pPr>
        <w:autoSpaceDE w:val="0"/>
        <w:autoSpaceDN w:val="0"/>
        <w:adjustRightInd w:val="0"/>
        <w:spacing w:before="116" w:line="338" w:lineRule="auto"/>
        <w:ind w:right="4"/>
        <w:rPr>
          <w:b/>
          <w:bCs/>
          <w:spacing w:val="-5"/>
          <w:kern w:val="1"/>
          <w:szCs w:val="22"/>
        </w:rPr>
      </w:pPr>
      <w:r>
        <w:rPr>
          <w:b/>
          <w:bCs/>
          <w:spacing w:val="-5"/>
          <w:kern w:val="1"/>
          <w:szCs w:val="22"/>
        </w:rPr>
        <w:t xml:space="preserve">National Relay Service: </w:t>
      </w:r>
      <w:hyperlink r:id="rId18" w:history="1">
        <w:r>
          <w:rPr>
            <w:rStyle w:val="Hyperlink"/>
            <w:kern w:val="1"/>
            <w:szCs w:val="22"/>
          </w:rPr>
          <w:t>relayservice.gov.au</w:t>
        </w:r>
      </w:hyperlink>
    </w:p>
    <w:sectPr w:rsidR="001375CA" w:rsidRPr="00535418" w:rsidSect="002B27DE">
      <w:headerReference w:type="even" r:id="rId19"/>
      <w:headerReference w:type="default" r:id="rId20"/>
      <w:footerReference w:type="even" r:id="rId21"/>
      <w:footerReference w:type="default" r:id="rId22"/>
      <w:headerReference w:type="first" r:id="rId23"/>
      <w:footerReference w:type="first" r:id="rId24"/>
      <w:pgSz w:w="11906" w:h="16838" w:code="9"/>
      <w:pgMar w:top="1903" w:right="1440" w:bottom="1440" w:left="1440" w:header="772" w:footer="3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19190" w14:textId="77777777" w:rsidR="00CF75B7" w:rsidRDefault="00CF75B7" w:rsidP="00863C7F">
      <w:r>
        <w:separator/>
      </w:r>
    </w:p>
    <w:p w14:paraId="555A1C93" w14:textId="77777777" w:rsidR="00CF75B7" w:rsidRDefault="00CF75B7" w:rsidP="00863C7F"/>
    <w:p w14:paraId="7D071661" w14:textId="77777777" w:rsidR="00CF75B7" w:rsidRDefault="00CF75B7" w:rsidP="00863C7F"/>
    <w:p w14:paraId="13F2856C" w14:textId="77777777" w:rsidR="00CF75B7" w:rsidRDefault="00CF75B7" w:rsidP="00863C7F"/>
    <w:p w14:paraId="59F52F37" w14:textId="77777777" w:rsidR="00CF75B7" w:rsidRDefault="00CF75B7" w:rsidP="00863C7F"/>
    <w:p w14:paraId="2E21268D" w14:textId="77777777" w:rsidR="00CF75B7" w:rsidRDefault="00CF75B7" w:rsidP="00863C7F"/>
    <w:p w14:paraId="48D0B355" w14:textId="77777777" w:rsidR="00CF75B7" w:rsidRDefault="00CF75B7" w:rsidP="00863C7F"/>
    <w:p w14:paraId="097CA1FE" w14:textId="77777777" w:rsidR="00CF75B7" w:rsidRDefault="00CF75B7" w:rsidP="00863C7F"/>
    <w:p w14:paraId="0D5F4626" w14:textId="77777777" w:rsidR="00CF75B7" w:rsidRDefault="00CF75B7" w:rsidP="00863C7F"/>
    <w:p w14:paraId="1B12CE1D" w14:textId="77777777" w:rsidR="00CF75B7" w:rsidRDefault="00CF75B7" w:rsidP="00863C7F"/>
  </w:endnote>
  <w:endnote w:type="continuationSeparator" w:id="0">
    <w:p w14:paraId="4F560DF3" w14:textId="77777777" w:rsidR="00CF75B7" w:rsidRDefault="00CF75B7" w:rsidP="00863C7F">
      <w:r>
        <w:continuationSeparator/>
      </w:r>
    </w:p>
    <w:p w14:paraId="3361FE04" w14:textId="77777777" w:rsidR="00CF75B7" w:rsidRDefault="00CF75B7" w:rsidP="00863C7F"/>
    <w:p w14:paraId="515AB805" w14:textId="77777777" w:rsidR="00CF75B7" w:rsidRDefault="00CF75B7" w:rsidP="00863C7F"/>
    <w:p w14:paraId="2052661E" w14:textId="77777777" w:rsidR="00CF75B7" w:rsidRDefault="00CF75B7" w:rsidP="00863C7F"/>
    <w:p w14:paraId="14245F9F" w14:textId="77777777" w:rsidR="00CF75B7" w:rsidRDefault="00CF75B7" w:rsidP="00863C7F"/>
    <w:p w14:paraId="52751E9E" w14:textId="77777777" w:rsidR="00CF75B7" w:rsidRDefault="00CF75B7" w:rsidP="00863C7F"/>
    <w:p w14:paraId="722474A7" w14:textId="77777777" w:rsidR="00CF75B7" w:rsidRDefault="00CF75B7" w:rsidP="00863C7F"/>
    <w:p w14:paraId="7B9C2207" w14:textId="77777777" w:rsidR="00CF75B7" w:rsidRDefault="00CF75B7" w:rsidP="00863C7F"/>
    <w:p w14:paraId="2FD24E05" w14:textId="77777777" w:rsidR="00CF75B7" w:rsidRDefault="00CF75B7" w:rsidP="00863C7F"/>
    <w:p w14:paraId="3207E9D0" w14:textId="77777777" w:rsidR="00CF75B7" w:rsidRDefault="00CF75B7" w:rsidP="00863C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MePro">
    <w:altName w:val="Cambria"/>
    <w:charset w:val="00"/>
    <w:family w:val="auto"/>
    <w:pitch w:val="variable"/>
    <w:sig w:usb0="A00002EF" w:usb1="4000606A"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223638"/>
      <w:docPartObj>
        <w:docPartGallery w:val="Page Numbers (Bottom of Page)"/>
        <w:docPartUnique/>
      </w:docPartObj>
    </w:sdtPr>
    <w:sdtEndPr>
      <w:rPr>
        <w:rStyle w:val="PageNumber"/>
      </w:rPr>
    </w:sdtEndPr>
    <w:sdtContent>
      <w:p w14:paraId="0D4EED8E" w14:textId="77777777" w:rsidR="002B27DE" w:rsidRDefault="002B27DE" w:rsidP="00CB310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7FC09E0" w14:textId="77777777" w:rsidR="008D4B76" w:rsidRDefault="008D4B76" w:rsidP="002B27DE">
    <w:pPr>
      <w:pStyle w:val="Footer"/>
      <w:ind w:right="360"/>
    </w:pPr>
  </w:p>
  <w:p w14:paraId="0B138D14" w14:textId="77777777" w:rsidR="00AA6762" w:rsidRDefault="00AA6762" w:rsidP="00863C7F"/>
  <w:p w14:paraId="0817DC4F" w14:textId="77777777" w:rsidR="00AA6762" w:rsidRDefault="00AA6762" w:rsidP="00863C7F"/>
  <w:p w14:paraId="166B8457" w14:textId="77777777" w:rsidR="00A71751" w:rsidRDefault="00A71751" w:rsidP="00863C7F"/>
  <w:p w14:paraId="35C0B594" w14:textId="77777777" w:rsidR="00A71751" w:rsidRDefault="00A71751" w:rsidP="00863C7F"/>
  <w:p w14:paraId="3D02BC8B" w14:textId="77777777" w:rsidR="00A71751" w:rsidRDefault="00A71751" w:rsidP="00863C7F"/>
  <w:p w14:paraId="2D07E8CE" w14:textId="77777777" w:rsidR="00A71751" w:rsidRDefault="00A71751" w:rsidP="00863C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85930442"/>
      <w:docPartObj>
        <w:docPartGallery w:val="Page Numbers (Bottom of Page)"/>
        <w:docPartUnique/>
      </w:docPartObj>
    </w:sdtPr>
    <w:sdtEndPr>
      <w:rPr>
        <w:rStyle w:val="PageNumber"/>
      </w:rPr>
    </w:sdtEndPr>
    <w:sdtContent>
      <w:p w14:paraId="3CB6CDFC" w14:textId="77777777" w:rsidR="002B27DE" w:rsidRDefault="002B27DE" w:rsidP="002B27DE">
        <w:pPr>
          <w:pStyle w:val="Footer"/>
          <w:framePr w:h="661" w:hRule="exact" w:wrap="none" w:vAnchor="text" w:hAnchor="page" w:x="10381" w:y="257"/>
          <w:rPr>
            <w:rStyle w:val="PageNumber"/>
          </w:rPr>
        </w:pPr>
        <w:r w:rsidRPr="002B27DE">
          <w:rPr>
            <w:rStyle w:val="PageNumber"/>
            <w:b/>
            <w:bCs/>
            <w:color w:val="6B2876" w:themeColor="text2"/>
          </w:rPr>
          <w:fldChar w:fldCharType="begin"/>
        </w:r>
        <w:r w:rsidRPr="002B27DE">
          <w:rPr>
            <w:rStyle w:val="PageNumber"/>
            <w:b/>
            <w:bCs/>
            <w:color w:val="6B2876" w:themeColor="text2"/>
          </w:rPr>
          <w:instrText xml:space="preserve"> PAGE </w:instrText>
        </w:r>
        <w:r w:rsidRPr="002B27DE">
          <w:rPr>
            <w:rStyle w:val="PageNumber"/>
            <w:b/>
            <w:bCs/>
            <w:color w:val="6B2876" w:themeColor="text2"/>
          </w:rPr>
          <w:fldChar w:fldCharType="separate"/>
        </w:r>
        <w:r w:rsidRPr="002B27DE">
          <w:rPr>
            <w:rStyle w:val="PageNumber"/>
            <w:b/>
            <w:bCs/>
            <w:noProof/>
            <w:color w:val="6B2876" w:themeColor="text2"/>
          </w:rPr>
          <w:t>2</w:t>
        </w:r>
        <w:r w:rsidRPr="002B27DE">
          <w:rPr>
            <w:rStyle w:val="PageNumber"/>
            <w:b/>
            <w:bCs/>
            <w:color w:val="6B2876" w:themeColor="text2"/>
          </w:rPr>
          <w:fldChar w:fldCharType="end"/>
        </w:r>
      </w:p>
    </w:sdtContent>
  </w:sdt>
  <w:p w14:paraId="4C08FFD5" w14:textId="2C41AB10" w:rsidR="00285DEE" w:rsidRPr="00285DEE" w:rsidRDefault="00285DEE" w:rsidP="002B27DE">
    <w:pPr>
      <w:pStyle w:val="Header"/>
      <w:ind w:right="360"/>
    </w:pPr>
  </w:p>
  <w:p w14:paraId="104B6C91" w14:textId="77777777" w:rsidR="00A71751" w:rsidRPr="002B27DE" w:rsidRDefault="00285DEE" w:rsidP="00285DEE">
    <w:pPr>
      <w:pStyle w:val="Header"/>
      <w:jc w:val="left"/>
      <w:rPr>
        <w:color w:val="6B2876" w:themeColor="text2"/>
      </w:rPr>
    </w:pPr>
    <w:r w:rsidRPr="002B27DE">
      <w:rPr>
        <w:color w:val="6B2876" w:themeColor="text2"/>
      </w:rPr>
      <w:t>ndis.gov.au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3B7D2" w14:textId="2B98D685" w:rsidR="00285DEE" w:rsidRPr="00285DEE" w:rsidRDefault="00285DEE" w:rsidP="00285DEE">
    <w:pPr>
      <w:pStyle w:val="Header"/>
    </w:pPr>
  </w:p>
  <w:p w14:paraId="48EFB96C" w14:textId="77777777" w:rsidR="00285DEE" w:rsidRPr="002B27DE" w:rsidRDefault="00285DEE" w:rsidP="00285DEE">
    <w:pPr>
      <w:pStyle w:val="Header"/>
      <w:jc w:val="left"/>
      <w:rPr>
        <w:color w:val="6B2876" w:themeColor="text2"/>
      </w:rPr>
    </w:pPr>
    <w:r w:rsidRPr="002B27DE">
      <w:rPr>
        <w:color w:val="6B2876" w:themeColor="text2"/>
      </w:rPr>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64F18" w14:textId="77777777" w:rsidR="00CF75B7" w:rsidRDefault="00CF75B7" w:rsidP="00863C7F">
      <w:r>
        <w:separator/>
      </w:r>
    </w:p>
    <w:p w14:paraId="1B954076" w14:textId="77777777" w:rsidR="00CF75B7" w:rsidRDefault="00CF75B7" w:rsidP="00863C7F"/>
    <w:p w14:paraId="47D6A231" w14:textId="77777777" w:rsidR="00CF75B7" w:rsidRDefault="00CF75B7" w:rsidP="00863C7F"/>
    <w:p w14:paraId="10191BE7" w14:textId="77777777" w:rsidR="00CF75B7" w:rsidRDefault="00CF75B7" w:rsidP="00863C7F"/>
    <w:p w14:paraId="2E502830" w14:textId="77777777" w:rsidR="00CF75B7" w:rsidRDefault="00CF75B7" w:rsidP="00863C7F"/>
    <w:p w14:paraId="542286EA" w14:textId="77777777" w:rsidR="00CF75B7" w:rsidRDefault="00CF75B7" w:rsidP="00863C7F"/>
    <w:p w14:paraId="4B9E91CE" w14:textId="77777777" w:rsidR="00CF75B7" w:rsidRDefault="00CF75B7" w:rsidP="00863C7F"/>
    <w:p w14:paraId="1D4C5AAA" w14:textId="77777777" w:rsidR="00CF75B7" w:rsidRDefault="00CF75B7" w:rsidP="00863C7F"/>
    <w:p w14:paraId="153EE289" w14:textId="77777777" w:rsidR="00CF75B7" w:rsidRDefault="00CF75B7" w:rsidP="00863C7F"/>
    <w:p w14:paraId="28854CC8" w14:textId="77777777" w:rsidR="00CF75B7" w:rsidRDefault="00CF75B7" w:rsidP="00863C7F"/>
  </w:footnote>
  <w:footnote w:type="continuationSeparator" w:id="0">
    <w:p w14:paraId="3E6040B2" w14:textId="77777777" w:rsidR="00CF75B7" w:rsidRDefault="00CF75B7" w:rsidP="00863C7F">
      <w:r>
        <w:continuationSeparator/>
      </w:r>
    </w:p>
    <w:p w14:paraId="0D9EB6EC" w14:textId="77777777" w:rsidR="00CF75B7" w:rsidRDefault="00CF75B7" w:rsidP="00863C7F"/>
    <w:p w14:paraId="1CDC2F70" w14:textId="77777777" w:rsidR="00CF75B7" w:rsidRDefault="00CF75B7" w:rsidP="00863C7F"/>
    <w:p w14:paraId="46149BE7" w14:textId="77777777" w:rsidR="00CF75B7" w:rsidRDefault="00CF75B7" w:rsidP="00863C7F"/>
    <w:p w14:paraId="1FADB9F2" w14:textId="77777777" w:rsidR="00CF75B7" w:rsidRDefault="00CF75B7" w:rsidP="00863C7F"/>
    <w:p w14:paraId="66C34843" w14:textId="77777777" w:rsidR="00CF75B7" w:rsidRDefault="00CF75B7" w:rsidP="00863C7F"/>
    <w:p w14:paraId="6CB819E3" w14:textId="77777777" w:rsidR="00CF75B7" w:rsidRDefault="00CF75B7" w:rsidP="00863C7F"/>
    <w:p w14:paraId="6DC61AB7" w14:textId="77777777" w:rsidR="00CF75B7" w:rsidRDefault="00CF75B7" w:rsidP="00863C7F"/>
    <w:p w14:paraId="63FBC50E" w14:textId="77777777" w:rsidR="00CF75B7" w:rsidRDefault="00CF75B7" w:rsidP="00863C7F"/>
    <w:p w14:paraId="4CC39D8D" w14:textId="77777777" w:rsidR="00CF75B7" w:rsidRDefault="00CF75B7" w:rsidP="00863C7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7C4E" w14:textId="77777777" w:rsidR="008D4B76" w:rsidRDefault="008D4B76" w:rsidP="00863C7F">
    <w:pPr>
      <w:pStyle w:val="Header"/>
    </w:pPr>
  </w:p>
  <w:p w14:paraId="69C7BA23" w14:textId="77777777" w:rsidR="00AA6762" w:rsidRDefault="00AA6762" w:rsidP="00863C7F"/>
  <w:p w14:paraId="2E3CD005" w14:textId="77777777" w:rsidR="00AA6762" w:rsidRDefault="00AA6762" w:rsidP="00863C7F"/>
  <w:p w14:paraId="6E051A98" w14:textId="77777777" w:rsidR="00A71751" w:rsidRDefault="00A71751" w:rsidP="00863C7F"/>
  <w:p w14:paraId="54DA1DB2" w14:textId="77777777" w:rsidR="00A71751" w:rsidRDefault="00A71751" w:rsidP="00863C7F"/>
  <w:p w14:paraId="4EB225D5" w14:textId="77777777" w:rsidR="00A71751" w:rsidRDefault="00A71751" w:rsidP="00863C7F"/>
  <w:p w14:paraId="23623300" w14:textId="77777777" w:rsidR="00A71751" w:rsidRDefault="00A71751" w:rsidP="00863C7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CAD8C" w14:textId="0F1EC9E2" w:rsidR="00A71751" w:rsidRDefault="002B27DE" w:rsidP="001B5EC7">
    <w:pPr>
      <w:pStyle w:val="Header"/>
    </w:pPr>
    <w:r>
      <w:rPr>
        <w:noProof/>
      </w:rPr>
      <mc:AlternateContent>
        <mc:Choice Requires="wps">
          <w:drawing>
            <wp:anchor distT="0" distB="0" distL="114300" distR="114300" simplePos="0" relativeHeight="251660288" behindDoc="0" locked="0" layoutInCell="1" allowOverlap="1" wp14:anchorId="55EA9FEB" wp14:editId="2505CB98">
              <wp:simplePos x="0" y="0"/>
              <wp:positionH relativeFrom="column">
                <wp:posOffset>-914400</wp:posOffset>
              </wp:positionH>
              <wp:positionV relativeFrom="paragraph">
                <wp:posOffset>-490220</wp:posOffset>
              </wp:positionV>
              <wp:extent cx="7560000" cy="180000"/>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180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7751A" id="Rectangle 1" o:spid="_x0000_s1026" alt="&quot;&quot;" style="position:absolute;margin-left:-1in;margin-top:-38.6pt;width:595.3pt;height:1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" fillcolor="#6b2876 [3215]"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B681" w14:textId="04AFAFE3" w:rsidR="00180D51" w:rsidRPr="0025303C" w:rsidRDefault="002B27DE" w:rsidP="0025303C">
    <w:pPr>
      <w:pStyle w:val="Header"/>
      <w:rPr>
        <w:color w:val="F9F9F9" w:themeColor="background1"/>
      </w:rPr>
    </w:pPr>
    <w:r w:rsidRPr="003A3FCC">
      <w:rPr>
        <w:noProof/>
      </w:rPr>
      <mc:AlternateContent>
        <mc:Choice Requires="wps">
          <w:drawing>
            <wp:anchor distT="0" distB="0" distL="114300" distR="114300" simplePos="0" relativeHeight="251659264" behindDoc="1" locked="0" layoutInCell="1" allowOverlap="1" wp14:anchorId="6A605C29" wp14:editId="0DBC77D9">
              <wp:simplePos x="0" y="0"/>
              <wp:positionH relativeFrom="margin">
                <wp:posOffset>-914400</wp:posOffset>
              </wp:positionH>
              <wp:positionV relativeFrom="margin">
                <wp:posOffset>-1213485</wp:posOffset>
              </wp:positionV>
              <wp:extent cx="7559675" cy="10688320"/>
              <wp:effectExtent l="0" t="0" r="0" b="5080"/>
              <wp:wrapNone/>
              <wp:docPr id="7" name="Rectangl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675" cy="10688320"/>
                      </a:xfrm>
                      <a:prstGeom prst="rect">
                        <a:avLst/>
                      </a:prstGeom>
                      <a:blipFill>
                        <a:blip r:embed="rId1">
                          <a:extLst>
                            <a:ext uri="{28A0092B-C50C-407E-A947-70E740481C1C}">
                              <a14:useLocalDpi xmlns:a14="http://schemas.microsoft.com/office/drawing/2010/main" val="0"/>
                            </a:ext>
                          </a:extLst>
                        </a:blip>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000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30AC65" id="Rectangle 7" o:spid="_x0000_s1026" alt="&quot;&quot;" style="position:absolute;margin-left:-1in;margin-top:-95.55pt;width:595.25pt;height:841.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m9MTemJvTE3pib0xN6Ym9MTemJvTE3pib0xN6Ym9MTemJvTE3pib0xN6Ym9MTemJvTE3pib0xN6Y&#10;ri8grjCoGi84PFbSYKP9rVCrUov/AJ//AP8An/8A/wCf/wD/AOkVf//aAAgBAwABBQHkue34OTV7&#10;fg5NXt+Dk1e34OTV7fg5NXt+Dk1e34OP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m9MTemJvTE&#10;3pib0xN6Ym9MTemJvTE3pib0xN6Ym9MTemJvTE3pib0xN6Ym9MTemJvTE3pib0xN6Yri8grjCoGi&#10;84PFbSYKv9rVCrUov/n/AP8A+f8A/wD5/wD/AP6RV//aAAgBAQABBQHku6Q/775NekP+++TXpD/v&#10;vk16Q/775NekP+++TXpD/vvk16Q/7749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" stroked="f" strokeweight="1pt">
              <v:fill r:id="rId2" o:title="" recolor="t" rotate="t" type="frame"/>
              <v:textbox inset="2.5mm"/>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NDIS logo" style="width:78pt;height:39.5pt;visibility:visible" o:bullet="t">
        <v:imagedata r:id="rId1" o:title="NDIS logo"/>
      </v:shape>
    </w:pict>
  </w:numPicBullet>
  <w:abstractNum w:abstractNumId="0" w15:restartNumberingAfterBreak="0">
    <w:nsid w:val="FFFFFF7C"/>
    <w:multiLevelType w:val="singleLevel"/>
    <w:tmpl w:val="21BA4F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A142C1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48A8A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867D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11216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B8EF8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8E04C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A851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70E5C2"/>
    <w:lvl w:ilvl="0">
      <w:start w:val="1"/>
      <w:numFmt w:val="decimal"/>
      <w:lvlText w:val="%1."/>
      <w:lvlJc w:val="left"/>
      <w:pPr>
        <w:tabs>
          <w:tab w:val="num" w:pos="360"/>
        </w:tabs>
        <w:ind w:left="360" w:hanging="360"/>
      </w:pPr>
    </w:lvl>
  </w:abstractNum>
  <w:abstractNum w:abstractNumId="9" w15:restartNumberingAfterBreak="0">
    <w:nsid w:val="12A74D3B"/>
    <w:multiLevelType w:val="hybridMultilevel"/>
    <w:tmpl w:val="904C352C"/>
    <w:lvl w:ilvl="0" w:tplc="357A149C">
      <w:start w:val="1"/>
      <w:numFmt w:val="lowerRoman"/>
      <w:pStyle w:val="ListBullet"/>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D6BCA"/>
    <w:multiLevelType w:val="multilevel"/>
    <w:tmpl w:val="5AACE21E"/>
    <w:styleLink w:val="CurrentList3"/>
    <w:lvl w:ilvl="0">
      <w:start w:val="1"/>
      <w:numFmt w:val="bullet"/>
      <w:lvlText w:val=""/>
      <w:lvlJc w:val="left"/>
      <w:pPr>
        <w:tabs>
          <w:tab w:val="num" w:pos="284"/>
        </w:tabs>
        <w:ind w:left="113"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EDC1578"/>
    <w:multiLevelType w:val="hybridMultilevel"/>
    <w:tmpl w:val="5D0E7DC2"/>
    <w:lvl w:ilvl="0" w:tplc="0C09001B">
      <w:start w:val="1"/>
      <w:numFmt w:val="lowerRoman"/>
      <w:lvlText w:val="%1."/>
      <w:lvlJc w:val="righ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3055FF"/>
    <w:multiLevelType w:val="hybridMultilevel"/>
    <w:tmpl w:val="A0848650"/>
    <w:lvl w:ilvl="0" w:tplc="489E4EDC">
      <w:start w:val="1"/>
      <w:numFmt w:val="bullet"/>
      <w:pStyle w:val="Bullet"/>
      <w:lvlText w:val=""/>
      <w:lvlJc w:val="left"/>
      <w:pPr>
        <w:ind w:left="-1779" w:hanging="360"/>
      </w:pPr>
      <w:rPr>
        <w:rFonts w:ascii="Symbol" w:hAnsi="Symbol" w:hint="default"/>
      </w:rPr>
    </w:lvl>
    <w:lvl w:ilvl="1" w:tplc="08090003" w:tentative="1">
      <w:start w:val="1"/>
      <w:numFmt w:val="bullet"/>
      <w:lvlText w:val="o"/>
      <w:lvlJc w:val="left"/>
      <w:pPr>
        <w:ind w:left="-1059" w:hanging="360"/>
      </w:pPr>
      <w:rPr>
        <w:rFonts w:ascii="Courier New" w:hAnsi="Courier New" w:cs="Courier New" w:hint="default"/>
      </w:rPr>
    </w:lvl>
    <w:lvl w:ilvl="2" w:tplc="08090005" w:tentative="1">
      <w:start w:val="1"/>
      <w:numFmt w:val="bullet"/>
      <w:lvlText w:val=""/>
      <w:lvlJc w:val="left"/>
      <w:pPr>
        <w:ind w:left="-339" w:hanging="360"/>
      </w:pPr>
      <w:rPr>
        <w:rFonts w:ascii="Wingdings" w:hAnsi="Wingdings" w:hint="default"/>
      </w:rPr>
    </w:lvl>
    <w:lvl w:ilvl="3" w:tplc="08090001" w:tentative="1">
      <w:start w:val="1"/>
      <w:numFmt w:val="bullet"/>
      <w:lvlText w:val=""/>
      <w:lvlJc w:val="left"/>
      <w:pPr>
        <w:ind w:left="381" w:hanging="360"/>
      </w:pPr>
      <w:rPr>
        <w:rFonts w:ascii="Symbol" w:hAnsi="Symbol" w:hint="default"/>
      </w:rPr>
    </w:lvl>
    <w:lvl w:ilvl="4" w:tplc="08090003" w:tentative="1">
      <w:start w:val="1"/>
      <w:numFmt w:val="bullet"/>
      <w:lvlText w:val="o"/>
      <w:lvlJc w:val="left"/>
      <w:pPr>
        <w:ind w:left="1101" w:hanging="360"/>
      </w:pPr>
      <w:rPr>
        <w:rFonts w:ascii="Courier New" w:hAnsi="Courier New" w:cs="Courier New" w:hint="default"/>
      </w:rPr>
    </w:lvl>
    <w:lvl w:ilvl="5" w:tplc="08090005" w:tentative="1">
      <w:start w:val="1"/>
      <w:numFmt w:val="bullet"/>
      <w:lvlText w:val=""/>
      <w:lvlJc w:val="left"/>
      <w:pPr>
        <w:ind w:left="1821" w:hanging="360"/>
      </w:pPr>
      <w:rPr>
        <w:rFonts w:ascii="Wingdings" w:hAnsi="Wingdings" w:hint="default"/>
      </w:rPr>
    </w:lvl>
    <w:lvl w:ilvl="6" w:tplc="08090001" w:tentative="1">
      <w:start w:val="1"/>
      <w:numFmt w:val="bullet"/>
      <w:lvlText w:val=""/>
      <w:lvlJc w:val="left"/>
      <w:pPr>
        <w:ind w:left="2541" w:hanging="360"/>
      </w:pPr>
      <w:rPr>
        <w:rFonts w:ascii="Symbol" w:hAnsi="Symbol" w:hint="default"/>
      </w:rPr>
    </w:lvl>
    <w:lvl w:ilvl="7" w:tplc="08090003" w:tentative="1">
      <w:start w:val="1"/>
      <w:numFmt w:val="bullet"/>
      <w:lvlText w:val="o"/>
      <w:lvlJc w:val="left"/>
      <w:pPr>
        <w:ind w:left="3261" w:hanging="360"/>
      </w:pPr>
      <w:rPr>
        <w:rFonts w:ascii="Courier New" w:hAnsi="Courier New" w:cs="Courier New" w:hint="default"/>
      </w:rPr>
    </w:lvl>
    <w:lvl w:ilvl="8" w:tplc="08090005" w:tentative="1">
      <w:start w:val="1"/>
      <w:numFmt w:val="bullet"/>
      <w:lvlText w:val=""/>
      <w:lvlJc w:val="left"/>
      <w:pPr>
        <w:ind w:left="3981" w:hanging="360"/>
      </w:pPr>
      <w:rPr>
        <w:rFonts w:ascii="Wingdings" w:hAnsi="Wingdings" w:hint="default"/>
      </w:rPr>
    </w:lvl>
  </w:abstractNum>
  <w:abstractNum w:abstractNumId="13" w15:restartNumberingAfterBreak="0">
    <w:nsid w:val="251D7B63"/>
    <w:multiLevelType w:val="hybridMultilevel"/>
    <w:tmpl w:val="3D4A9A98"/>
    <w:lvl w:ilvl="0" w:tplc="532AF2B8">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75F1867"/>
    <w:multiLevelType w:val="hybridMultilevel"/>
    <w:tmpl w:val="B98CC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C9172E8"/>
    <w:multiLevelType w:val="multilevel"/>
    <w:tmpl w:val="31D07AF2"/>
    <w:styleLink w:val="CurrentList2"/>
    <w:lvl w:ilvl="0">
      <w:start w:val="1"/>
      <w:numFmt w:val="bullet"/>
      <w:lvlText w:val=""/>
      <w:lvlJc w:val="left"/>
      <w:pPr>
        <w:tabs>
          <w:tab w:val="num" w:pos="284"/>
        </w:tabs>
        <w:ind w:left="57"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24820C9"/>
    <w:multiLevelType w:val="multilevel"/>
    <w:tmpl w:val="D2E650B8"/>
    <w:styleLink w:val="CurrentList4"/>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35DF5DF9"/>
    <w:multiLevelType w:val="hybridMultilevel"/>
    <w:tmpl w:val="2ACE7B28"/>
    <w:lvl w:ilvl="0" w:tplc="DE6455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210B2F"/>
    <w:multiLevelType w:val="multilevel"/>
    <w:tmpl w:val="D2E650B8"/>
    <w:lvl w:ilvl="0">
      <w:start w:val="1"/>
      <w:numFmt w:val="decimal"/>
      <w:lvlText w:val="%1."/>
      <w:lvlJc w:val="left"/>
      <w:pPr>
        <w:ind w:left="1080" w:hanging="720"/>
      </w:pPr>
      <w:rPr>
        <w:rFonts w:hint="default"/>
        <w:color w:val="6A2875"/>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3DD54557"/>
    <w:multiLevelType w:val="multilevel"/>
    <w:tmpl w:val="0809001D"/>
    <w:styleLink w:val="CurrentList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CDB30A8"/>
    <w:multiLevelType w:val="hybridMultilevel"/>
    <w:tmpl w:val="37EE3458"/>
    <w:lvl w:ilvl="0" w:tplc="3D0E96CE">
      <w:start w:val="1"/>
      <w:numFmt w:val="bullet"/>
      <w:pStyle w:val="Tablebullet"/>
      <w:lvlText w:val=""/>
      <w:lvlJc w:val="left"/>
      <w:pPr>
        <w:tabs>
          <w:tab w:val="num" w:pos="397"/>
        </w:tabs>
        <w:ind w:left="113" w:firstLine="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C0FE2"/>
    <w:multiLevelType w:val="hybridMultilevel"/>
    <w:tmpl w:val="2A58C5A6"/>
    <w:lvl w:ilvl="0" w:tplc="411EB0AC">
      <w:start w:val="1"/>
      <w:numFmt w:val="decimal"/>
      <w:lvlText w:val="%1."/>
      <w:lvlJc w:val="left"/>
      <w:pPr>
        <w:ind w:left="720" w:hanging="360"/>
      </w:pPr>
      <w:rPr>
        <w:rFonts w:hint="default"/>
        <w:color w:val="6A2875"/>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8C4BD0"/>
    <w:multiLevelType w:val="multilevel"/>
    <w:tmpl w:val="0809001D"/>
    <w:styleLink w:val="CurrentList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9A26521"/>
    <w:multiLevelType w:val="hybridMultilevel"/>
    <w:tmpl w:val="C1C06162"/>
    <w:lvl w:ilvl="0" w:tplc="421C8CE6">
      <w:start w:val="1"/>
      <w:numFmt w:val="decimal"/>
      <w:lvlText w:val="%1."/>
      <w:lvlJc w:val="left"/>
      <w:pPr>
        <w:ind w:left="3600" w:hanging="360"/>
      </w:pPr>
      <w:rPr>
        <w:rFonts w:hint="default"/>
      </w:rPr>
    </w:lvl>
    <w:lvl w:ilvl="1" w:tplc="0C090019" w:tentative="1">
      <w:start w:val="1"/>
      <w:numFmt w:val="lowerLetter"/>
      <w:lvlText w:val="%2."/>
      <w:lvlJc w:val="left"/>
      <w:pPr>
        <w:ind w:left="4320" w:hanging="360"/>
      </w:pPr>
    </w:lvl>
    <w:lvl w:ilvl="2" w:tplc="0C09001B" w:tentative="1">
      <w:start w:val="1"/>
      <w:numFmt w:val="lowerRoman"/>
      <w:lvlText w:val="%3."/>
      <w:lvlJc w:val="right"/>
      <w:pPr>
        <w:ind w:left="5040" w:hanging="180"/>
      </w:pPr>
    </w:lvl>
    <w:lvl w:ilvl="3" w:tplc="0C09000F" w:tentative="1">
      <w:start w:val="1"/>
      <w:numFmt w:val="decimal"/>
      <w:lvlText w:val="%4."/>
      <w:lvlJc w:val="left"/>
      <w:pPr>
        <w:ind w:left="5760" w:hanging="360"/>
      </w:pPr>
    </w:lvl>
    <w:lvl w:ilvl="4" w:tplc="0C090019" w:tentative="1">
      <w:start w:val="1"/>
      <w:numFmt w:val="lowerLetter"/>
      <w:lvlText w:val="%5."/>
      <w:lvlJc w:val="left"/>
      <w:pPr>
        <w:ind w:left="6480" w:hanging="360"/>
      </w:pPr>
    </w:lvl>
    <w:lvl w:ilvl="5" w:tplc="0C09001B" w:tentative="1">
      <w:start w:val="1"/>
      <w:numFmt w:val="lowerRoman"/>
      <w:lvlText w:val="%6."/>
      <w:lvlJc w:val="right"/>
      <w:pPr>
        <w:ind w:left="7200" w:hanging="180"/>
      </w:pPr>
    </w:lvl>
    <w:lvl w:ilvl="6" w:tplc="0C09000F" w:tentative="1">
      <w:start w:val="1"/>
      <w:numFmt w:val="decimal"/>
      <w:lvlText w:val="%7."/>
      <w:lvlJc w:val="left"/>
      <w:pPr>
        <w:ind w:left="7920" w:hanging="360"/>
      </w:pPr>
    </w:lvl>
    <w:lvl w:ilvl="7" w:tplc="0C090019" w:tentative="1">
      <w:start w:val="1"/>
      <w:numFmt w:val="lowerLetter"/>
      <w:lvlText w:val="%8."/>
      <w:lvlJc w:val="left"/>
      <w:pPr>
        <w:ind w:left="8640" w:hanging="360"/>
      </w:pPr>
    </w:lvl>
    <w:lvl w:ilvl="8" w:tplc="0C09001B" w:tentative="1">
      <w:start w:val="1"/>
      <w:numFmt w:val="lowerRoman"/>
      <w:lvlText w:val="%9."/>
      <w:lvlJc w:val="right"/>
      <w:pPr>
        <w:ind w:left="9360" w:hanging="180"/>
      </w:pPr>
    </w:lvl>
  </w:abstractNum>
  <w:abstractNum w:abstractNumId="24" w15:restartNumberingAfterBreak="0">
    <w:nsid w:val="7BE669FF"/>
    <w:multiLevelType w:val="multilevel"/>
    <w:tmpl w:val="CBA4F426"/>
    <w:styleLink w:val="CurrentList1"/>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45875792">
    <w:abstractNumId w:val="17"/>
  </w:num>
  <w:num w:numId="2" w16cid:durableId="1403412302">
    <w:abstractNumId w:val="23"/>
  </w:num>
  <w:num w:numId="3" w16cid:durableId="1848784963">
    <w:abstractNumId w:val="13"/>
  </w:num>
  <w:num w:numId="4" w16cid:durableId="1607611780">
    <w:abstractNumId w:val="18"/>
  </w:num>
  <w:num w:numId="5" w16cid:durableId="18968610">
    <w:abstractNumId w:val="14"/>
  </w:num>
  <w:num w:numId="6" w16cid:durableId="1220018893">
    <w:abstractNumId w:val="21"/>
  </w:num>
  <w:num w:numId="7" w16cid:durableId="1752268465">
    <w:abstractNumId w:val="11"/>
  </w:num>
  <w:num w:numId="8" w16cid:durableId="862402279">
    <w:abstractNumId w:val="9"/>
  </w:num>
  <w:num w:numId="9" w16cid:durableId="487484424">
    <w:abstractNumId w:val="0"/>
  </w:num>
  <w:num w:numId="10" w16cid:durableId="492917089">
    <w:abstractNumId w:val="1"/>
  </w:num>
  <w:num w:numId="11" w16cid:durableId="1096827959">
    <w:abstractNumId w:val="2"/>
  </w:num>
  <w:num w:numId="12" w16cid:durableId="515537288">
    <w:abstractNumId w:val="3"/>
  </w:num>
  <w:num w:numId="13" w16cid:durableId="422914421">
    <w:abstractNumId w:val="8"/>
  </w:num>
  <w:num w:numId="14" w16cid:durableId="1437864998">
    <w:abstractNumId w:val="4"/>
  </w:num>
  <w:num w:numId="15" w16cid:durableId="1861040852">
    <w:abstractNumId w:val="5"/>
  </w:num>
  <w:num w:numId="16" w16cid:durableId="1225943325">
    <w:abstractNumId w:val="6"/>
  </w:num>
  <w:num w:numId="17" w16cid:durableId="706369293">
    <w:abstractNumId w:val="7"/>
  </w:num>
  <w:num w:numId="18" w16cid:durableId="1991639433">
    <w:abstractNumId w:val="12"/>
  </w:num>
  <w:num w:numId="19" w16cid:durableId="1731490631">
    <w:abstractNumId w:val="20"/>
  </w:num>
  <w:num w:numId="20" w16cid:durableId="739518056">
    <w:abstractNumId w:val="24"/>
  </w:num>
  <w:num w:numId="21" w16cid:durableId="145901810">
    <w:abstractNumId w:val="15"/>
  </w:num>
  <w:num w:numId="22" w16cid:durableId="2084796931">
    <w:abstractNumId w:val="10"/>
  </w:num>
  <w:num w:numId="23" w16cid:durableId="154877118">
    <w:abstractNumId w:val="16"/>
  </w:num>
  <w:num w:numId="24" w16cid:durableId="623803465">
    <w:abstractNumId w:val="22"/>
  </w:num>
  <w:num w:numId="25" w16cid:durableId="16575626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B7"/>
    <w:rsid w:val="00043C99"/>
    <w:rsid w:val="00066632"/>
    <w:rsid w:val="000D06FD"/>
    <w:rsid w:val="00102A1D"/>
    <w:rsid w:val="001258BB"/>
    <w:rsid w:val="001375CA"/>
    <w:rsid w:val="0014207A"/>
    <w:rsid w:val="001665A1"/>
    <w:rsid w:val="001809B3"/>
    <w:rsid w:val="00180D51"/>
    <w:rsid w:val="00187EA6"/>
    <w:rsid w:val="001A15AB"/>
    <w:rsid w:val="001B5EC7"/>
    <w:rsid w:val="001E630D"/>
    <w:rsid w:val="00223DBB"/>
    <w:rsid w:val="002321EA"/>
    <w:rsid w:val="0023603F"/>
    <w:rsid w:val="0025303C"/>
    <w:rsid w:val="00274182"/>
    <w:rsid w:val="00285DEE"/>
    <w:rsid w:val="002A30E0"/>
    <w:rsid w:val="002A490D"/>
    <w:rsid w:val="002B27DE"/>
    <w:rsid w:val="002F7C36"/>
    <w:rsid w:val="00304C4D"/>
    <w:rsid w:val="00323BB7"/>
    <w:rsid w:val="003313CD"/>
    <w:rsid w:val="00360F21"/>
    <w:rsid w:val="003622D9"/>
    <w:rsid w:val="003820DF"/>
    <w:rsid w:val="003A3FCC"/>
    <w:rsid w:val="003A60EF"/>
    <w:rsid w:val="003B2BB8"/>
    <w:rsid w:val="003B3F1F"/>
    <w:rsid w:val="003D34FF"/>
    <w:rsid w:val="003F2DA2"/>
    <w:rsid w:val="003F6ED7"/>
    <w:rsid w:val="0040062A"/>
    <w:rsid w:val="00441824"/>
    <w:rsid w:val="0048002C"/>
    <w:rsid w:val="004861C3"/>
    <w:rsid w:val="004876FD"/>
    <w:rsid w:val="004B54CA"/>
    <w:rsid w:val="004C2D9C"/>
    <w:rsid w:val="004C7D29"/>
    <w:rsid w:val="004D32B5"/>
    <w:rsid w:val="004D41CA"/>
    <w:rsid w:val="004D4A3F"/>
    <w:rsid w:val="004E461E"/>
    <w:rsid w:val="004E5CBF"/>
    <w:rsid w:val="00515AB6"/>
    <w:rsid w:val="00516F57"/>
    <w:rsid w:val="00531E4B"/>
    <w:rsid w:val="00535418"/>
    <w:rsid w:val="0055492D"/>
    <w:rsid w:val="00570781"/>
    <w:rsid w:val="00574D04"/>
    <w:rsid w:val="00576162"/>
    <w:rsid w:val="005938B8"/>
    <w:rsid w:val="00593C73"/>
    <w:rsid w:val="005A1743"/>
    <w:rsid w:val="005A6312"/>
    <w:rsid w:val="005A7AD2"/>
    <w:rsid w:val="005C3AA9"/>
    <w:rsid w:val="00645007"/>
    <w:rsid w:val="00664E61"/>
    <w:rsid w:val="006765FF"/>
    <w:rsid w:val="00683992"/>
    <w:rsid w:val="006A4CE7"/>
    <w:rsid w:val="006B46BC"/>
    <w:rsid w:val="006D7AA0"/>
    <w:rsid w:val="006E1038"/>
    <w:rsid w:val="007219F1"/>
    <w:rsid w:val="00761E08"/>
    <w:rsid w:val="00780925"/>
    <w:rsid w:val="00784C2F"/>
    <w:rsid w:val="00785261"/>
    <w:rsid w:val="007A2767"/>
    <w:rsid w:val="007A47B3"/>
    <w:rsid w:val="007B0256"/>
    <w:rsid w:val="007D5C97"/>
    <w:rsid w:val="007E10B2"/>
    <w:rsid w:val="007E6C06"/>
    <w:rsid w:val="007F6C84"/>
    <w:rsid w:val="00822BAD"/>
    <w:rsid w:val="008275E5"/>
    <w:rsid w:val="00830A50"/>
    <w:rsid w:val="00863C7F"/>
    <w:rsid w:val="00887867"/>
    <w:rsid w:val="008D4B76"/>
    <w:rsid w:val="00905783"/>
    <w:rsid w:val="00906B1B"/>
    <w:rsid w:val="009225F0"/>
    <w:rsid w:val="00923ED2"/>
    <w:rsid w:val="00940AC8"/>
    <w:rsid w:val="00943B88"/>
    <w:rsid w:val="00950F57"/>
    <w:rsid w:val="00956FF5"/>
    <w:rsid w:val="00A06958"/>
    <w:rsid w:val="00A14C9C"/>
    <w:rsid w:val="00A21351"/>
    <w:rsid w:val="00A345E1"/>
    <w:rsid w:val="00A42A51"/>
    <w:rsid w:val="00A47174"/>
    <w:rsid w:val="00A63C5B"/>
    <w:rsid w:val="00A6495B"/>
    <w:rsid w:val="00A71751"/>
    <w:rsid w:val="00A932B8"/>
    <w:rsid w:val="00A96D98"/>
    <w:rsid w:val="00AA0E0F"/>
    <w:rsid w:val="00AA6762"/>
    <w:rsid w:val="00AB5DE9"/>
    <w:rsid w:val="00AD2DEE"/>
    <w:rsid w:val="00B078E1"/>
    <w:rsid w:val="00B1295A"/>
    <w:rsid w:val="00B40AAC"/>
    <w:rsid w:val="00B73DA2"/>
    <w:rsid w:val="00B97A26"/>
    <w:rsid w:val="00BA2DB9"/>
    <w:rsid w:val="00BD5EAA"/>
    <w:rsid w:val="00BD6CC5"/>
    <w:rsid w:val="00BE632A"/>
    <w:rsid w:val="00BE7148"/>
    <w:rsid w:val="00C07318"/>
    <w:rsid w:val="00C107E1"/>
    <w:rsid w:val="00C27827"/>
    <w:rsid w:val="00C374C0"/>
    <w:rsid w:val="00C54B33"/>
    <w:rsid w:val="00CB2835"/>
    <w:rsid w:val="00CD3DF5"/>
    <w:rsid w:val="00CE720A"/>
    <w:rsid w:val="00CF74D3"/>
    <w:rsid w:val="00CF75B7"/>
    <w:rsid w:val="00D3530B"/>
    <w:rsid w:val="00D35FF8"/>
    <w:rsid w:val="00D426EB"/>
    <w:rsid w:val="00D541D4"/>
    <w:rsid w:val="00D87A0F"/>
    <w:rsid w:val="00DB5769"/>
    <w:rsid w:val="00DC322B"/>
    <w:rsid w:val="00DD3D47"/>
    <w:rsid w:val="00DE3193"/>
    <w:rsid w:val="00E43F17"/>
    <w:rsid w:val="00E64C18"/>
    <w:rsid w:val="00E94B15"/>
    <w:rsid w:val="00EA34E2"/>
    <w:rsid w:val="00EC4364"/>
    <w:rsid w:val="00EE54E1"/>
    <w:rsid w:val="00F34F32"/>
    <w:rsid w:val="00F411F2"/>
    <w:rsid w:val="00F50546"/>
    <w:rsid w:val="00F64B7A"/>
    <w:rsid w:val="00FA334F"/>
    <w:rsid w:val="00FB5514"/>
    <w:rsid w:val="00FB7599"/>
    <w:rsid w:val="00FC0786"/>
    <w:rsid w:val="00FE2006"/>
    <w:rsid w:val="00FE3582"/>
    <w:rsid w:val="00FE76D9"/>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69F78959"/>
  <w15:docId w15:val="{391E0E0D-4E0B-4F11-8A34-98E1DCB3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MePro" w:eastAsia="FSMePro" w:hAnsi="FSMePro"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A51"/>
    <w:pPr>
      <w:spacing w:after="200" w:line="288" w:lineRule="auto"/>
    </w:pPr>
    <w:rPr>
      <w:rFonts w:ascii="Arial" w:eastAsia="Times New Roman" w:hAnsi="Arial"/>
      <w:sz w:val="24"/>
      <w:szCs w:val="24"/>
      <w:lang w:val="en-US" w:eastAsia="ja-JP"/>
    </w:rPr>
  </w:style>
  <w:style w:type="paragraph" w:styleId="Heading1">
    <w:name w:val="heading 1"/>
    <w:basedOn w:val="Normal"/>
    <w:next w:val="Normal"/>
    <w:link w:val="Heading1Char"/>
    <w:uiPriority w:val="9"/>
    <w:qFormat/>
    <w:rsid w:val="001258BB"/>
    <w:pPr>
      <w:spacing w:before="2000" w:after="240"/>
      <w:outlineLvl w:val="0"/>
    </w:pPr>
    <w:rPr>
      <w:rFonts w:cs="Arial"/>
      <w:b/>
      <w:color w:val="6B2876" w:themeColor="text2"/>
      <w:sz w:val="60"/>
      <w:szCs w:val="60"/>
      <w:lang w:val="en-AU"/>
    </w:rPr>
  </w:style>
  <w:style w:type="paragraph" w:styleId="Heading2">
    <w:name w:val="heading 2"/>
    <w:basedOn w:val="Normal"/>
    <w:next w:val="Normal"/>
    <w:link w:val="Heading2Char"/>
    <w:uiPriority w:val="9"/>
    <w:unhideWhenUsed/>
    <w:qFormat/>
    <w:rsid w:val="00516F57"/>
    <w:pPr>
      <w:spacing w:before="600" w:after="120"/>
      <w:outlineLvl w:val="1"/>
    </w:pPr>
    <w:rPr>
      <w:b/>
      <w:bCs/>
      <w:color w:val="6B2876" w:themeColor="text2"/>
      <w:sz w:val="40"/>
      <w:szCs w:val="40"/>
      <w:shd w:val="clear" w:color="auto" w:fill="FFFFFF"/>
    </w:rPr>
  </w:style>
  <w:style w:type="paragraph" w:styleId="Heading3">
    <w:name w:val="heading 3"/>
    <w:basedOn w:val="Normal"/>
    <w:next w:val="Normal"/>
    <w:link w:val="Heading3Char"/>
    <w:uiPriority w:val="9"/>
    <w:unhideWhenUsed/>
    <w:qFormat/>
    <w:rsid w:val="00516F57"/>
    <w:pPr>
      <w:spacing w:before="400" w:after="120"/>
      <w:outlineLvl w:val="2"/>
    </w:pPr>
    <w:rPr>
      <w:b/>
      <w:color w:val="6B2876" w:themeColor="text2"/>
      <w:sz w:val="30"/>
      <w:szCs w:val="30"/>
    </w:rPr>
  </w:style>
  <w:style w:type="paragraph" w:styleId="Heading4">
    <w:name w:val="heading 4"/>
    <w:basedOn w:val="Normal"/>
    <w:next w:val="Normal"/>
    <w:link w:val="Heading4Char"/>
    <w:uiPriority w:val="9"/>
    <w:unhideWhenUsed/>
    <w:qFormat/>
    <w:rsid w:val="003313CD"/>
    <w:pPr>
      <w:spacing w:before="360" w:after="120"/>
      <w:outlineLvl w:val="3"/>
    </w:pPr>
    <w:rPr>
      <w:b/>
    </w:rPr>
  </w:style>
  <w:style w:type="paragraph" w:styleId="Heading5">
    <w:name w:val="heading 5"/>
    <w:basedOn w:val="Normal"/>
    <w:next w:val="Normal"/>
    <w:link w:val="Heading5Char"/>
    <w:uiPriority w:val="9"/>
    <w:unhideWhenUsed/>
    <w:qFormat/>
    <w:rsid w:val="00863C7F"/>
    <w:pPr>
      <w:spacing w:before="360" w:after="120"/>
      <w:outlineLvl w:val="4"/>
    </w:pPr>
    <w:rPr>
      <w:b/>
    </w:rPr>
  </w:style>
  <w:style w:type="paragraph" w:styleId="Heading6">
    <w:name w:val="heading 6"/>
    <w:basedOn w:val="Normal"/>
    <w:next w:val="Normal"/>
    <w:link w:val="Heading6Char"/>
    <w:uiPriority w:val="9"/>
    <w:unhideWhenUsed/>
    <w:qFormat/>
    <w:rsid w:val="00830A50"/>
    <w:pPr>
      <w:spacing w:before="360" w:after="120"/>
      <w:outlineLvl w:val="5"/>
    </w:pPr>
    <w:rPr>
      <w:i/>
      <w:iCs/>
      <w:shd w:val="clear" w:color="auto" w:fill="FFFFFF"/>
    </w:rPr>
  </w:style>
  <w:style w:type="paragraph" w:styleId="Heading7">
    <w:name w:val="heading 7"/>
    <w:basedOn w:val="Normal"/>
    <w:next w:val="Normal"/>
    <w:link w:val="Heading7Char"/>
    <w:uiPriority w:val="9"/>
    <w:unhideWhenUsed/>
    <w:rsid w:val="004B54CA"/>
    <w:pPr>
      <w:spacing w:after="0"/>
      <w:outlineLvl w:val="6"/>
    </w:pPr>
    <w:rPr>
      <w:i/>
      <w:iCs/>
    </w:rPr>
  </w:style>
  <w:style w:type="paragraph" w:styleId="Heading8">
    <w:name w:val="heading 8"/>
    <w:basedOn w:val="Normal"/>
    <w:next w:val="Normal"/>
    <w:link w:val="Heading8Char"/>
    <w:uiPriority w:val="9"/>
    <w:unhideWhenUsed/>
    <w:rsid w:val="004B54CA"/>
    <w:pPr>
      <w:spacing w:after="0"/>
      <w:outlineLvl w:val="7"/>
    </w:pPr>
    <w:rPr>
      <w:sz w:val="20"/>
      <w:szCs w:val="20"/>
    </w:rPr>
  </w:style>
  <w:style w:type="paragraph" w:styleId="Heading9">
    <w:name w:val="heading 9"/>
    <w:basedOn w:val="Normal"/>
    <w:next w:val="Normal"/>
    <w:link w:val="Heading9Char"/>
    <w:uiPriority w:val="9"/>
    <w:unhideWhenUsed/>
    <w:rsid w:val="004B54CA"/>
    <w:pPr>
      <w:spacing w:after="0"/>
      <w:outlineLvl w:val="8"/>
    </w:pPr>
    <w:rPr>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258BB"/>
    <w:rPr>
      <w:rFonts w:ascii="Arial" w:eastAsia="Times New Roman" w:hAnsi="Arial" w:cs="Arial"/>
      <w:b/>
      <w:color w:val="6B2876" w:themeColor="text2"/>
      <w:sz w:val="60"/>
      <w:szCs w:val="60"/>
      <w:lang w:eastAsia="ja-JP"/>
    </w:rPr>
  </w:style>
  <w:style w:type="character" w:customStyle="1" w:styleId="Heading2Char">
    <w:name w:val="Heading 2 Char"/>
    <w:link w:val="Heading2"/>
    <w:uiPriority w:val="9"/>
    <w:rsid w:val="00516F57"/>
    <w:rPr>
      <w:rFonts w:ascii="Arial" w:eastAsia="Times New Roman" w:hAnsi="Arial"/>
      <w:b/>
      <w:bCs/>
      <w:color w:val="6B2876" w:themeColor="text2"/>
      <w:sz w:val="40"/>
      <w:szCs w:val="40"/>
      <w:lang w:val="en-US" w:eastAsia="ja-JP"/>
    </w:rPr>
  </w:style>
  <w:style w:type="paragraph" w:customStyle="1" w:styleId="Tablebullet">
    <w:name w:val="Table bullet"/>
    <w:qFormat/>
    <w:rsid w:val="00A42A51"/>
    <w:pPr>
      <w:numPr>
        <w:numId w:val="19"/>
      </w:numPr>
    </w:pPr>
    <w:rPr>
      <w:rFonts w:ascii="Arial" w:eastAsia="Times New Roman" w:hAnsi="Arial"/>
      <w:sz w:val="24"/>
      <w:szCs w:val="24"/>
      <w:lang w:eastAsia="ja-JP"/>
    </w:rPr>
  </w:style>
  <w:style w:type="character" w:customStyle="1" w:styleId="Heading3Char">
    <w:name w:val="Heading 3 Char"/>
    <w:link w:val="Heading3"/>
    <w:uiPriority w:val="9"/>
    <w:rsid w:val="00516F57"/>
    <w:rPr>
      <w:rFonts w:ascii="Arial" w:eastAsia="Times New Roman" w:hAnsi="Arial"/>
      <w:b/>
      <w:color w:val="6B2876" w:themeColor="text2"/>
      <w:sz w:val="30"/>
      <w:szCs w:val="30"/>
      <w:lang w:val="en-US" w:eastAsia="ja-JP"/>
    </w:rPr>
  </w:style>
  <w:style w:type="character" w:customStyle="1" w:styleId="Heading4Char">
    <w:name w:val="Heading 4 Char"/>
    <w:link w:val="Heading4"/>
    <w:uiPriority w:val="9"/>
    <w:rsid w:val="00863C7F"/>
    <w:rPr>
      <w:rFonts w:ascii="Arial" w:eastAsia="Times New Roman" w:hAnsi="Arial"/>
      <w:b/>
      <w:sz w:val="24"/>
      <w:szCs w:val="24"/>
      <w:lang w:val="en-US" w:eastAsia="ja-JP"/>
    </w:rPr>
  </w:style>
  <w:style w:type="character" w:customStyle="1" w:styleId="Heading5Char">
    <w:name w:val="Heading 5 Char"/>
    <w:link w:val="Heading5"/>
    <w:uiPriority w:val="9"/>
    <w:rsid w:val="00863C7F"/>
    <w:rPr>
      <w:rFonts w:ascii="Arial" w:eastAsia="Times New Roman" w:hAnsi="Arial"/>
      <w:b/>
      <w:sz w:val="22"/>
      <w:szCs w:val="24"/>
      <w:lang w:val="en-US" w:eastAsia="ja-JP"/>
    </w:rPr>
  </w:style>
  <w:style w:type="character" w:customStyle="1" w:styleId="Heading6Char">
    <w:name w:val="Heading 6 Char"/>
    <w:link w:val="Heading6"/>
    <w:uiPriority w:val="9"/>
    <w:rsid w:val="00830A50"/>
    <w:rPr>
      <w:rFonts w:ascii="Arial" w:eastAsia="Times New Roman" w:hAnsi="Arial"/>
      <w:i/>
      <w:iCs/>
      <w:sz w:val="22"/>
      <w:szCs w:val="24"/>
      <w:lang w:val="en-US" w:eastAsia="ja-JP"/>
    </w:rPr>
  </w:style>
  <w:style w:type="character" w:customStyle="1" w:styleId="Heading7Char">
    <w:name w:val="Heading 7 Char"/>
    <w:link w:val="Heading7"/>
    <w:uiPriority w:val="9"/>
    <w:rsid w:val="004B54CA"/>
    <w:rPr>
      <w:rFonts w:ascii="Arial" w:eastAsia="Times New Roman" w:hAnsi="Arial" w:cs="Times New Roman"/>
      <w:i/>
      <w:iCs/>
    </w:rPr>
  </w:style>
  <w:style w:type="character" w:customStyle="1" w:styleId="Heading8Char">
    <w:name w:val="Heading 8 Char"/>
    <w:link w:val="Heading8"/>
    <w:uiPriority w:val="9"/>
    <w:rsid w:val="004B54CA"/>
    <w:rPr>
      <w:rFonts w:ascii="Arial" w:eastAsia="Times New Roman" w:hAnsi="Arial" w:cs="Times New Roman"/>
      <w:sz w:val="20"/>
      <w:szCs w:val="20"/>
    </w:rPr>
  </w:style>
  <w:style w:type="character" w:customStyle="1" w:styleId="Heading9Char">
    <w:name w:val="Heading 9 Char"/>
    <w:link w:val="Heading9"/>
    <w:uiPriority w:val="9"/>
    <w:rsid w:val="004B54CA"/>
    <w:rPr>
      <w:rFonts w:ascii="Arial" w:eastAsia="Times New Roman" w:hAnsi="Arial" w:cs="Times New Roman"/>
      <w:i/>
      <w:iCs/>
      <w:spacing w:val="5"/>
      <w:sz w:val="20"/>
      <w:szCs w:val="20"/>
    </w:rPr>
  </w:style>
  <w:style w:type="table" w:styleId="ListTable7Colorful-Accent6">
    <w:name w:val="List Table 7 Colorful Accent 6"/>
    <w:basedOn w:val="TableNormal"/>
    <w:uiPriority w:val="52"/>
    <w:rsid w:val="002A30E0"/>
    <w:rPr>
      <w:color w:val="00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accent6"/>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000000" w:themeColor="accent6"/>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accent6"/>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000000" w:themeColor="accent6"/>
        </w:tcBorders>
        <w:shd w:val="clear" w:color="auto" w:fill="F9F9F9" w:themeFill="background1"/>
      </w:tcPr>
    </w:tblStylePr>
    <w:tblStylePr w:type="band1Vert">
      <w:tblPr/>
      <w:tcPr>
        <w:shd w:val="clear" w:color="auto" w:fill="CCCCCC" w:themeFill="accent6" w:themeFillTint="33"/>
      </w:tcPr>
    </w:tblStylePr>
    <w:tblStylePr w:type="band1Horz">
      <w:tblPr/>
      <w:tcPr>
        <w:shd w:val="clear" w:color="auto" w:fill="CC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
    <w:name w:val="List Table 7 Colorful"/>
    <w:basedOn w:val="TableNormal"/>
    <w:uiPriority w:val="52"/>
    <w:rsid w:val="00940AC8"/>
    <w:rPr>
      <w:color w:val="6B2876"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B2876" w:themeColor="text1"/>
        </w:tcBorders>
        <w:shd w:val="clear" w:color="auto" w:fill="F9F9F9" w:themeFill="background1"/>
      </w:tcPr>
    </w:tblStylePr>
    <w:tblStylePr w:type="lastRow">
      <w:rPr>
        <w:rFonts w:asciiTheme="majorHAnsi" w:eastAsiaTheme="majorEastAsia" w:hAnsiTheme="majorHAnsi" w:cstheme="majorBidi"/>
        <w:i/>
        <w:iCs/>
        <w:sz w:val="26"/>
      </w:rPr>
      <w:tblPr/>
      <w:tcPr>
        <w:tcBorders>
          <w:top w:val="single" w:sz="4" w:space="0" w:color="6B2876" w:themeColor="text1"/>
        </w:tcBorders>
        <w:shd w:val="clear" w:color="auto" w:fill="F9F9F9"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B2876" w:themeColor="text1"/>
        </w:tcBorders>
        <w:shd w:val="clear" w:color="auto" w:fill="F9F9F9" w:themeFill="background1"/>
      </w:tcPr>
    </w:tblStylePr>
    <w:tblStylePr w:type="lastCol">
      <w:rPr>
        <w:rFonts w:asciiTheme="majorHAnsi" w:eastAsiaTheme="majorEastAsia" w:hAnsiTheme="majorHAnsi" w:cstheme="majorBidi"/>
        <w:i/>
        <w:iCs/>
        <w:sz w:val="26"/>
      </w:rPr>
      <w:tblPr/>
      <w:tcPr>
        <w:tcBorders>
          <w:left w:val="single" w:sz="4" w:space="0" w:color="6B2876" w:themeColor="text1"/>
        </w:tcBorders>
        <w:shd w:val="clear" w:color="auto" w:fill="F9F9F9" w:themeFill="background1"/>
      </w:tcPr>
    </w:tblStylePr>
    <w:tblStylePr w:type="band1Vert">
      <w:tblPr/>
      <w:tcPr>
        <w:shd w:val="clear" w:color="auto" w:fill="E8CAED" w:themeFill="text1" w:themeFillTint="33"/>
      </w:tcPr>
    </w:tblStylePr>
    <w:tblStylePr w:type="band1Horz">
      <w:tblPr/>
      <w:tcPr>
        <w:shd w:val="clear" w:color="auto" w:fill="E8CAE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numbering" w:customStyle="1" w:styleId="CurrentList1">
    <w:name w:val="Current List1"/>
    <w:uiPriority w:val="99"/>
    <w:rsid w:val="00940AC8"/>
    <w:pPr>
      <w:numPr>
        <w:numId w:val="20"/>
      </w:numPr>
    </w:pPr>
  </w:style>
  <w:style w:type="numbering" w:customStyle="1" w:styleId="CurrentList2">
    <w:name w:val="Current List2"/>
    <w:uiPriority w:val="99"/>
    <w:rsid w:val="00940AC8"/>
    <w:pPr>
      <w:numPr>
        <w:numId w:val="21"/>
      </w:numPr>
    </w:pPr>
  </w:style>
  <w:style w:type="numbering" w:customStyle="1" w:styleId="CurrentList3">
    <w:name w:val="Current List3"/>
    <w:uiPriority w:val="99"/>
    <w:rsid w:val="00940AC8"/>
    <w:pPr>
      <w:numPr>
        <w:numId w:val="22"/>
      </w:numPr>
    </w:pPr>
  </w:style>
  <w:style w:type="table" w:styleId="TableGridLight">
    <w:name w:val="Grid Table Light"/>
    <w:basedOn w:val="TableNormal"/>
    <w:uiPriority w:val="40"/>
    <w:rsid w:val="00940AC8"/>
    <w:tblPr>
      <w:tblBorders>
        <w:top w:val="single" w:sz="4" w:space="0" w:color="BABABA" w:themeColor="background1" w:themeShade="BF"/>
        <w:left w:val="single" w:sz="4" w:space="0" w:color="BABABA" w:themeColor="background1" w:themeShade="BF"/>
        <w:bottom w:val="single" w:sz="4" w:space="0" w:color="BABABA" w:themeColor="background1" w:themeShade="BF"/>
        <w:right w:val="single" w:sz="4" w:space="0" w:color="BABABA" w:themeColor="background1" w:themeShade="BF"/>
        <w:insideH w:val="single" w:sz="4" w:space="0" w:color="BABABA" w:themeColor="background1" w:themeShade="BF"/>
        <w:insideV w:val="single" w:sz="4" w:space="0" w:color="BABABA" w:themeColor="background1" w:themeShade="BF"/>
      </w:tblBorders>
    </w:tblPr>
  </w:style>
  <w:style w:type="paragraph" w:styleId="ListParagraph">
    <w:name w:val="List Paragraph"/>
    <w:basedOn w:val="Normal"/>
    <w:uiPriority w:val="34"/>
    <w:qFormat/>
    <w:rsid w:val="004B54CA"/>
    <w:pPr>
      <w:ind w:left="720"/>
      <w:contextualSpacing/>
    </w:pPr>
  </w:style>
  <w:style w:type="table" w:styleId="ListTable2">
    <w:name w:val="List Table 2"/>
    <w:basedOn w:val="TableNormal"/>
    <w:uiPriority w:val="47"/>
    <w:rsid w:val="00940AC8"/>
    <w:tblPr>
      <w:tblStyleRowBandSize w:val="1"/>
      <w:tblStyleColBandSize w:val="1"/>
      <w:tblBorders>
        <w:top w:val="single" w:sz="4" w:space="0" w:color="BA61C9" w:themeColor="text1" w:themeTint="99"/>
        <w:bottom w:val="single" w:sz="4" w:space="0" w:color="BA61C9" w:themeColor="text1" w:themeTint="99"/>
        <w:insideH w:val="single" w:sz="4" w:space="0" w:color="BA61C9"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CAED" w:themeFill="text1" w:themeFillTint="33"/>
      </w:tcPr>
    </w:tblStylePr>
    <w:tblStylePr w:type="band1Horz">
      <w:tblPr/>
      <w:tcPr>
        <w:shd w:val="clear" w:color="auto" w:fill="E8CAED" w:themeFill="text1" w:themeFillTint="33"/>
      </w:tcPr>
    </w:tblStylePr>
  </w:style>
  <w:style w:type="table" w:customStyle="1" w:styleId="Style1">
    <w:name w:val="Style1"/>
    <w:basedOn w:val="TableNormal"/>
    <w:uiPriority w:val="99"/>
    <w:rsid w:val="00940AC8"/>
    <w:tblPr/>
  </w:style>
  <w:style w:type="paragraph" w:styleId="Header">
    <w:name w:val="header"/>
    <w:aliases w:val="Security markings"/>
    <w:basedOn w:val="Normal"/>
    <w:link w:val="HeaderChar"/>
    <w:uiPriority w:val="99"/>
    <w:unhideWhenUsed/>
    <w:rsid w:val="00664E61"/>
    <w:pPr>
      <w:jc w:val="center"/>
    </w:pPr>
    <w:rPr>
      <w:b/>
      <w:color w:val="C00000"/>
    </w:rPr>
  </w:style>
  <w:style w:type="character" w:customStyle="1" w:styleId="HeaderChar">
    <w:name w:val="Header Char"/>
    <w:aliases w:val="Security markings Char"/>
    <w:link w:val="Header"/>
    <w:uiPriority w:val="99"/>
    <w:rsid w:val="00664E61"/>
    <w:rPr>
      <w:rFonts w:ascii="Arial" w:eastAsia="Times New Roman" w:hAnsi="Arial"/>
      <w:b/>
      <w:color w:val="C00000"/>
      <w:sz w:val="24"/>
      <w:szCs w:val="24"/>
      <w:lang w:val="en-US" w:eastAsia="ja-JP"/>
    </w:rPr>
  </w:style>
  <w:style w:type="paragraph" w:styleId="Footer">
    <w:name w:val="footer"/>
    <w:basedOn w:val="Normal"/>
    <w:link w:val="FooterChar"/>
    <w:uiPriority w:val="99"/>
    <w:unhideWhenUsed/>
    <w:rsid w:val="00FA334F"/>
    <w:pPr>
      <w:pBdr>
        <w:top w:val="single" w:sz="4" w:space="12" w:color="6B2976"/>
      </w:pBdr>
      <w:tabs>
        <w:tab w:val="center" w:pos="4513"/>
        <w:tab w:val="right" w:pos="9026"/>
      </w:tabs>
      <w:spacing w:after="0" w:line="240" w:lineRule="auto"/>
    </w:pPr>
    <w:rPr>
      <w:color w:val="6B2976"/>
    </w:rPr>
  </w:style>
  <w:style w:type="character" w:customStyle="1" w:styleId="FooterChar">
    <w:name w:val="Footer Char"/>
    <w:link w:val="Footer"/>
    <w:uiPriority w:val="99"/>
    <w:rsid w:val="00FA334F"/>
    <w:rPr>
      <w:rFonts w:ascii="Arial" w:eastAsia="Times New Roman" w:hAnsi="Arial"/>
      <w:color w:val="6B2976"/>
      <w:sz w:val="24"/>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19F1"/>
    <w:rPr>
      <w:rFonts w:ascii="Tahoma" w:eastAsia="Times New Roman" w:hAnsi="Tahoma" w:cs="Tahoma"/>
      <w:sz w:val="16"/>
      <w:szCs w:val="16"/>
      <w:lang w:val="en-US" w:eastAsia="ja-JP"/>
    </w:rPr>
  </w:style>
  <w:style w:type="paragraph" w:customStyle="1" w:styleId="Bullet">
    <w:name w:val="Bullet"/>
    <w:basedOn w:val="ListParagraph"/>
    <w:qFormat/>
    <w:rsid w:val="003820DF"/>
    <w:pPr>
      <w:numPr>
        <w:numId w:val="18"/>
      </w:numPr>
      <w:ind w:left="714" w:hanging="357"/>
    </w:pPr>
  </w:style>
  <w:style w:type="table" w:styleId="LightShading-Accent4">
    <w:name w:val="Light Shading Accent 4"/>
    <w:aliases w:val="NDIS purple table"/>
    <w:basedOn w:val="TableNormal"/>
    <w:uiPriority w:val="60"/>
    <w:rsid w:val="00761E08"/>
    <w:pPr>
      <w:keepLines/>
      <w:spacing w:after="80"/>
      <w:ind w:left="113" w:right="113"/>
    </w:pPr>
    <w:rPr>
      <w:rFonts w:ascii="Arial" w:eastAsia="Times New Roman" w:hAnsi="Arial"/>
      <w:lang w:val="en-US" w:eastAsia="ja-JP"/>
    </w:rPr>
    <w:tblPr>
      <w:tblStyleRowBandSize w:val="1"/>
      <w:tblStyleColBandSize w:val="1"/>
      <w:tblBorders>
        <w:top w:val="single" w:sz="4" w:space="0" w:color="6B2876" w:themeColor="text2"/>
        <w:bottom w:val="single" w:sz="4" w:space="0" w:color="6B2876" w:themeColor="text2"/>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sz w:val="22"/>
      </w:rPr>
      <w:tblPr/>
      <w:tcPr>
        <w:tcBorders>
          <w:top w:val="nil"/>
          <w:left w:val="nil"/>
          <w:bottom w:val="nil"/>
          <w:right w:val="nil"/>
          <w:insideH w:val="nil"/>
          <w:insideV w:val="nil"/>
          <w:tl2br w:val="nil"/>
          <w:tr2bl w:val="nil"/>
        </w:tcBorders>
        <w:shd w:val="clear" w:color="auto" w:fill="6B2976"/>
      </w:tcPr>
    </w:tblStylePr>
    <w:tblStylePr w:type="lastRow">
      <w:pPr>
        <w:spacing w:before="0" w:after="0" w:line="240" w:lineRule="auto"/>
      </w:pPr>
      <w:rPr>
        <w:b/>
        <w:bCs/>
      </w:rPr>
      <w:tblPr/>
      <w:tcPr>
        <w:tcBorders>
          <w:top w:val="single" w:sz="8" w:space="0" w:color="C5296D"/>
          <w:left w:val="nil"/>
          <w:bottom w:val="single" w:sz="8" w:space="0" w:color="C5296D"/>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3C7DA"/>
      </w:tcPr>
    </w:tblStylePr>
    <w:tblStylePr w:type="band1Horz">
      <w:rPr>
        <w:color w:val="auto"/>
      </w:rPr>
      <w:tblPr/>
      <w:tcPr>
        <w:shd w:val="clear" w:color="auto" w:fill="F7EEF7"/>
      </w:tcPr>
    </w:tblStylePr>
    <w:tblStylePr w:type="band2Horz">
      <w:rPr>
        <w:color w:val="auto"/>
      </w:rPr>
    </w:tblStylePr>
  </w:style>
  <w:style w:type="paragraph" w:styleId="ListBullet">
    <w:name w:val="List Bullet"/>
    <w:basedOn w:val="Normal"/>
    <w:autoRedefine/>
    <w:uiPriority w:val="99"/>
    <w:unhideWhenUsed/>
    <w:qFormat/>
    <w:rsid w:val="003820DF"/>
    <w:pPr>
      <w:numPr>
        <w:numId w:val="8"/>
      </w:numPr>
      <w:ind w:left="714" w:hanging="357"/>
      <w:contextualSpacing/>
    </w:pPr>
    <w:rPr>
      <w:rFonts w:cs="Arial"/>
      <w:spacing w:val="-3"/>
      <w:kern w:val="1"/>
      <w:szCs w:val="20"/>
      <w:shd w:val="clear" w:color="auto" w:fill="FFFFFF"/>
      <w:lang w:val="en-GB" w:eastAsia="en-US"/>
    </w:rPr>
  </w:style>
  <w:style w:type="paragraph" w:styleId="TOC1">
    <w:name w:val="toc 1"/>
    <w:basedOn w:val="Normal"/>
    <w:next w:val="Normal"/>
    <w:autoRedefine/>
    <w:uiPriority w:val="39"/>
    <w:unhideWhenUsed/>
    <w:qFormat/>
    <w:rsid w:val="00574D04"/>
    <w:pPr>
      <w:tabs>
        <w:tab w:val="right" w:pos="9016"/>
      </w:tabs>
      <w:spacing w:before="480" w:after="100"/>
    </w:pPr>
    <w:rPr>
      <w:noProof/>
    </w:rPr>
  </w:style>
  <w:style w:type="paragraph" w:styleId="TOC2">
    <w:name w:val="toc 2"/>
    <w:basedOn w:val="Normal"/>
    <w:next w:val="Normal"/>
    <w:autoRedefine/>
    <w:uiPriority w:val="39"/>
    <w:unhideWhenUsed/>
    <w:qFormat/>
    <w:rsid w:val="00C54B33"/>
    <w:pPr>
      <w:tabs>
        <w:tab w:val="left" w:pos="660"/>
        <w:tab w:val="right" w:pos="9016"/>
        <w:tab w:val="right" w:pos="10206"/>
      </w:tabs>
      <w:spacing w:after="100"/>
      <w:ind w:left="220"/>
    </w:pPr>
  </w:style>
  <w:style w:type="paragraph" w:styleId="TOC3">
    <w:name w:val="toc 3"/>
    <w:basedOn w:val="Normal"/>
    <w:next w:val="Normal"/>
    <w:autoRedefine/>
    <w:uiPriority w:val="39"/>
    <w:unhideWhenUsed/>
    <w:qFormat/>
    <w:rsid w:val="00C54B33"/>
    <w:pPr>
      <w:tabs>
        <w:tab w:val="right" w:pos="9016"/>
      </w:tabs>
      <w:spacing w:after="100"/>
      <w:ind w:left="440"/>
    </w:pPr>
  </w:style>
  <w:style w:type="character" w:styleId="Hyperlink">
    <w:name w:val="Hyperlink"/>
    <w:uiPriority w:val="99"/>
    <w:unhideWhenUsed/>
    <w:rsid w:val="0040062A"/>
    <w:rPr>
      <w:color w:val="0432FF"/>
      <w:u w:val="single"/>
    </w:rPr>
  </w:style>
  <w:style w:type="paragraph" w:styleId="TOC4">
    <w:name w:val="toc 4"/>
    <w:basedOn w:val="Normal"/>
    <w:next w:val="Normal"/>
    <w:autoRedefine/>
    <w:uiPriority w:val="39"/>
    <w:unhideWhenUsed/>
    <w:rsid w:val="00C54B33"/>
    <w:pPr>
      <w:tabs>
        <w:tab w:val="left" w:pos="1540"/>
        <w:tab w:val="right" w:pos="9016"/>
      </w:tabs>
      <w:spacing w:after="100"/>
      <w:ind w:left="660"/>
    </w:pPr>
    <w:rPr>
      <w:noProof/>
    </w:rPr>
  </w:style>
  <w:style w:type="paragraph" w:styleId="TOC5">
    <w:name w:val="toc 5"/>
    <w:basedOn w:val="Normal"/>
    <w:next w:val="Normal"/>
    <w:autoRedefine/>
    <w:uiPriority w:val="39"/>
    <w:unhideWhenUsed/>
    <w:rsid w:val="00C54B33"/>
    <w:pPr>
      <w:tabs>
        <w:tab w:val="right" w:pos="9016"/>
      </w:tabs>
      <w:spacing w:after="100"/>
      <w:ind w:left="880"/>
    </w:pPr>
    <w:rPr>
      <w:noProof/>
    </w:rPr>
  </w:style>
  <w:style w:type="paragraph" w:customStyle="1" w:styleId="Securityinformation">
    <w:name w:val="Security information"/>
    <w:basedOn w:val="Normal"/>
    <w:link w:val="SecurityinformationChar"/>
    <w:qFormat/>
    <w:rsid w:val="001258BB"/>
    <w:pPr>
      <w:spacing w:after="240"/>
      <w:ind w:right="96"/>
    </w:pPr>
    <w:rPr>
      <w:b/>
      <w:color w:val="000000" w:themeColor="accent6"/>
      <w:sz w:val="28"/>
      <w:szCs w:val="28"/>
    </w:rPr>
  </w:style>
  <w:style w:type="table" w:styleId="TableGrid">
    <w:name w:val="Table Grid"/>
    <w:basedOn w:val="TableNormal"/>
    <w:uiPriority w:val="59"/>
    <w:rsid w:val="00EC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Description">
    <w:name w:val="Table Description"/>
    <w:basedOn w:val="Normal"/>
    <w:link w:val="TableDescriptionChar"/>
    <w:qFormat/>
    <w:rsid w:val="00830A50"/>
    <w:pPr>
      <w:spacing w:before="360" w:after="120"/>
    </w:pPr>
    <w:rPr>
      <w:bCs/>
      <w:u w:val="single"/>
    </w:rPr>
  </w:style>
  <w:style w:type="character" w:customStyle="1" w:styleId="TableDescriptionChar">
    <w:name w:val="Table Description Char"/>
    <w:link w:val="TableDescription"/>
    <w:rsid w:val="00830A50"/>
    <w:rPr>
      <w:rFonts w:ascii="Arial" w:eastAsia="Times New Roman" w:hAnsi="Arial"/>
      <w:bCs/>
      <w:sz w:val="22"/>
      <w:szCs w:val="24"/>
      <w:u w:val="single"/>
      <w:lang w:val="en-US" w:eastAsia="ja-JP"/>
    </w:rPr>
  </w:style>
  <w:style w:type="character" w:customStyle="1" w:styleId="SecurityinformationChar">
    <w:name w:val="Security information Char"/>
    <w:link w:val="Securityinformation"/>
    <w:rsid w:val="001258BB"/>
    <w:rPr>
      <w:rFonts w:ascii="Arial" w:eastAsia="Times New Roman" w:hAnsi="Arial"/>
      <w:b/>
      <w:color w:val="000000" w:themeColor="accent6"/>
      <w:sz w:val="28"/>
      <w:szCs w:val="28"/>
      <w:lang w:val="en-US" w:eastAsia="ja-JP"/>
    </w:rPr>
  </w:style>
  <w:style w:type="table" w:customStyle="1" w:styleId="Coverpagetable">
    <w:name w:val="Cover page table"/>
    <w:basedOn w:val="TableNormal"/>
    <w:uiPriority w:val="99"/>
    <w:rsid w:val="00066632"/>
    <w:rPr>
      <w:rFonts w:ascii="Arial" w:eastAsiaTheme="minorHAnsi" w:hAnsi="Arial" w:cs="Times New Roman (Body CS)"/>
      <w:color w:val="F9F9F9" w:themeColor="background1"/>
      <w:sz w:val="24"/>
      <w:szCs w:val="24"/>
      <w:lang w:eastAsia="en-US"/>
    </w:rPr>
    <w:tblPr/>
  </w:style>
  <w:style w:type="paragraph" w:customStyle="1" w:styleId="tablelistbullet">
    <w:name w:val="table list bullet"/>
    <w:basedOn w:val="ListParagraph"/>
    <w:qFormat/>
    <w:rsid w:val="00A42A51"/>
    <w:pPr>
      <w:tabs>
        <w:tab w:val="num" w:pos="360"/>
      </w:tabs>
      <w:spacing w:after="120" w:line="240" w:lineRule="auto"/>
    </w:pPr>
    <w:rPr>
      <w:rFonts w:eastAsia="MS Mincho" w:cs="FSMe-Bold"/>
      <w:spacing w:val="-2"/>
      <w:szCs w:val="20"/>
      <w:lang w:eastAsia="en-US"/>
    </w:rPr>
  </w:style>
  <w:style w:type="paragraph" w:styleId="Title">
    <w:name w:val="Title"/>
    <w:aliases w:val="Intro paragraph"/>
    <w:basedOn w:val="Normal"/>
    <w:next w:val="Normal"/>
    <w:link w:val="TitleChar"/>
    <w:uiPriority w:val="10"/>
    <w:qFormat/>
    <w:rsid w:val="00516F57"/>
    <w:pPr>
      <w:suppressAutoHyphens/>
      <w:spacing w:after="240" w:line="276" w:lineRule="auto"/>
    </w:pPr>
    <w:rPr>
      <w:rFonts w:eastAsiaTheme="majorEastAsia" w:cs="Arial"/>
      <w:color w:val="6B2876" w:themeColor="text2"/>
      <w:spacing w:val="-10"/>
      <w:kern w:val="28"/>
      <w:sz w:val="32"/>
      <w:szCs w:val="56"/>
      <w:lang w:val="en-AU" w:eastAsia="en-US"/>
    </w:rPr>
  </w:style>
  <w:style w:type="character" w:customStyle="1" w:styleId="TitleChar">
    <w:name w:val="Title Char"/>
    <w:aliases w:val="Intro paragraph Char"/>
    <w:basedOn w:val="DefaultParagraphFont"/>
    <w:link w:val="Title"/>
    <w:uiPriority w:val="10"/>
    <w:rsid w:val="00516F57"/>
    <w:rPr>
      <w:rFonts w:ascii="Arial" w:eastAsiaTheme="majorEastAsia" w:hAnsi="Arial" w:cs="Arial"/>
      <w:color w:val="6B2876" w:themeColor="text2"/>
      <w:spacing w:val="-10"/>
      <w:kern w:val="28"/>
      <w:sz w:val="32"/>
      <w:szCs w:val="56"/>
      <w:lang w:eastAsia="en-US"/>
    </w:rPr>
  </w:style>
  <w:style w:type="numbering" w:customStyle="1" w:styleId="CurrentList4">
    <w:name w:val="Current List4"/>
    <w:uiPriority w:val="99"/>
    <w:rsid w:val="003313CD"/>
    <w:pPr>
      <w:numPr>
        <w:numId w:val="23"/>
      </w:numPr>
    </w:pPr>
  </w:style>
  <w:style w:type="numbering" w:customStyle="1" w:styleId="CurrentList5">
    <w:name w:val="Current List5"/>
    <w:uiPriority w:val="99"/>
    <w:rsid w:val="003313CD"/>
    <w:pPr>
      <w:numPr>
        <w:numId w:val="24"/>
      </w:numPr>
    </w:pPr>
  </w:style>
  <w:style w:type="numbering" w:customStyle="1" w:styleId="CurrentList6">
    <w:name w:val="Current List6"/>
    <w:uiPriority w:val="99"/>
    <w:rsid w:val="003313CD"/>
    <w:pPr>
      <w:numPr>
        <w:numId w:val="25"/>
      </w:numPr>
    </w:pPr>
  </w:style>
  <w:style w:type="table" w:styleId="GridTable4">
    <w:name w:val="Grid Table 4"/>
    <w:basedOn w:val="TableNormal"/>
    <w:uiPriority w:val="49"/>
    <w:rsid w:val="00D3530B"/>
    <w:pPr>
      <w:spacing w:before="120" w:after="120"/>
    </w:pPr>
    <w:tblPr>
      <w:tblStyleRowBandSize w:val="1"/>
      <w:tblStyleColBandSize w:val="1"/>
      <w:tblBorders>
        <w:top w:val="single" w:sz="4" w:space="0" w:color="6B2876" w:themeColor="text2"/>
        <w:left w:val="single" w:sz="4" w:space="0" w:color="6B2876" w:themeColor="text2"/>
        <w:bottom w:val="single" w:sz="4" w:space="0" w:color="6B2876" w:themeColor="text2"/>
        <w:right w:val="single" w:sz="4" w:space="0" w:color="6B2876" w:themeColor="text2"/>
        <w:insideH w:val="single" w:sz="4" w:space="0" w:color="6B2876" w:themeColor="text2"/>
        <w:insideV w:val="single" w:sz="4" w:space="0" w:color="6B2876" w:themeColor="text2"/>
      </w:tblBorders>
    </w:tblPr>
    <w:tblStylePr w:type="firstRow">
      <w:rPr>
        <w:b/>
        <w:bCs/>
        <w:color w:val="F9F9F9" w:themeColor="background1"/>
      </w:rPr>
      <w:tblPr/>
      <w:tcPr>
        <w:tcBorders>
          <w:bottom w:val="nil"/>
          <w:insideH w:val="single" w:sz="4" w:space="0" w:color="F9F9F9" w:themeColor="background1"/>
          <w:insideV w:val="single" w:sz="4" w:space="0" w:color="F9F9F9" w:themeColor="background1"/>
        </w:tcBorders>
        <w:shd w:val="clear" w:color="auto" w:fill="6B2876" w:themeFill="text2"/>
      </w:tcPr>
    </w:tblStylePr>
    <w:tblStylePr w:type="lastRow">
      <w:rPr>
        <w:b/>
        <w:bCs/>
      </w:rPr>
    </w:tblStylePr>
    <w:tblStylePr w:type="firstCol">
      <w:rPr>
        <w:b/>
        <w:bCs/>
        <w:color w:val="F9F9F9" w:themeColor="background1"/>
      </w:rPr>
      <w:tblPr/>
      <w:tcPr>
        <w:tcBorders>
          <w:insideH w:val="single" w:sz="4" w:space="0" w:color="F9F9F9" w:themeColor="background1"/>
          <w:insideV w:val="single" w:sz="4" w:space="0" w:color="F9F9F9" w:themeColor="background1"/>
        </w:tcBorders>
        <w:shd w:val="clear" w:color="auto" w:fill="6B2876" w:themeFill="text2"/>
      </w:tcPr>
    </w:tblStylePr>
    <w:tblStylePr w:type="lastCol">
      <w:rPr>
        <w:b/>
        <w:bCs/>
      </w:rPr>
    </w:tblStylePr>
    <w:tblStylePr w:type="band1Vert">
      <w:tblPr/>
      <w:tcPr>
        <w:shd w:val="clear" w:color="auto" w:fill="F7EEF7"/>
      </w:tcPr>
    </w:tblStylePr>
    <w:tblStylePr w:type="band1Horz">
      <w:tblPr/>
      <w:tcPr>
        <w:shd w:val="clear" w:color="auto" w:fill="F7EEF7"/>
      </w:tcPr>
    </w:tblStylePr>
  </w:style>
  <w:style w:type="character" w:styleId="UnresolvedMention">
    <w:name w:val="Unresolved Mention"/>
    <w:basedOn w:val="DefaultParagraphFont"/>
    <w:uiPriority w:val="99"/>
    <w:semiHidden/>
    <w:unhideWhenUsed/>
    <w:rsid w:val="005A7AD2"/>
    <w:rPr>
      <w:color w:val="605E5C"/>
      <w:shd w:val="clear" w:color="auto" w:fill="E1DFDD"/>
    </w:rPr>
  </w:style>
  <w:style w:type="character" w:styleId="FollowedHyperlink">
    <w:name w:val="FollowedHyperlink"/>
    <w:basedOn w:val="DefaultParagraphFont"/>
    <w:uiPriority w:val="99"/>
    <w:semiHidden/>
    <w:unhideWhenUsed/>
    <w:rsid w:val="005A7AD2"/>
    <w:rPr>
      <w:color w:val="7F8285"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38927">
      <w:bodyDiv w:val="1"/>
      <w:marLeft w:val="0"/>
      <w:marRight w:val="0"/>
      <w:marTop w:val="0"/>
      <w:marBottom w:val="0"/>
      <w:divBdr>
        <w:top w:val="none" w:sz="0" w:space="0" w:color="auto"/>
        <w:left w:val="none" w:sz="0" w:space="0" w:color="auto"/>
        <w:bottom w:val="none" w:sz="0" w:space="0" w:color="auto"/>
        <w:right w:val="none" w:sz="0" w:space="0" w:color="auto"/>
      </w:divBdr>
    </w:div>
    <w:div w:id="197132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facebook.com/NDISAus" TargetMode="External"/><Relationship Id="rId18" Type="http://schemas.openxmlformats.org/officeDocument/2006/relationships/hyperlink" Target="http://relayservice.gov.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ndis.gov.au/" TargetMode="External"/><Relationship Id="rId17" Type="http://schemas.openxmlformats.org/officeDocument/2006/relationships/hyperlink" Target="https://www.linkedin.com/company/national-disability-insurance-agenc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youtube.com/user/DisabilityCar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dis.gov.au/about-us/policies/privacy"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instagram.com/ndis_australia/" TargetMode="Externa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NDIS"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Custom%20Office%20Templates\NDIS%20universal%20template%20-%20branded.dotx" TargetMode="External"/></Relationships>
</file>

<file path=word/theme/theme1.xml><?xml version="1.0" encoding="utf-8"?>
<a:theme xmlns:a="http://schemas.openxmlformats.org/drawingml/2006/main" name="Office Theme">
  <a:themeElements>
    <a:clrScheme name="Custom 1">
      <a:dk1>
        <a:srgbClr val="6B2876"/>
      </a:dk1>
      <a:lt1>
        <a:srgbClr val="F9F9F9"/>
      </a:lt1>
      <a:dk2>
        <a:srgbClr val="6B2876"/>
      </a:dk2>
      <a:lt2>
        <a:srgbClr val="F9FAF9"/>
      </a:lt2>
      <a:accent1>
        <a:srgbClr val="6B2876"/>
      </a:accent1>
      <a:accent2>
        <a:srgbClr val="6B2876"/>
      </a:accent2>
      <a:accent3>
        <a:srgbClr val="6B2876"/>
      </a:accent3>
      <a:accent4>
        <a:srgbClr val="6B2876"/>
      </a:accent4>
      <a:accent5>
        <a:srgbClr val="6B2876"/>
      </a:accent5>
      <a:accent6>
        <a:srgbClr val="000000"/>
      </a:accent6>
      <a:hlink>
        <a:srgbClr val="0563C1"/>
      </a:hlink>
      <a:folHlink>
        <a:srgbClr val="7F828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28748ad2-4444-4e1f-a25c-8a9d84158b8c">
      <Value>20</Value>
      <Value>12</Value>
      <Value>2</Value>
      <Value>1</Value>
    </TaxCatchAll>
    <lcf76f155ced4ddcb4097134ff3c332f xmlns="8dae5159-973e-442c-9456-d0a4a0fdbcc5">
      <Terms xmlns="http://schemas.microsoft.com/office/infopath/2007/PartnerControls"/>
    </lcf76f155ced4ddcb4097134ff3c332f>
    <_Flow_SignoffStatus xmlns="8dae5159-973e-442c-9456-d0a4a0fdbcc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22" ma:contentTypeDescription="Create a new document." ma:contentTypeScope="" ma:versionID="86f55186244d6ce89542c252cb099f68">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0e74c8b507b1b658d3424635097d160b"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element ref="ns2:MediaServiceObjectDetectorVersion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_Flow_SignoffStatus" ma:index="25"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2.xml><?xml version="1.0" encoding="utf-8"?>
<ds:datastoreItem xmlns:ds="http://schemas.openxmlformats.org/officeDocument/2006/customXml" ds:itemID="{60A4AC92-220E-4EF7-8079-60B37069D9A0}">
  <ds:schemaRefs>
    <ds:schemaRef ds:uri="http://schemas.openxmlformats.org/officeDocument/2006/bibliography"/>
  </ds:schemaRefs>
</ds:datastoreItem>
</file>

<file path=customXml/itemProps3.xml><?xml version="1.0" encoding="utf-8"?>
<ds:datastoreItem xmlns:ds="http://schemas.openxmlformats.org/officeDocument/2006/customXml" ds:itemID="{31689B0D-D11F-46D6-8965-1D744A93D2D1}">
  <ds:schemaRefs>
    <ds:schemaRef ds:uri="http://schemas.microsoft.com/office/2006/documentManagement/types"/>
    <ds:schemaRef ds:uri="http://schemas.openxmlformats.org/package/2006/metadata/core-properties"/>
    <ds:schemaRef ds:uri="62e6d7e0-8f69-4736-9de7-41af03e42ea2"/>
    <ds:schemaRef ds:uri="http://schemas.microsoft.com/office/infopath/2007/PartnerControls"/>
    <ds:schemaRef ds:uri="http://schemas.microsoft.com/office/2006/metadata/properties"/>
    <ds:schemaRef ds:uri="a2598ba4-4db0-4ba6-86e6-e93586821996"/>
    <ds:schemaRef ds:uri="http://purl.org/dc/elements/1.1/"/>
    <ds:schemaRef ds:uri="http://www.w3.org/XML/1998/namespace"/>
    <ds:schemaRef ds:uri="http://purl.org/dc/dcmitype/"/>
    <ds:schemaRef ds:uri="http://purl.org/dc/terms/"/>
  </ds:schemaRefs>
</ds:datastoreItem>
</file>

<file path=customXml/itemProps4.xml><?xml version="1.0" encoding="utf-8"?>
<ds:datastoreItem xmlns:ds="http://schemas.openxmlformats.org/officeDocument/2006/customXml" ds:itemID="{30913783-9A75-4A0F-B6D8-A96510485D40}"/>
</file>

<file path=docProps/app.xml><?xml version="1.0" encoding="utf-8"?>
<Properties xmlns="http://schemas.openxmlformats.org/officeDocument/2006/extended-properties" xmlns:vt="http://schemas.openxmlformats.org/officeDocument/2006/docPropsVTypes">
  <Template>NDIS universal template - branded.dotx</Template>
  <TotalTime>5</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2218</CharactersWithSpaces>
  <SharedDoc>false</SharedDoc>
  <HLinks>
    <vt:vector size="60" baseType="variant">
      <vt:variant>
        <vt:i4>1572924</vt:i4>
      </vt:variant>
      <vt:variant>
        <vt:i4>56</vt:i4>
      </vt:variant>
      <vt:variant>
        <vt:i4>0</vt:i4>
      </vt:variant>
      <vt:variant>
        <vt:i4>5</vt:i4>
      </vt:variant>
      <vt:variant>
        <vt:lpwstr/>
      </vt:variant>
      <vt:variant>
        <vt:lpwstr>_Toc438649437</vt:lpwstr>
      </vt:variant>
      <vt:variant>
        <vt:i4>1572924</vt:i4>
      </vt:variant>
      <vt:variant>
        <vt:i4>50</vt:i4>
      </vt:variant>
      <vt:variant>
        <vt:i4>0</vt:i4>
      </vt:variant>
      <vt:variant>
        <vt:i4>5</vt:i4>
      </vt:variant>
      <vt:variant>
        <vt:lpwstr/>
      </vt:variant>
      <vt:variant>
        <vt:lpwstr>_Toc438649436</vt:lpwstr>
      </vt:variant>
      <vt:variant>
        <vt:i4>1572924</vt:i4>
      </vt:variant>
      <vt:variant>
        <vt:i4>44</vt:i4>
      </vt:variant>
      <vt:variant>
        <vt:i4>0</vt:i4>
      </vt:variant>
      <vt:variant>
        <vt:i4>5</vt:i4>
      </vt:variant>
      <vt:variant>
        <vt:lpwstr/>
      </vt:variant>
      <vt:variant>
        <vt:lpwstr>_Toc438649435</vt:lpwstr>
      </vt:variant>
      <vt:variant>
        <vt:i4>1572924</vt:i4>
      </vt:variant>
      <vt:variant>
        <vt:i4>38</vt:i4>
      </vt:variant>
      <vt:variant>
        <vt:i4>0</vt:i4>
      </vt:variant>
      <vt:variant>
        <vt:i4>5</vt:i4>
      </vt:variant>
      <vt:variant>
        <vt:lpwstr/>
      </vt:variant>
      <vt:variant>
        <vt:lpwstr>_Toc438649434</vt:lpwstr>
      </vt:variant>
      <vt:variant>
        <vt:i4>1572924</vt:i4>
      </vt:variant>
      <vt:variant>
        <vt:i4>32</vt:i4>
      </vt:variant>
      <vt:variant>
        <vt:i4>0</vt:i4>
      </vt:variant>
      <vt:variant>
        <vt:i4>5</vt:i4>
      </vt:variant>
      <vt:variant>
        <vt:lpwstr/>
      </vt:variant>
      <vt:variant>
        <vt:lpwstr>_Toc438649433</vt:lpwstr>
      </vt:variant>
      <vt:variant>
        <vt:i4>1572924</vt:i4>
      </vt:variant>
      <vt:variant>
        <vt:i4>26</vt:i4>
      </vt:variant>
      <vt:variant>
        <vt:i4>0</vt:i4>
      </vt:variant>
      <vt:variant>
        <vt:i4>5</vt:i4>
      </vt:variant>
      <vt:variant>
        <vt:lpwstr/>
      </vt:variant>
      <vt:variant>
        <vt:lpwstr>_Toc438649432</vt:lpwstr>
      </vt:variant>
      <vt:variant>
        <vt:i4>1572924</vt:i4>
      </vt:variant>
      <vt:variant>
        <vt:i4>20</vt:i4>
      </vt:variant>
      <vt:variant>
        <vt:i4>0</vt:i4>
      </vt:variant>
      <vt:variant>
        <vt:i4>5</vt:i4>
      </vt:variant>
      <vt:variant>
        <vt:lpwstr/>
      </vt:variant>
      <vt:variant>
        <vt:lpwstr>_Toc438649431</vt:lpwstr>
      </vt:variant>
      <vt:variant>
        <vt:i4>1572924</vt:i4>
      </vt:variant>
      <vt:variant>
        <vt:i4>14</vt:i4>
      </vt:variant>
      <vt:variant>
        <vt:i4>0</vt:i4>
      </vt:variant>
      <vt:variant>
        <vt:i4>5</vt:i4>
      </vt:variant>
      <vt:variant>
        <vt:lpwstr/>
      </vt:variant>
      <vt:variant>
        <vt:lpwstr>_Toc438649430</vt:lpwstr>
      </vt:variant>
      <vt:variant>
        <vt:i4>1638460</vt:i4>
      </vt:variant>
      <vt:variant>
        <vt:i4>8</vt:i4>
      </vt:variant>
      <vt:variant>
        <vt:i4>0</vt:i4>
      </vt:variant>
      <vt:variant>
        <vt:i4>5</vt:i4>
      </vt:variant>
      <vt:variant>
        <vt:lpwstr/>
      </vt:variant>
      <vt:variant>
        <vt:lpwstr>_Toc438649429</vt:lpwstr>
      </vt:variant>
      <vt:variant>
        <vt:i4>1638460</vt:i4>
      </vt:variant>
      <vt:variant>
        <vt:i4>2</vt:i4>
      </vt:variant>
      <vt:variant>
        <vt:i4>0</vt:i4>
      </vt:variant>
      <vt:variant>
        <vt:i4>5</vt:i4>
      </vt:variant>
      <vt:variant>
        <vt:lpwstr/>
      </vt:variant>
      <vt:variant>
        <vt:lpwstr>_Toc438649428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 Tessa</dc:creator>
  <cp:keywords/>
  <dc:description/>
  <cp:lastModifiedBy>Fields, Tessa</cp:lastModifiedBy>
  <cp:revision>3</cp:revision>
  <cp:lastPrinted>2023-11-07T21:48:00Z</cp:lastPrinted>
  <dcterms:created xsi:type="dcterms:W3CDTF">2023-11-07T03:51:00Z</dcterms:created>
  <dcterms:modified xsi:type="dcterms:W3CDTF">2023-11-07T21:48:00Z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0x010100FD9141D4F2E51347AFCDCDFCE89D365F</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NDIALocation_1">
    <vt:lpwstr>Australia-wide|128ca0ae-5e24-49e1-a2ce-f7dc74366abc</vt:lpwstr>
  </property>
  <property fmtid="{D5CDD505-2E9C-101B-9397-08002B2CF9AE}" pid="9" name="DocumentStatus_1">
    <vt:lpwstr>Approved|38d2d1ad-195e-4428-a55d-25a6b10fdc1d</vt:lpwstr>
  </property>
  <property fmtid="{D5CDD505-2E9C-101B-9397-08002B2CF9AE}" pid="10" name="NDIAAudience_1">
    <vt:lpwstr>All staff|60152733-a6e9-4070-8d91-7ad5c325687c</vt:lpwstr>
  </property>
  <property fmtid="{D5CDD505-2E9C-101B-9397-08002B2CF9AE}" pid="11" name="TaxKeywordTaxHTField">
    <vt:lpwstr/>
  </property>
  <property fmtid="{D5CDD505-2E9C-101B-9397-08002B2CF9AE}" pid="12" name="TaxCatchAll">
    <vt:lpwstr>20;#;#12;#;#2;#;#1;#</vt:lpwstr>
  </property>
  <property fmtid="{D5CDD505-2E9C-101B-9397-08002B2CF9AE}" pid="13" name="DocumentType_1">
    <vt:lpwstr>Template|134e8c49-a2b9-47ae-b156-db0bee5ca248</vt:lpwstr>
  </property>
  <property fmtid="{D5CDD505-2E9C-101B-9397-08002B2CF9AE}" pid="14" name="ApprovedDate">
    <vt:lpwstr/>
  </property>
  <property fmtid="{D5CDD505-2E9C-101B-9397-08002B2CF9AE}" pid="15" name="ReviewDate">
    <vt:lpwstr/>
  </property>
  <property fmtid="{D5CDD505-2E9C-101B-9397-08002B2CF9AE}" pid="16" name="EffectiveDate">
    <vt:lpwstr/>
  </property>
  <property fmtid="{D5CDD505-2E9C-101B-9397-08002B2CF9AE}" pid="17" name="ResponsibleTeam">
    <vt:lpwstr/>
  </property>
  <property fmtid="{D5CDD505-2E9C-101B-9397-08002B2CF9AE}" pid="18" name="DocumentID">
    <vt:lpwstr/>
  </property>
  <property fmtid="{D5CDD505-2E9C-101B-9397-08002B2CF9AE}" pid="19" name="Subject matter">
    <vt:lpwstr/>
  </property>
  <property fmtid="{D5CDD505-2E9C-101B-9397-08002B2CF9AE}" pid="20" name="MSIP_Label_2b83f8d7-e91f-4eee-a336-52a8061c0503_Enabled">
    <vt:lpwstr>true</vt:lpwstr>
  </property>
  <property fmtid="{D5CDD505-2E9C-101B-9397-08002B2CF9AE}" pid="21" name="MSIP_Label_2b83f8d7-e91f-4eee-a336-52a8061c0503_SetDate">
    <vt:lpwstr>2023-02-13T04:35:24Z</vt:lpwstr>
  </property>
  <property fmtid="{D5CDD505-2E9C-101B-9397-08002B2CF9AE}" pid="22" name="MSIP_Label_2b83f8d7-e91f-4eee-a336-52a8061c0503_Method">
    <vt:lpwstr>Privileged</vt:lpwstr>
  </property>
  <property fmtid="{D5CDD505-2E9C-101B-9397-08002B2CF9AE}" pid="23" name="MSIP_Label_2b83f8d7-e91f-4eee-a336-52a8061c0503_Name">
    <vt:lpwstr>OFFICIAL</vt:lpwstr>
  </property>
  <property fmtid="{D5CDD505-2E9C-101B-9397-08002B2CF9AE}" pid="24" name="MSIP_Label_2b83f8d7-e91f-4eee-a336-52a8061c0503_SiteId">
    <vt:lpwstr>cd778b65-752d-454a-87cf-b9990fe58993</vt:lpwstr>
  </property>
  <property fmtid="{D5CDD505-2E9C-101B-9397-08002B2CF9AE}" pid="25" name="MSIP_Label_2b83f8d7-e91f-4eee-a336-52a8061c0503_ActionId">
    <vt:lpwstr>82dbecc2-2e41-4adf-86de-79f227606ed6</vt:lpwstr>
  </property>
  <property fmtid="{D5CDD505-2E9C-101B-9397-08002B2CF9AE}" pid="26" name="MSIP_Label_2b83f8d7-e91f-4eee-a336-52a8061c0503_ContentBits">
    <vt:lpwstr>0</vt:lpwstr>
  </property>
</Properties>
</file>