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740C4F42" w:rsidP="006D22DC" w:rsidRDefault="740C4F42" w14:paraId="12D4B76D" w14:textId="37F7F869"/>
    <w:p w:rsidR="00E94B15" w:rsidP="00FE2006" w:rsidRDefault="00CE2FB8" w14:paraId="1CC1FE30" w14:textId="3B4814DB">
      <w:pPr>
        <w:pStyle w:val="Heading1"/>
        <w:spacing w:before="2520"/>
      </w:pPr>
      <w:bookmarkStart w:name="_Int_h19arSpi" w:id="0"/>
      <w:bookmarkStart w:name="_Toc122689909" w:id="1"/>
      <w:r>
        <w:t xml:space="preserve">What does Day 1 look like: </w:t>
      </w:r>
      <w:r w:rsidR="00507EA0">
        <w:t>Support coordinators and psychosocial recovery coaches</w:t>
      </w:r>
      <w:bookmarkEnd w:id="0"/>
    </w:p>
    <w:bookmarkEnd w:id="1"/>
    <w:p w:rsidR="00E76934" w:rsidP="00E76934" w:rsidRDefault="00E76934" w14:paraId="0B77895F" w14:textId="672887D3">
      <w:pPr>
        <w:pStyle w:val="Title"/>
        <w:spacing w:before="240"/>
        <w:rPr>
          <w:rFonts w:eastAsia="Arial"/>
        </w:rPr>
      </w:pPr>
      <w:r>
        <w:t xml:space="preserve">This Quick Reference Guide (QRG) has been created to </w:t>
      </w:r>
      <w:r w:rsidR="3F707DB5">
        <w:t xml:space="preserve">help </w:t>
      </w:r>
      <w:r>
        <w:t>support coordinators and recovery coaches with the transition to the new computer system.</w:t>
      </w:r>
    </w:p>
    <w:p w:rsidR="00E76934" w:rsidP="00E76934" w:rsidRDefault="00E76934" w14:paraId="03DDA6C1" w14:textId="26ECC870">
      <w:pPr>
        <w:pStyle w:val="Title"/>
        <w:spacing w:before="240"/>
        <w:rPr>
          <w:rFonts w:eastAsia="Arial"/>
        </w:rPr>
      </w:pPr>
      <w:r w:rsidRPr="453A7E8B" w:rsidR="00E76934">
        <w:rPr>
          <w:rFonts w:eastAsia="Arial"/>
        </w:rPr>
        <w:t xml:space="preserve">The new computer system has been tested in Tasmania </w:t>
      </w:r>
      <w:r w:rsidRPr="453A7E8B" w:rsidR="218CA3FE">
        <w:rPr>
          <w:rFonts w:eastAsia="Arial"/>
        </w:rPr>
        <w:t xml:space="preserve">since </w:t>
      </w:r>
      <w:r w:rsidRPr="453A7E8B" w:rsidR="00E76934">
        <w:rPr>
          <w:rFonts w:eastAsia="Arial"/>
        </w:rPr>
        <w:t xml:space="preserve">November 2022. </w:t>
      </w:r>
      <w:r w:rsidRPr="453A7E8B" w:rsidR="002756B7">
        <w:rPr>
          <w:rFonts w:eastAsia="Arial"/>
        </w:rPr>
        <w:t xml:space="preserve"> </w:t>
      </w:r>
      <w:r w:rsidRPr="453A7E8B" w:rsidR="002756B7">
        <w:rPr>
          <w:rFonts w:eastAsia="Arial"/>
        </w:rPr>
        <w:t xml:space="preserve">We </w:t>
      </w:r>
      <w:r w:rsidRPr="453A7E8B" w:rsidR="03D134F9">
        <w:rPr>
          <w:rFonts w:eastAsia="Arial"/>
        </w:rPr>
        <w:t xml:space="preserve">started </w:t>
      </w:r>
      <w:r w:rsidRPr="453A7E8B" w:rsidR="002756B7">
        <w:rPr>
          <w:rFonts w:eastAsia="Arial"/>
        </w:rPr>
        <w:t xml:space="preserve">gradually introducing </w:t>
      </w:r>
      <w:r w:rsidRPr="453A7E8B" w:rsidR="002756B7">
        <w:rPr>
          <w:rFonts w:eastAsia="Arial"/>
        </w:rPr>
        <w:t>our new computer system and processes across Australia</w:t>
      </w:r>
      <w:r w:rsidRPr="453A7E8B" w:rsidR="7E50C864">
        <w:rPr>
          <w:rFonts w:eastAsia="Arial"/>
        </w:rPr>
        <w:t xml:space="preserve"> on 30 October 2023</w:t>
      </w:r>
      <w:r w:rsidRPr="453A7E8B" w:rsidR="002756B7">
        <w:rPr>
          <w:rFonts w:eastAsia="Arial"/>
        </w:rPr>
        <w:t>.</w:t>
      </w:r>
    </w:p>
    <w:p w:rsidR="00E76934" w:rsidP="00E76934" w:rsidRDefault="00E76934" w14:paraId="6952F827" w14:textId="50846AD2">
      <w:pPr>
        <w:pStyle w:val="Title"/>
        <w:spacing w:before="240"/>
        <w:rPr>
          <w:rFonts w:eastAsia="Arial"/>
          <w:szCs w:val="32"/>
        </w:rPr>
      </w:pPr>
      <w:r w:rsidR="00E76934">
        <w:rPr/>
        <w:t xml:space="preserve">The QRG </w:t>
      </w:r>
      <w:r w:rsidR="009A6728">
        <w:rPr/>
        <w:t>will show you</w:t>
      </w:r>
      <w:r w:rsidR="00E76934">
        <w:rPr/>
        <w:t xml:space="preserve"> what Day 1 looks </w:t>
      </w:r>
      <w:r w:rsidR="00A349E4">
        <w:rPr/>
        <w:t>like supporting</w:t>
      </w:r>
      <w:r w:rsidR="00E76934">
        <w:rPr/>
        <w:t xml:space="preserve"> a participant with a plan in the new computer system. </w:t>
      </w:r>
      <w:r w:rsidRPr="453A7E8B" w:rsidR="00E76934">
        <w:rPr>
          <w:rFonts w:eastAsia="Arial"/>
        </w:rPr>
        <w:t xml:space="preserve">It </w:t>
      </w:r>
      <w:r w:rsidRPr="453A7E8B" w:rsidR="00E76934">
        <w:rPr>
          <w:rFonts w:eastAsia="Arial"/>
        </w:rPr>
        <w:t xml:space="preserve">will help you understand what is changing for you as a support coordinator and </w:t>
      </w:r>
      <w:r w:rsidRPr="453A7E8B" w:rsidR="00E76934">
        <w:rPr>
          <w:rFonts w:eastAsia="Arial"/>
        </w:rPr>
        <w:t xml:space="preserve">psychosocial </w:t>
      </w:r>
      <w:r w:rsidRPr="453A7E8B" w:rsidR="00E76934">
        <w:rPr>
          <w:rFonts w:eastAsia="Arial"/>
        </w:rPr>
        <w:t>recovery coach.</w:t>
      </w:r>
    </w:p>
    <w:p w:rsidR="453A7E8B" w:rsidP="453A7E8B" w:rsidRDefault="453A7E8B" w14:paraId="54E144F4" w14:textId="19213EE3">
      <w:pPr>
        <w:pStyle w:val="Heading2"/>
      </w:pPr>
    </w:p>
    <w:p w:rsidRPr="00830A50" w:rsidR="004D32B5" w:rsidP="00CE2FB8" w:rsidRDefault="00CE2FB8" w14:paraId="5E47A3F6" w14:textId="028944DC">
      <w:pPr>
        <w:pStyle w:val="Heading2"/>
      </w:pPr>
      <w:r>
        <w:lastRenderedPageBreak/>
        <w:t>What do I need to check before reading this QRG?</w:t>
      </w:r>
    </w:p>
    <w:p w:rsidRPr="00CE2FB8" w:rsidR="00CE2FB8" w:rsidP="00CE2FB8" w:rsidRDefault="00CE2FB8" w14:paraId="7CC0A022" w14:textId="77777777">
      <w:pPr>
        <w:suppressAutoHyphens/>
        <w:spacing w:before="120" w:after="120"/>
        <w:rPr>
          <w:rFonts w:eastAsia="Arial" w:cs="Cordia New"/>
          <w:lang w:val="en-AU" w:eastAsia="en-US"/>
        </w:rPr>
      </w:pPr>
      <w:bookmarkStart w:name="_Toc122689910" w:id="4"/>
      <w:r w:rsidRPr="00CE2FB8">
        <w:rPr>
          <w:rFonts w:eastAsia="Arial" w:cs="Cordia New"/>
          <w:lang w:val="en-AU" w:eastAsia="en-US"/>
        </w:rPr>
        <w:t>Before reading this QRG, you will need to check that you have completed the following:</w:t>
      </w:r>
    </w:p>
    <w:bookmarkEnd w:id="4"/>
    <w:p w:rsidR="00C7157E" w:rsidP="00F52213" w:rsidRDefault="00C7157E" w14:paraId="73F15545" w14:textId="6BD50B4F">
      <w:pPr>
        <w:pStyle w:val="ListParagraph"/>
        <w:numPr>
          <w:ilvl w:val="0"/>
          <w:numId w:val="26"/>
        </w:numPr>
        <w:suppressAutoHyphens/>
        <w:spacing w:after="0" w:line="240" w:lineRule="auto"/>
        <w:ind w:left="714" w:hanging="357"/>
        <w:rPr>
          <w:rFonts w:eastAsia="Arial" w:cs="Arial"/>
          <w:color w:val="000000"/>
        </w:rPr>
      </w:pPr>
      <w:r w:rsidRPr="65833997">
        <w:rPr>
          <w:rFonts w:eastAsia="Arial" w:cs="Arial"/>
          <w:color w:val="000000"/>
        </w:rPr>
        <w:t xml:space="preserve">I have read the </w:t>
      </w:r>
      <w:hyperlink r:id="rId11">
        <w:r w:rsidRPr="65833997">
          <w:rPr>
            <w:rStyle w:val="Hyperlink"/>
            <w:rFonts w:eastAsia="Arial" w:cs="Arial"/>
          </w:rPr>
          <w:t xml:space="preserve">support coordinator </w:t>
        </w:r>
        <w:r w:rsidR="00646DFC">
          <w:rPr>
            <w:rStyle w:val="Hyperlink"/>
            <w:rFonts w:eastAsia="Arial" w:cs="Arial"/>
          </w:rPr>
          <w:t xml:space="preserve">and recovery coach </w:t>
        </w:r>
        <w:r w:rsidRPr="65833997">
          <w:rPr>
            <w:rStyle w:val="Hyperlink"/>
            <w:rFonts w:eastAsia="Arial" w:cs="Arial"/>
          </w:rPr>
          <w:t>information pack</w:t>
        </w:r>
      </w:hyperlink>
      <w:r w:rsidR="00646DFC">
        <w:rPr>
          <w:rFonts w:eastAsia="Arial" w:cs="Arial"/>
          <w:color w:val="000000"/>
        </w:rPr>
        <w:t>.</w:t>
      </w:r>
    </w:p>
    <w:p w:rsidR="006D22DC" w:rsidP="00F52213" w:rsidRDefault="006D22DC" w14:paraId="3622732E" w14:textId="7632BEC8">
      <w:pPr>
        <w:pStyle w:val="ListParagraph"/>
        <w:numPr>
          <w:ilvl w:val="0"/>
          <w:numId w:val="26"/>
        </w:numPr>
        <w:suppressAutoHyphens/>
        <w:spacing w:after="0" w:line="240" w:lineRule="auto"/>
        <w:ind w:left="714" w:hanging="357"/>
        <w:rPr>
          <w:rFonts w:eastAsia="Arial" w:cs="Arial"/>
          <w:color w:val="000000"/>
        </w:rPr>
      </w:pPr>
      <w:r>
        <w:rPr>
          <w:rFonts w:eastAsia="Arial" w:cs="Arial"/>
          <w:color w:val="000000"/>
        </w:rPr>
        <w:t xml:space="preserve">I have completed the </w:t>
      </w:r>
      <w:hyperlink w:history="1" r:id="rId12">
        <w:r w:rsidRPr="006D22DC">
          <w:rPr>
            <w:rStyle w:val="Hyperlink"/>
            <w:rFonts w:eastAsia="Arial" w:cs="Arial"/>
          </w:rPr>
          <w:t>support coordinator and recovery coach checklist.</w:t>
        </w:r>
      </w:hyperlink>
    </w:p>
    <w:p w:rsidR="00F52213" w:rsidP="3CC7AD5A" w:rsidRDefault="00F52213" w14:paraId="33A9BBB8" w14:textId="32267507">
      <w:pPr>
        <w:pStyle w:val="ListParagraph"/>
        <w:numPr>
          <w:ilvl w:val="0"/>
          <w:numId w:val="26"/>
        </w:numPr>
        <w:spacing w:after="0" w:line="240" w:lineRule="auto"/>
        <w:ind w:left="714" w:hanging="357"/>
        <w:rPr>
          <w:rFonts w:eastAsia="Arial" w:cs="Arial"/>
          <w:lang w:val="en-AU"/>
        </w:rPr>
      </w:pPr>
      <w:r w:rsidRPr="3CC7AD5A">
        <w:rPr>
          <w:rFonts w:eastAsia="Arial" w:cs="Arial"/>
          <w:color w:val="000000" w:themeColor="accent6"/>
        </w:rPr>
        <w:t xml:space="preserve">I have completed the </w:t>
      </w:r>
      <w:r w:rsidRPr="3CC7AD5A" w:rsidR="7442B9FB">
        <w:rPr>
          <w:rFonts w:eastAsia="Arial" w:cs="Arial"/>
          <w:color w:val="000000" w:themeColor="accent6"/>
        </w:rPr>
        <w:t xml:space="preserve">learning tasks </w:t>
      </w:r>
      <w:r w:rsidRPr="3CC7AD5A" w:rsidR="7442B9FB">
        <w:rPr>
          <w:rFonts w:eastAsia="Arial" w:cs="Arial"/>
        </w:rPr>
        <w:t xml:space="preserve">in the </w:t>
      </w:r>
      <w:hyperlink r:id="rId13">
        <w:r w:rsidRPr="3CC7AD5A" w:rsidR="7442B9FB">
          <w:rPr>
            <w:rStyle w:val="Hyperlink"/>
            <w:rFonts w:eastAsia="Arial" w:cs="Arial"/>
          </w:rPr>
          <w:t>provider learning environment</w:t>
        </w:r>
      </w:hyperlink>
      <w:r w:rsidR="009A07C5">
        <w:rPr>
          <w:rStyle w:val="Hyperlink"/>
          <w:rFonts w:eastAsia="Arial" w:cs="Arial"/>
        </w:rPr>
        <w:t>.</w:t>
      </w:r>
    </w:p>
    <w:p w:rsidRPr="00C7157E" w:rsidR="00C7157E" w:rsidP="00F52213" w:rsidRDefault="00C7157E" w14:paraId="0485712F" w14:textId="547549D3">
      <w:pPr>
        <w:pStyle w:val="ListParagraph"/>
        <w:numPr>
          <w:ilvl w:val="0"/>
          <w:numId w:val="26"/>
        </w:numPr>
        <w:suppressAutoHyphens/>
        <w:spacing w:after="0" w:line="240" w:lineRule="auto"/>
        <w:ind w:left="714" w:hanging="357"/>
        <w:rPr>
          <w:rStyle w:val="Hyperlink"/>
          <w:color w:val="auto"/>
          <w:u w:val="none"/>
        </w:rPr>
      </w:pPr>
      <w:r w:rsidRPr="65833997">
        <w:t xml:space="preserve">I have read the </w:t>
      </w:r>
      <w:hyperlink r:id="rId14">
        <w:r w:rsidRPr="65833997">
          <w:rPr>
            <w:rStyle w:val="Hyperlink"/>
          </w:rPr>
          <w:t>Frequently asked questions - for providers</w:t>
        </w:r>
      </w:hyperlink>
      <w:r w:rsidRPr="00646DFC" w:rsidR="00646DFC">
        <w:rPr>
          <w:rStyle w:val="Hyperlink"/>
          <w:color w:val="auto"/>
          <w:u w:val="none"/>
        </w:rPr>
        <w:t>.</w:t>
      </w:r>
    </w:p>
    <w:p w:rsidR="00C7157E" w:rsidP="00F52213" w:rsidRDefault="004D7007" w14:paraId="79C71B91" w14:textId="33F64FF1">
      <w:pPr>
        <w:pStyle w:val="ListParagraph"/>
        <w:numPr>
          <w:ilvl w:val="0"/>
          <w:numId w:val="26"/>
        </w:numPr>
        <w:suppressAutoHyphens/>
        <w:spacing w:after="0" w:line="240" w:lineRule="auto"/>
        <w:ind w:left="714" w:hanging="357"/>
      </w:pPr>
      <w:r w:rsidRPr="740C4F42">
        <w:rPr>
          <w:rFonts w:eastAsia="Arial" w:cs="Arial"/>
          <w:color w:val="000000" w:themeColor="accent6"/>
        </w:rPr>
        <w:t xml:space="preserve">I have read the QRG for plan managers and registered providers on the </w:t>
      </w:r>
      <w:bookmarkStart w:name="_Int_GmuGvrtC" w:id="5"/>
      <w:r>
        <w:fldChar w:fldCharType="begin"/>
      </w:r>
      <w:r>
        <w:instrText xml:space="preserve">HYPERLINK "https://improvements.ndis.gov.au/plan-managers" </w:instrText>
      </w:r>
      <w:r>
        <w:fldChar w:fldCharType="separate"/>
      </w:r>
      <w:r w:rsidRPr="740C4F42">
        <w:rPr>
          <w:rFonts w:eastAsia="Arial" w:cs="Arial"/>
          <w:color w:val="000000" w:themeColor="accent6"/>
        </w:rPr>
        <w:t>NDIS</w:t>
      </w:r>
      <w:bookmarkEnd w:id="5"/>
      <w:r w:rsidRPr="740C4F42">
        <w:rPr>
          <w:rStyle w:val="Hyperlink"/>
          <w:rFonts w:eastAsia="Arial" w:cs="Arial"/>
        </w:rPr>
        <w:t xml:space="preserve"> website.</w:t>
      </w:r>
      <w:r>
        <w:fldChar w:fldCharType="end"/>
      </w:r>
    </w:p>
    <w:p w:rsidR="004D32B5" w:rsidP="00CE2FB8" w:rsidRDefault="00CE2FB8" w14:paraId="63462009" w14:textId="57BB2F80">
      <w:pPr>
        <w:pStyle w:val="Heading2"/>
      </w:pPr>
      <w:r>
        <w:t>What can I expect on Day 1?</w:t>
      </w:r>
    </w:p>
    <w:p w:rsidRPr="00CE2FB8" w:rsidR="00CE2FB8" w:rsidP="00CE2FB8" w:rsidRDefault="00CE2FB8" w14:paraId="3D7807EA" w14:textId="77777777">
      <w:pPr>
        <w:suppressAutoHyphens/>
        <w:rPr>
          <w:rFonts w:eastAsia="Arial" w:cs="Cordia New"/>
          <w:lang w:val="en-AU" w:eastAsia="en-US"/>
        </w:rPr>
      </w:pPr>
      <w:r w:rsidRPr="00CE2FB8">
        <w:rPr>
          <w:rFonts w:eastAsia="Arial" w:cs="Cordia New"/>
          <w:lang w:val="en-AU" w:eastAsia="en-US"/>
        </w:rPr>
        <w:t>We are working hard to improve outcomes for our participants by delivering a better NDIS. With the introduction of a new computer system, a change of this size will take time and not all changes will happen straight away.</w:t>
      </w:r>
    </w:p>
    <w:p w:rsidRPr="00CE2FB8" w:rsidR="00CE2FB8" w:rsidP="00CE2FB8" w:rsidRDefault="00CE2FB8" w14:paraId="40D45F85" w14:textId="77777777">
      <w:pPr>
        <w:suppressAutoHyphens/>
        <w:rPr>
          <w:rFonts w:eastAsia="Arial" w:cs="Cordia New"/>
          <w:lang w:val="en-AU" w:eastAsia="en-US"/>
        </w:rPr>
      </w:pPr>
      <w:r w:rsidRPr="00CE2FB8">
        <w:rPr>
          <w:rFonts w:eastAsia="Arial" w:cs="Cordia New"/>
          <w:lang w:val="en-AU" w:eastAsia="en-US"/>
        </w:rPr>
        <w:t>Throughout the design and build of the new computer system, we have made it a priority to minimise impacts to providers. We have focused on making improvements that reduce administration for providers, create opportunities for business growth and provide time for meaningful connections with participants.</w:t>
      </w:r>
    </w:p>
    <w:p w:rsidRPr="00CE2FB8" w:rsidR="00CE2FB8" w:rsidP="00CE2FB8" w:rsidRDefault="00CE2FB8" w14:paraId="2E613E0B" w14:textId="28FC4B27">
      <w:pPr>
        <w:suppressAutoHyphens/>
        <w:rPr>
          <w:rFonts w:eastAsia="Arial" w:cs="Cordia New"/>
          <w:lang w:val="en-AU" w:eastAsia="en-US"/>
        </w:rPr>
      </w:pPr>
      <w:r w:rsidRPr="453A7E8B" w:rsidR="00CE2FB8">
        <w:rPr>
          <w:rFonts w:eastAsia="Arial" w:cs="Cordia New"/>
          <w:lang w:val="en-AU" w:eastAsia="en-US"/>
        </w:rPr>
        <w:t xml:space="preserve">We have tested the new system and processes in Tasmanian since November 2022, and we are now </w:t>
      </w:r>
      <w:r w:rsidRPr="453A7E8B" w:rsidR="00B93E28">
        <w:rPr>
          <w:rFonts w:eastAsia="Arial" w:cs="Cordia New"/>
          <w:lang w:val="en-AU" w:eastAsia="en-US"/>
        </w:rPr>
        <w:t>implement</w:t>
      </w:r>
      <w:r w:rsidRPr="453A7E8B" w:rsidR="00501B0C">
        <w:rPr>
          <w:rFonts w:eastAsia="Arial" w:cs="Cordia New"/>
          <w:lang w:val="en-AU" w:eastAsia="en-US"/>
        </w:rPr>
        <w:t>ing</w:t>
      </w:r>
      <w:r w:rsidRPr="453A7E8B" w:rsidR="00CE2FB8">
        <w:rPr>
          <w:rFonts w:eastAsia="Arial" w:cs="Cordia New"/>
          <w:lang w:val="en-AU" w:eastAsia="en-US"/>
        </w:rPr>
        <w:t xml:space="preserve"> these changes nationally. Processes and systems will be refined to make sure we continue to meet the expectations of participants, providers, NDIS partners, </w:t>
      </w:r>
      <w:bookmarkStart w:name="_Int_umkh7Ya9" w:id="8"/>
      <w:r w:rsidRPr="453A7E8B" w:rsidR="00CE2FB8">
        <w:rPr>
          <w:rFonts w:eastAsia="Arial" w:cs="Cordia New"/>
          <w:lang w:val="en-AU" w:eastAsia="en-US"/>
        </w:rPr>
        <w:t>NDIA</w:t>
      </w:r>
      <w:bookmarkEnd w:id="8"/>
      <w:r w:rsidRPr="453A7E8B" w:rsidR="00CE2FB8">
        <w:rPr>
          <w:rFonts w:eastAsia="Arial" w:cs="Cordia New"/>
          <w:lang w:val="en-AU" w:eastAsia="en-US"/>
        </w:rPr>
        <w:t xml:space="preserve"> staff and the wider disability community.</w:t>
      </w:r>
    </w:p>
    <w:p w:rsidR="0099100C" w:rsidP="0099100C" w:rsidRDefault="00D31DDE" w14:paraId="219F9C78" w14:textId="3824C5B6">
      <w:pPr>
        <w:rPr>
          <w:rFonts w:eastAsia="Arial" w:cs="Arial"/>
          <w:strike/>
          <w:color w:val="000000"/>
        </w:rPr>
      </w:pPr>
      <w:bookmarkStart w:name="_Hlk114474502" w:id="9"/>
      <w:r w:rsidRPr="5ED9767D">
        <w:rPr>
          <w:rFonts w:eastAsia="Arial" w:cs="Arial"/>
          <w:color w:val="000000" w:themeColor="accent6"/>
        </w:rPr>
        <w:t>Registered s</w:t>
      </w:r>
      <w:r w:rsidRPr="5ED9767D" w:rsidR="0099100C">
        <w:rPr>
          <w:rFonts w:eastAsia="Arial" w:cs="Arial"/>
          <w:color w:val="000000" w:themeColor="accent6"/>
        </w:rPr>
        <w:t xml:space="preserve">upport coordinators and recovery coaches will continue to use the current </w:t>
      </w:r>
      <w:hyperlink w:anchor="provider-steps" r:id="rId15">
        <w:r w:rsidRPr="5ED9767D" w:rsidR="0099100C">
          <w:rPr>
            <w:rStyle w:val="Hyperlink"/>
            <w:rFonts w:eastAsia="Arial" w:cs="Arial"/>
          </w:rPr>
          <w:t xml:space="preserve">myplace provider portal </w:t>
        </w:r>
      </w:hyperlink>
      <w:r w:rsidRPr="5ED9767D" w:rsidR="0099100C">
        <w:rPr>
          <w:rFonts w:eastAsia="Arial" w:cs="Arial"/>
          <w:color w:val="000000" w:themeColor="accent6"/>
        </w:rPr>
        <w:t>for participants who have not transitioned to the new computer system.</w:t>
      </w:r>
    </w:p>
    <w:p w:rsidR="009B57D2" w:rsidP="00CE2FB8" w:rsidRDefault="00F24DC0" w14:paraId="45E7DD48" w14:textId="59147815">
      <w:pPr>
        <w:suppressAutoHyphens/>
        <w:rPr>
          <w:rFonts w:eastAsia="Arial" w:cs="Cordia New"/>
          <w:lang w:val="en-AU" w:eastAsia="en-US"/>
        </w:rPr>
      </w:pPr>
      <w:r w:rsidRPr="740C4F42">
        <w:rPr>
          <w:rFonts w:eastAsia="Arial" w:cs="Cordia New"/>
          <w:lang w:val="en-AU" w:eastAsia="en-US"/>
        </w:rPr>
        <w:t xml:space="preserve">All support coordinators and recovery coaches, </w:t>
      </w:r>
      <w:r w:rsidRPr="740C4F42" w:rsidR="0071EF0C">
        <w:rPr>
          <w:rFonts w:eastAsia="Arial" w:cs="Cordia New"/>
          <w:lang w:val="en-AU" w:eastAsia="en-US"/>
        </w:rPr>
        <w:t>regardless of</w:t>
      </w:r>
      <w:r w:rsidRPr="740C4F42">
        <w:rPr>
          <w:rFonts w:eastAsia="Arial" w:cs="Cordia New"/>
          <w:lang w:val="en-AU" w:eastAsia="en-US"/>
        </w:rPr>
        <w:t xml:space="preserve"> if the</w:t>
      </w:r>
      <w:r w:rsidRPr="740C4F42" w:rsidR="003B4362">
        <w:rPr>
          <w:rFonts w:eastAsia="Arial" w:cs="Cordia New"/>
          <w:lang w:val="en-AU" w:eastAsia="en-US"/>
        </w:rPr>
        <w:t xml:space="preserve">y are </w:t>
      </w:r>
      <w:bookmarkStart w:name="_Int_H2JuIO07" w:id="10"/>
      <w:r w:rsidRPr="740C4F42" w:rsidR="003B4362">
        <w:rPr>
          <w:rFonts w:eastAsia="Arial" w:cs="Cordia New"/>
          <w:lang w:val="en-AU" w:eastAsia="en-US"/>
        </w:rPr>
        <w:t>a</w:t>
      </w:r>
      <w:r w:rsidRPr="740C4F42" w:rsidR="22A37C27">
        <w:rPr>
          <w:rFonts w:eastAsia="Arial" w:cs="Cordia New"/>
          <w:lang w:val="en-AU" w:eastAsia="en-US"/>
        </w:rPr>
        <w:t>n</w:t>
      </w:r>
      <w:bookmarkEnd w:id="10"/>
      <w:r w:rsidRPr="740C4F42" w:rsidR="003B4362">
        <w:rPr>
          <w:rFonts w:eastAsia="Arial" w:cs="Cordia New"/>
          <w:lang w:val="en-AU" w:eastAsia="en-US"/>
        </w:rPr>
        <w:t xml:space="preserve"> NDIS registered provider, </w:t>
      </w:r>
      <w:r w:rsidRPr="740C4F42" w:rsidR="009B57D2">
        <w:rPr>
          <w:rFonts w:eastAsia="Arial" w:cs="Cordia New"/>
          <w:lang w:val="en-AU" w:eastAsia="en-US"/>
        </w:rPr>
        <w:t xml:space="preserve">must </w:t>
      </w:r>
      <w:r w:rsidRPr="740C4F42" w:rsidR="003B4362">
        <w:rPr>
          <w:rFonts w:eastAsia="Arial" w:cs="Cordia New"/>
          <w:lang w:val="en-AU" w:eastAsia="en-US"/>
        </w:rPr>
        <w:t>use the ne</w:t>
      </w:r>
      <w:r w:rsidRPr="740C4F42" w:rsidR="002B4564">
        <w:rPr>
          <w:rFonts w:eastAsia="Arial" w:cs="Cordia New"/>
          <w:lang w:val="en-AU" w:eastAsia="en-US"/>
        </w:rPr>
        <w:t>w my NDIS provider portal to support participants who have transitioned to the new computer system</w:t>
      </w:r>
      <w:r w:rsidRPr="740C4F42" w:rsidR="009B57D2">
        <w:rPr>
          <w:rFonts w:eastAsia="Arial" w:cs="Cordia New"/>
          <w:lang w:val="en-AU" w:eastAsia="en-US"/>
        </w:rPr>
        <w:t>.</w:t>
      </w:r>
    </w:p>
    <w:p w:rsidRPr="00CE2FB8" w:rsidR="00CE2FB8" w:rsidP="00CE2FB8" w:rsidRDefault="00CE2FB8" w14:paraId="0D6AB46B" w14:textId="1B8B311D">
      <w:pPr>
        <w:suppressAutoHyphens/>
        <w:rPr>
          <w:rFonts w:eastAsia="Arial" w:cs="Cordia New"/>
          <w:strike/>
          <w:lang w:val="en-AU" w:eastAsia="en-US"/>
        </w:rPr>
      </w:pPr>
      <w:r w:rsidRPr="00CE2FB8">
        <w:rPr>
          <w:rFonts w:eastAsia="Arial" w:cs="Cordia New"/>
          <w:lang w:val="en-AU" w:eastAsia="en-US"/>
        </w:rPr>
        <w:t>A participant’s plan will transition to the new computer system at their next scheduled or unscheduled plan review.</w:t>
      </w:r>
    </w:p>
    <w:p w:rsidRPr="00CE2FB8" w:rsidR="00CE2FB8" w:rsidP="00CE2FB8" w:rsidRDefault="00CE2FB8" w14:paraId="51981FE6" w14:textId="1030B750">
      <w:pPr>
        <w:suppressAutoHyphens/>
        <w:rPr>
          <w:rFonts w:eastAsia="Arial" w:cs="Cordia New"/>
          <w:lang w:val="en-AU" w:eastAsia="en-US"/>
        </w:rPr>
      </w:pPr>
      <w:r w:rsidRPr="453A7E8B" w:rsidR="00CE2FB8">
        <w:rPr>
          <w:rFonts w:eastAsia="Arial" w:cs="Cordia New"/>
          <w:lang w:val="en-AU" w:eastAsia="en-US"/>
        </w:rPr>
        <w:t xml:space="preserve">Day 1 for a </w:t>
      </w:r>
      <w:r w:rsidRPr="453A7E8B" w:rsidR="002208C8">
        <w:rPr>
          <w:rFonts w:eastAsia="Arial" w:cs="Cordia New"/>
          <w:lang w:val="en-AU" w:eastAsia="en-US"/>
        </w:rPr>
        <w:t>support coordinator or recovery coach</w:t>
      </w:r>
      <w:r w:rsidRPr="453A7E8B" w:rsidR="00CE2FB8">
        <w:rPr>
          <w:rFonts w:eastAsia="Arial" w:cs="Cordia New"/>
          <w:lang w:val="en-AU" w:eastAsia="en-US"/>
        </w:rPr>
        <w:t xml:space="preserve"> will be the first day that a participant </w:t>
      </w:r>
      <w:r w:rsidRPr="453A7E8B" w:rsidR="00194D80">
        <w:rPr>
          <w:rFonts w:eastAsia="Arial" w:cs="Cordia New"/>
          <w:lang w:val="en-AU" w:eastAsia="en-US"/>
        </w:rPr>
        <w:t>establishes</w:t>
      </w:r>
      <w:r w:rsidRPr="453A7E8B" w:rsidR="00194D80">
        <w:rPr>
          <w:rFonts w:eastAsia="Arial" w:cs="Cordia New"/>
          <w:lang w:val="en-AU" w:eastAsia="en-US"/>
        </w:rPr>
        <w:t xml:space="preserve"> a relationship with them to </w:t>
      </w:r>
      <w:r w:rsidRPr="453A7E8B" w:rsidR="00CE2FB8">
        <w:rPr>
          <w:rFonts w:eastAsia="Arial" w:cs="Cordia New"/>
          <w:lang w:val="en-AU" w:eastAsia="en-US"/>
        </w:rPr>
        <w:t xml:space="preserve">deliver supports </w:t>
      </w:r>
      <w:r w:rsidRPr="453A7E8B" w:rsidR="00194D80">
        <w:rPr>
          <w:rFonts w:eastAsia="Arial" w:cs="Cordia New"/>
          <w:lang w:val="en-AU" w:eastAsia="en-US"/>
        </w:rPr>
        <w:t xml:space="preserve">to them </w:t>
      </w:r>
      <w:r w:rsidRPr="453A7E8B" w:rsidR="00CE2FB8">
        <w:rPr>
          <w:rFonts w:eastAsia="Arial" w:cs="Cordia New"/>
          <w:lang w:val="en-AU" w:eastAsia="en-US"/>
        </w:rPr>
        <w:t>in the new computer system.</w:t>
      </w:r>
    </w:p>
    <w:p w:rsidRPr="00CE2FB8" w:rsidR="00CE2FB8" w:rsidP="00CE2FB8" w:rsidRDefault="008A58CB" w14:paraId="540C88C7" w14:textId="6921FF4E">
      <w:pPr>
        <w:suppressAutoHyphens/>
        <w:rPr>
          <w:rFonts w:eastAsia="Arial" w:cs="Cordia New"/>
          <w:strike/>
          <w:lang w:val="en-AU" w:eastAsia="en-US"/>
        </w:rPr>
      </w:pPr>
      <w:r>
        <w:rPr>
          <w:rFonts w:eastAsia="Arial" w:cs="Cordia New"/>
          <w:lang w:val="en-AU" w:eastAsia="en-US"/>
        </w:rPr>
        <w:lastRenderedPageBreak/>
        <w:t>Support coordinators and recovery coaches</w:t>
      </w:r>
      <w:r w:rsidRPr="00CE2FB8">
        <w:rPr>
          <w:rFonts w:eastAsia="Arial" w:cs="Cordia New"/>
          <w:lang w:val="en-AU" w:eastAsia="en-US"/>
        </w:rPr>
        <w:t xml:space="preserve"> </w:t>
      </w:r>
      <w:r w:rsidRPr="00CE2FB8" w:rsidR="00CE2FB8">
        <w:rPr>
          <w:rFonts w:eastAsia="Arial" w:cs="Cordia New"/>
          <w:lang w:val="en-AU" w:eastAsia="en-US"/>
        </w:rPr>
        <w:t>will use the new my NDIS provider portal to:</w:t>
      </w:r>
    </w:p>
    <w:p w:rsidR="00DB4875" w:rsidP="00CE2FB8" w:rsidRDefault="00DB4875" w14:paraId="108F2301" w14:textId="77777777">
      <w:pPr>
        <w:numPr>
          <w:ilvl w:val="0"/>
          <w:numId w:val="27"/>
        </w:numPr>
        <w:suppressAutoHyphens/>
        <w:contextualSpacing/>
        <w:rPr>
          <w:rFonts w:eastAsia="Arial" w:cs="Cordia New"/>
          <w:lang w:val="en-AU" w:eastAsia="en-US"/>
        </w:rPr>
      </w:pPr>
      <w:r w:rsidRPr="00DB4875">
        <w:rPr>
          <w:rFonts w:eastAsia="Arial" w:cs="Cordia New"/>
          <w:lang w:val="en-AU" w:eastAsia="en-US"/>
        </w:rPr>
        <w:t>View and action any pending request for service (RFS). If you have accepted the request for service, the participant will appear under the ‘My participants’ list.</w:t>
      </w:r>
    </w:p>
    <w:p w:rsidRPr="00325DD4" w:rsidR="00325DD4" w:rsidP="00325DD4" w:rsidRDefault="00CE2FB8" w14:paraId="27DAEC32" w14:textId="039E3B33">
      <w:pPr>
        <w:numPr>
          <w:ilvl w:val="0"/>
          <w:numId w:val="27"/>
        </w:numPr>
        <w:suppressAutoHyphens/>
        <w:spacing w:before="480"/>
        <w:contextualSpacing/>
        <w:rPr>
          <w:rFonts w:eastAsia="Arial" w:cs="Cordia New"/>
          <w:lang w:val="en-AU" w:eastAsia="en-US"/>
        </w:rPr>
      </w:pPr>
      <w:r w:rsidRPr="00325DD4">
        <w:rPr>
          <w:rFonts w:eastAsia="Arial" w:cs="Cordia New"/>
          <w:lang w:val="en-AU" w:eastAsia="en-US"/>
        </w:rPr>
        <w:t>V</w:t>
      </w:r>
      <w:r w:rsidRPr="00325DD4" w:rsidR="00325DD4">
        <w:rPr>
          <w:rFonts w:eastAsia="Arial" w:cs="Cordia New"/>
          <w:lang w:val="en-AU" w:eastAsia="en-US"/>
        </w:rPr>
        <w:t>iew the plan and budget information for participants who ha</w:t>
      </w:r>
      <w:r w:rsidR="00325DD4">
        <w:rPr>
          <w:rFonts w:eastAsia="Arial" w:cs="Cordia New"/>
          <w:lang w:val="en-AU" w:eastAsia="en-US"/>
        </w:rPr>
        <w:t>ve</w:t>
      </w:r>
      <w:r w:rsidRPr="00325DD4" w:rsidR="00325DD4">
        <w:rPr>
          <w:rFonts w:eastAsia="Arial" w:cs="Cordia New"/>
          <w:lang w:val="en-AU" w:eastAsia="en-US"/>
        </w:rPr>
        <w:t xml:space="preserve"> transitioned to the new computer system.</w:t>
      </w:r>
    </w:p>
    <w:p w:rsidR="00325DD4" w:rsidP="5ED9767D" w:rsidRDefault="22884165" w14:paraId="14A3F13D" w14:textId="1442308E">
      <w:pPr>
        <w:numPr>
          <w:ilvl w:val="0"/>
          <w:numId w:val="27"/>
        </w:numPr>
        <w:contextualSpacing/>
        <w:rPr>
          <w:rFonts w:eastAsia="Arial" w:cs="Cordia New"/>
          <w:lang w:val="en-AU" w:eastAsia="en-US"/>
        </w:rPr>
      </w:pPr>
      <w:r w:rsidRPr="740C4F42">
        <w:rPr>
          <w:rFonts w:eastAsia="Arial" w:cs="Cordia New"/>
          <w:lang w:val="en-AU" w:eastAsia="en-US"/>
        </w:rPr>
        <w:t>Review the required reporting frequency, submit implementation,</w:t>
      </w:r>
      <w:r w:rsidRPr="740C4F42" w:rsidR="00325DD4">
        <w:rPr>
          <w:rFonts w:eastAsia="Arial" w:cs="Cordia New"/>
          <w:lang w:val="en-AU" w:eastAsia="en-US"/>
        </w:rPr>
        <w:t xml:space="preserve"> and progress reports using the new reporting templates.</w:t>
      </w:r>
    </w:p>
    <w:p w:rsidRPr="00A97EAD" w:rsidR="00A97EAD" w:rsidP="00A97EAD" w:rsidRDefault="690A703F" w14:paraId="3820F73E" w14:textId="7B422388">
      <w:pPr>
        <w:pStyle w:val="ListParagraph"/>
        <w:numPr>
          <w:ilvl w:val="0"/>
          <w:numId w:val="27"/>
        </w:numPr>
        <w:suppressAutoHyphens/>
        <w:rPr>
          <w:rStyle w:val="Hyperlink"/>
          <w:color w:val="auto"/>
          <w:u w:val="none"/>
        </w:rPr>
      </w:pPr>
      <w:r w:rsidRPr="5ED9767D">
        <w:rPr>
          <w:rFonts w:eastAsia="Arial" w:cs="Cordia New"/>
          <w:lang w:eastAsia="en-US"/>
        </w:rPr>
        <w:t>Review the required reporting frequency, submit implementation,</w:t>
      </w:r>
      <w:r w:rsidRPr="5ED9767D" w:rsidR="00A97EAD">
        <w:rPr>
          <w:rFonts w:eastAsia="Arial" w:cs="Cordia New"/>
          <w:lang w:eastAsia="en-US"/>
        </w:rPr>
        <w:t xml:space="preserve"> and progress</w:t>
      </w:r>
      <w:r w:rsidR="00A97EAD">
        <w:t xml:space="preserve"> reports using the </w:t>
      </w:r>
      <w:hyperlink r:id="rId16">
        <w:r w:rsidR="00A97EAD">
          <w:t>new</w:t>
        </w:r>
      </w:hyperlink>
      <w:r w:rsidR="00A97EAD">
        <w:t xml:space="preserve"> </w:t>
      </w:r>
      <w:hyperlink w:anchor="new-reporting-templates" r:id="rId17">
        <w:r w:rsidRPr="5ED9767D" w:rsidR="00A97EAD">
          <w:rPr>
            <w:rStyle w:val="Hyperlink"/>
          </w:rPr>
          <w:t>reporting templates.</w:t>
        </w:r>
      </w:hyperlink>
    </w:p>
    <w:p w:rsidRPr="00A97EAD" w:rsidR="00CE2FB8" w:rsidP="00A97EAD" w:rsidRDefault="002208C8" w14:paraId="08FC8420" w14:textId="04C296D4">
      <w:pPr>
        <w:suppressAutoHyphens/>
      </w:pPr>
      <w:r w:rsidRPr="00A97EAD">
        <w:rPr>
          <w:rFonts w:eastAsia="Arial" w:cs="Cordia New"/>
          <w:lang w:val="en-AU" w:eastAsia="en-US"/>
        </w:rPr>
        <w:t>Support coordinators</w:t>
      </w:r>
      <w:r w:rsidRPr="00A97EAD" w:rsidR="008A58CB">
        <w:rPr>
          <w:rFonts w:eastAsia="Arial" w:cs="Cordia New"/>
          <w:lang w:val="en-AU" w:eastAsia="en-US"/>
        </w:rPr>
        <w:t xml:space="preserve"> and recovery coaches</w:t>
      </w:r>
      <w:r w:rsidRPr="00A97EAD" w:rsidR="00CE2FB8">
        <w:rPr>
          <w:rFonts w:eastAsia="Arial" w:cs="Cordia New"/>
          <w:lang w:val="en-AU" w:eastAsia="en-US"/>
        </w:rPr>
        <w:t xml:space="preserve"> will use the existing myplace provider portal to:</w:t>
      </w:r>
    </w:p>
    <w:p w:rsidRPr="00CE2FB8" w:rsidR="00CE2FB8" w:rsidP="00CE2FB8" w:rsidRDefault="00CE2FB8" w14:paraId="5A657A4B" w14:textId="484EA348">
      <w:pPr>
        <w:numPr>
          <w:ilvl w:val="0"/>
          <w:numId w:val="27"/>
        </w:numPr>
        <w:suppressAutoHyphens/>
        <w:contextualSpacing/>
        <w:rPr>
          <w:rFonts w:eastAsia="Arial" w:cs="Cordia New"/>
          <w:lang w:val="en-AU" w:eastAsia="en-US"/>
        </w:rPr>
      </w:pPr>
      <w:r w:rsidRPr="740C4F42">
        <w:rPr>
          <w:rFonts w:eastAsia="Arial" w:cs="Cordia New"/>
          <w:lang w:val="en-AU" w:eastAsia="en-US"/>
        </w:rPr>
        <w:t>Submit all claims for payment, as they currently do.</w:t>
      </w:r>
      <w:r w:rsidRPr="740C4F42" w:rsidR="005C1D4E">
        <w:rPr>
          <w:rFonts w:eastAsia="Arial" w:cs="Cordia New"/>
          <w:lang w:val="en-AU" w:eastAsia="en-US"/>
        </w:rPr>
        <w:t xml:space="preserve"> Noting there </w:t>
      </w:r>
      <w:r w:rsidRPr="740C4F42" w:rsidR="1AA6C0C2">
        <w:rPr>
          <w:rFonts w:eastAsia="Arial" w:cs="Cordia New"/>
          <w:lang w:val="en-AU" w:eastAsia="en-US"/>
        </w:rPr>
        <w:t>is no</w:t>
      </w:r>
      <w:r w:rsidRPr="740C4F42" w:rsidR="005C1D4E">
        <w:rPr>
          <w:rFonts w:eastAsia="Arial" w:cs="Cordia New"/>
          <w:lang w:val="en-AU" w:eastAsia="en-US"/>
        </w:rPr>
        <w:t xml:space="preserve"> single claims process for participants who have transitioned to the new computer system. These claims will need to be processed using the bulk payment request process.</w:t>
      </w:r>
    </w:p>
    <w:p w:rsidRPr="00CE2FB8" w:rsidR="00CE2FB8" w:rsidP="00CE2FB8" w:rsidRDefault="00CE2FB8" w14:paraId="021171B5" w14:textId="090725EC">
      <w:pPr>
        <w:numPr>
          <w:ilvl w:val="0"/>
          <w:numId w:val="27"/>
        </w:numPr>
        <w:suppressAutoHyphens/>
        <w:contextualSpacing/>
        <w:rPr>
          <w:rFonts w:eastAsia="Arial" w:cs="Cordia New"/>
          <w:lang w:val="en-AU" w:eastAsia="en-US"/>
        </w:rPr>
      </w:pPr>
      <w:r w:rsidRPr="00CE2FB8">
        <w:rPr>
          <w:rFonts w:eastAsia="Arial" w:cs="Cordia New"/>
          <w:lang w:val="en-AU" w:eastAsia="en-US"/>
        </w:rPr>
        <w:t>View the relevant information for participant</w:t>
      </w:r>
      <w:r w:rsidR="00A92159">
        <w:rPr>
          <w:rFonts w:eastAsia="Arial" w:cs="Cordia New"/>
          <w:lang w:val="en-AU" w:eastAsia="en-US"/>
        </w:rPr>
        <w:t>s</w:t>
      </w:r>
      <w:r w:rsidRPr="00CE2FB8">
        <w:rPr>
          <w:rFonts w:eastAsia="Arial" w:cs="Cordia New"/>
          <w:lang w:val="en-AU" w:eastAsia="en-US"/>
        </w:rPr>
        <w:t xml:space="preserve"> who ha</w:t>
      </w:r>
      <w:r w:rsidR="00A92159">
        <w:rPr>
          <w:rFonts w:eastAsia="Arial" w:cs="Cordia New"/>
          <w:lang w:val="en-AU" w:eastAsia="en-US"/>
        </w:rPr>
        <w:t>ve</w:t>
      </w:r>
      <w:r w:rsidRPr="00CE2FB8">
        <w:rPr>
          <w:rFonts w:eastAsia="Arial" w:cs="Cordia New"/>
          <w:lang w:val="en-AU" w:eastAsia="en-US"/>
        </w:rPr>
        <w:t xml:space="preserve"> not yet transitioned to the new computer system.</w:t>
      </w:r>
      <w:bookmarkEnd w:id="9"/>
    </w:p>
    <w:p w:rsidR="00CE2FB8" w:rsidP="006D3C04" w:rsidRDefault="008A58CB" w14:paraId="7243D3CA" w14:textId="4339C1E2">
      <w:pPr>
        <w:suppressAutoHyphens/>
        <w:spacing w:before="480"/>
        <w:rPr>
          <w:rFonts w:eastAsia="Arial" w:cs="Cordia New"/>
          <w:lang w:val="en-AU" w:eastAsia="en-US"/>
        </w:rPr>
      </w:pPr>
      <w:r>
        <w:rPr>
          <w:rFonts w:eastAsia="Arial" w:cs="Cordia New"/>
          <w:lang w:val="en-AU" w:eastAsia="en-US"/>
        </w:rPr>
        <w:t>Support coordinators and recovery coaches</w:t>
      </w:r>
      <w:r w:rsidRPr="00CE2FB8">
        <w:rPr>
          <w:rFonts w:eastAsia="Arial" w:cs="Cordia New"/>
          <w:lang w:val="en-AU" w:eastAsia="en-US"/>
        </w:rPr>
        <w:t xml:space="preserve"> </w:t>
      </w:r>
      <w:r w:rsidRPr="5296FDFE" w:rsidR="00CE2FB8">
        <w:rPr>
          <w:rFonts w:eastAsia="Arial" w:cs="Cordia New"/>
          <w:lang w:val="en-AU" w:eastAsia="en-US"/>
        </w:rPr>
        <w:t xml:space="preserve">will only be able to use the new my NDIS provider portal when participants they support have plans set up </w:t>
      </w:r>
      <w:r w:rsidRPr="5296FDFE" w:rsidR="1363D41E">
        <w:rPr>
          <w:rFonts w:eastAsia="Arial" w:cs="Cordia New"/>
          <w:lang w:val="en-AU" w:eastAsia="en-US"/>
        </w:rPr>
        <w:t xml:space="preserve">in </w:t>
      </w:r>
      <w:r w:rsidRPr="5296FDFE" w:rsidR="00CE2FB8">
        <w:rPr>
          <w:rFonts w:eastAsia="Arial" w:cs="Cordia New"/>
          <w:lang w:val="en-AU" w:eastAsia="en-US"/>
        </w:rPr>
        <w:t>the new computer system</w:t>
      </w:r>
      <w:r w:rsidRPr="5296FDFE" w:rsidR="00DB39B9">
        <w:rPr>
          <w:rFonts w:eastAsia="Arial" w:cs="Cordia New"/>
          <w:lang w:val="en-AU" w:eastAsia="en-US"/>
        </w:rPr>
        <w:t xml:space="preserve"> and</w:t>
      </w:r>
      <w:r w:rsidRPr="5296FDFE" w:rsidR="3C2CF9A0">
        <w:rPr>
          <w:rFonts w:eastAsia="Arial" w:cs="Cordia New"/>
          <w:lang w:val="en-AU" w:eastAsia="en-US"/>
        </w:rPr>
        <w:t xml:space="preserve"> when</w:t>
      </w:r>
      <w:r w:rsidRPr="5296FDFE" w:rsidR="00DB39B9">
        <w:rPr>
          <w:rFonts w:eastAsia="Arial" w:cs="Cordia New"/>
          <w:lang w:val="en-AU" w:eastAsia="en-US"/>
        </w:rPr>
        <w:t xml:space="preserve"> the participant </w:t>
      </w:r>
      <w:r w:rsidRPr="5296FDFE" w:rsidR="27C866DF">
        <w:rPr>
          <w:rFonts w:eastAsia="Arial" w:cs="Cordia New"/>
          <w:lang w:val="en-AU" w:eastAsia="en-US"/>
        </w:rPr>
        <w:t>has provided consent.</w:t>
      </w:r>
      <w:r w:rsidRPr="5296FDFE" w:rsidR="00DB39B9">
        <w:rPr>
          <w:rFonts w:eastAsia="Arial" w:cs="Cordia New"/>
          <w:lang w:val="en-AU" w:eastAsia="en-US"/>
        </w:rPr>
        <w:t xml:space="preserve"> </w:t>
      </w:r>
      <w:r w:rsidRPr="5296FDFE" w:rsidR="00CE2FB8">
        <w:rPr>
          <w:rFonts w:eastAsia="Arial" w:cs="Cordia New"/>
          <w:lang w:val="en-AU" w:eastAsia="en-US"/>
        </w:rPr>
        <w:t xml:space="preserve">This may mean that some </w:t>
      </w:r>
      <w:r>
        <w:rPr>
          <w:rFonts w:eastAsia="Arial" w:cs="Cordia New"/>
          <w:lang w:val="en-AU" w:eastAsia="en-US"/>
        </w:rPr>
        <w:t>support coordinators and recovery coaches</w:t>
      </w:r>
      <w:r w:rsidRPr="5296FDFE" w:rsidR="00CE2FB8">
        <w:rPr>
          <w:rFonts w:eastAsia="Arial" w:cs="Cordia New"/>
          <w:lang w:val="en-AU" w:eastAsia="en-US"/>
        </w:rPr>
        <w:t xml:space="preserve"> will only start using the new my NDIS provider portal from late </w:t>
      </w:r>
      <w:r w:rsidRPr="5296FDFE" w:rsidR="00464171">
        <w:rPr>
          <w:rFonts w:eastAsia="Arial" w:cs="Cordia New"/>
          <w:lang w:val="en-AU" w:eastAsia="en-US"/>
        </w:rPr>
        <w:t xml:space="preserve">October </w:t>
      </w:r>
      <w:r w:rsidRPr="5296FDFE" w:rsidR="00CE2FB8">
        <w:rPr>
          <w:rFonts w:eastAsia="Arial" w:cs="Cordia New"/>
          <w:lang w:val="en-AU" w:eastAsia="en-US"/>
        </w:rPr>
        <w:t>2023.</w:t>
      </w:r>
    </w:p>
    <w:p w:rsidR="00CE2FB8" w:rsidP="00845C28" w:rsidRDefault="00CE2FB8" w14:paraId="1E8BDC8E" w14:textId="4C70D5C5">
      <w:pPr>
        <w:pStyle w:val="Heading3"/>
        <w:rPr>
          <w:rFonts w:eastAsia="Arial"/>
          <w:lang w:val="en-AU" w:eastAsia="en-US"/>
        </w:rPr>
      </w:pPr>
      <w:r>
        <w:rPr>
          <w:rFonts w:eastAsia="Arial"/>
          <w:lang w:val="en-AU" w:eastAsia="en-US"/>
        </w:rPr>
        <w:t>What is staying the same?</w:t>
      </w:r>
    </w:p>
    <w:p w:rsidR="004D7A26" w:rsidP="004D7A26" w:rsidRDefault="004D7A26" w14:paraId="2FB554F9" w14:textId="77777777">
      <w:r>
        <w:t xml:space="preserve">The role of a support coordinator or recovery coach has not changed. Support coordinators or recovery coaches will continue to help participants connect to the NDIS and other </w:t>
      </w:r>
      <w:bookmarkStart w:name="_Int_JZeEKYNX" w:id="11"/>
      <w:r>
        <w:t>supports</w:t>
      </w:r>
      <w:bookmarkEnd w:id="11"/>
      <w:r>
        <w:t xml:space="preserve"> and services. This includes:</w:t>
      </w:r>
    </w:p>
    <w:p w:rsidR="004D7A26" w:rsidP="004D7A26" w:rsidRDefault="004D7A26" w14:paraId="5A899AD0" w14:textId="77777777">
      <w:pPr>
        <w:pStyle w:val="ListParagraph"/>
        <w:numPr>
          <w:ilvl w:val="0"/>
          <w:numId w:val="35"/>
        </w:numPr>
        <w:suppressAutoHyphens/>
      </w:pPr>
      <w:r>
        <w:t>B</w:t>
      </w:r>
      <w:r w:rsidRPr="1DC1C886">
        <w:t>rokering supports and services in line with a participant’s approved funding and goals outlined in their NDIS plan</w:t>
      </w:r>
      <w:r>
        <w:t>.</w:t>
      </w:r>
    </w:p>
    <w:p w:rsidR="004D7A26" w:rsidP="004D7A26" w:rsidRDefault="004D7A26" w14:paraId="6C050CE7" w14:textId="77777777">
      <w:pPr>
        <w:pStyle w:val="ListParagraph"/>
        <w:numPr>
          <w:ilvl w:val="0"/>
          <w:numId w:val="35"/>
        </w:numPr>
        <w:suppressAutoHyphens/>
      </w:pPr>
      <w:r>
        <w:t>M</w:t>
      </w:r>
      <w:r w:rsidRPr="1DC1C886">
        <w:t xml:space="preserve">onitoring plan budgets and plan </w:t>
      </w:r>
      <w:proofErr w:type="spellStart"/>
      <w:r w:rsidRPr="1DC1C886">
        <w:t>utilisation</w:t>
      </w:r>
      <w:proofErr w:type="spellEnd"/>
      <w:r>
        <w:t>.</w:t>
      </w:r>
    </w:p>
    <w:p w:rsidR="004D7A26" w:rsidP="004D7A26" w:rsidRDefault="004D7A26" w14:paraId="18CCF6FA" w14:textId="666F2438">
      <w:pPr>
        <w:pStyle w:val="ListParagraph"/>
        <w:numPr>
          <w:ilvl w:val="0"/>
          <w:numId w:val="35"/>
        </w:numPr>
        <w:suppressAutoHyphens/>
      </w:pPr>
      <w:r>
        <w:t xml:space="preserve">Building a participant’s capacity, </w:t>
      </w:r>
      <w:r w:rsidR="4E57EAA5">
        <w:t>confidence,</w:t>
      </w:r>
      <w:r>
        <w:t xml:space="preserve"> and skills to understand and use their NDIS plan.</w:t>
      </w:r>
    </w:p>
    <w:p w:rsidR="00CE2FB8" w:rsidP="00845C28" w:rsidRDefault="00CE2FB8" w14:paraId="010C9BF5" w14:textId="12E3379A">
      <w:pPr>
        <w:pStyle w:val="Heading3"/>
        <w:rPr>
          <w:rFonts w:eastAsia="Arial"/>
          <w:lang w:val="en-AU" w:eastAsia="en-US"/>
        </w:rPr>
      </w:pPr>
      <w:r>
        <w:rPr>
          <w:rFonts w:eastAsia="Arial"/>
          <w:lang w:val="en-AU" w:eastAsia="en-US"/>
        </w:rPr>
        <w:lastRenderedPageBreak/>
        <w:t xml:space="preserve">What are the changes for </w:t>
      </w:r>
      <w:r w:rsidR="00F810F9">
        <w:rPr>
          <w:rFonts w:eastAsia="Arial"/>
          <w:lang w:val="en-AU" w:eastAsia="en-US"/>
        </w:rPr>
        <w:t>support coordinators and psychosocial recovery coaches</w:t>
      </w:r>
      <w:r>
        <w:rPr>
          <w:rFonts w:eastAsia="Arial"/>
          <w:lang w:val="en-AU" w:eastAsia="en-US"/>
        </w:rPr>
        <w:t>?</w:t>
      </w:r>
    </w:p>
    <w:p w:rsidR="008749B6" w:rsidP="008749B6" w:rsidRDefault="008749B6" w14:paraId="1301EC0C" w14:textId="77777777">
      <w:bookmarkStart w:name="_Int_VfsJytcA" w:id="12"/>
      <w:r>
        <w:t>Registered support coordinators and recovery coaches will be able to use their existing Provider Digital Access (PRODA) account to access the new my NDIS provider portal.</w:t>
      </w:r>
      <w:bookmarkEnd w:id="12"/>
    </w:p>
    <w:p w:rsidR="008749B6" w:rsidP="01EE7637" w:rsidRDefault="008749B6" w14:paraId="4BC95190" w14:textId="017BE91A">
      <w:pPr>
        <w:rPr>
          <w:rFonts w:eastAsia="Arial" w:cs="Arial"/>
        </w:rPr>
      </w:pPr>
      <w:r>
        <w:t xml:space="preserve">Unregistered support coordinators and recovery coaches will need to </w:t>
      </w:r>
      <w:r w:rsidRPr="740C4F42">
        <w:rPr>
          <w:rStyle w:val="Hyperlink"/>
          <w:rFonts w:eastAsia="Arial" w:cs="Arial"/>
        </w:rPr>
        <w:t xml:space="preserve">create a PRODA account </w:t>
      </w:r>
      <w:r w:rsidRPr="740C4F42">
        <w:rPr>
          <w:rStyle w:val="normaltextrun"/>
          <w:rFonts w:eastAsia="Arial" w:cs="Arial"/>
          <w:color w:val="000000" w:themeColor="accent6"/>
        </w:rPr>
        <w:t xml:space="preserve">to gain access to the new my NDIS provider portal. </w:t>
      </w:r>
      <w:r w:rsidRPr="740C4F42">
        <w:rPr>
          <w:rFonts w:eastAsia="Arial" w:cs="Arial"/>
          <w:color w:val="222222"/>
        </w:rPr>
        <w:t xml:space="preserve">For further information, please refer to the </w:t>
      </w:r>
      <w:hyperlink r:id="rId18">
        <w:r w:rsidRPr="740C4F42">
          <w:rPr>
            <w:rStyle w:val="Hyperlink"/>
            <w:rFonts w:eastAsia="Arial" w:cs="Arial"/>
          </w:rPr>
          <w:t xml:space="preserve">unregistered support </w:t>
        </w:r>
      </w:hyperlink>
      <w:bookmarkStart w:name="_Int_fOUEiuZC" w:id="13"/>
      <w:r w:rsidRPr="740C4F42">
        <w:rPr>
          <w:rStyle w:val="Hyperlink"/>
          <w:rFonts w:eastAsia="Arial" w:cs="Arial"/>
        </w:rPr>
        <w:t>coordinat</w:t>
      </w:r>
      <w:r w:rsidRPr="740C4F42" w:rsidR="4C6F8DEE">
        <w:rPr>
          <w:rStyle w:val="Hyperlink"/>
          <w:rFonts w:eastAsia="Arial" w:cs="Arial"/>
        </w:rPr>
        <w:t>ors</w:t>
      </w:r>
      <w:bookmarkEnd w:id="13"/>
      <w:r w:rsidRPr="740C4F42">
        <w:rPr>
          <w:rStyle w:val="Hyperlink"/>
          <w:rFonts w:eastAsia="Arial" w:cs="Arial"/>
        </w:rPr>
        <w:t xml:space="preserve"> checklist.</w:t>
      </w:r>
    </w:p>
    <w:p w:rsidR="008749B6" w:rsidP="008749B6" w:rsidRDefault="008749B6" w14:paraId="054AECEA" w14:textId="1C879387">
      <w:r>
        <w:t>The new computer system will give</w:t>
      </w:r>
      <w:r w:rsidRPr="65833997">
        <w:t xml:space="preserve"> support coordinators and recovery coaches </w:t>
      </w:r>
      <w:r>
        <w:t>better</w:t>
      </w:r>
      <w:r w:rsidRPr="65833997">
        <w:t xml:space="preserve"> visibility of information relating to a participant and their plan and simplify the request for service and reporting processes. Processing of all claims for payment will continue through the existing myplace provider portal.</w:t>
      </w:r>
    </w:p>
    <w:p w:rsidRPr="00071D24" w:rsidR="00CE2FB8" w:rsidP="00CE2FB8" w:rsidRDefault="00CE2FB8" w14:paraId="0581442D" w14:textId="14E41370">
      <w:r>
        <w:t xml:space="preserve">We know system changes can have </w:t>
      </w:r>
      <w:bookmarkStart w:name="_Int_64ZLlLoB" w:id="14"/>
      <w:r>
        <w:t>a big impact</w:t>
      </w:r>
      <w:bookmarkEnd w:id="14"/>
      <w:r>
        <w:t xml:space="preserve"> on providers and their businesses. The major changes are outlined below to help you understand what these changes mean for you.</w:t>
      </w:r>
    </w:p>
    <w:p w:rsidR="00CE2FB8" w:rsidP="00CE2FB8" w:rsidRDefault="00CE2FB8" w14:paraId="4B213602" w14:textId="77777777">
      <w:pPr>
        <w:pStyle w:val="Heading3"/>
      </w:pPr>
      <w:r>
        <w:t>What do I need to do on Day 1?</w:t>
      </w:r>
    </w:p>
    <w:p w:rsidR="00B45222" w:rsidP="00B45222" w:rsidRDefault="00B45222" w14:paraId="2F8CFF8B" w14:textId="77777777">
      <w:r>
        <w:t xml:space="preserve">Support coordinators and recovery coaches will see no change in how they use the existing myplace provider portal. All information relating to participants who have not </w:t>
      </w:r>
      <w:bookmarkStart w:name="_Int_gwm9h0zP" w:id="15"/>
      <w:r>
        <w:t>transitioned</w:t>
      </w:r>
      <w:bookmarkEnd w:id="15"/>
      <w:r>
        <w:t xml:space="preserve"> to the new computer system will continue to be viewed in the existing myplace provider portal.</w:t>
      </w:r>
    </w:p>
    <w:p w:rsidR="00B45222" w:rsidP="00B45222" w:rsidRDefault="00B45222" w14:paraId="4F343443" w14:textId="77777777">
      <w:r w:rsidRPr="1DC1C886">
        <w:t>When completing work relating to NDIS participants, there are common scenarios a support coordinator or recovery coach will encounter from Day 1:</w:t>
      </w:r>
    </w:p>
    <w:p w:rsidR="00CE2FB8" w:rsidP="00CE2FB8" w:rsidRDefault="00CE2FB8" w14:paraId="0CAC7C86" w14:textId="77777777">
      <w:pPr>
        <w:pStyle w:val="ListParagraph"/>
        <w:numPr>
          <w:ilvl w:val="0"/>
          <w:numId w:val="29"/>
        </w:numPr>
        <w:suppressAutoHyphens/>
      </w:pPr>
      <w:r w:rsidRPr="556E5FE2">
        <w:t xml:space="preserve">Work completed in the </w:t>
      </w:r>
      <w:r w:rsidRPr="000F7BC2">
        <w:rPr>
          <w:b/>
          <w:bCs/>
        </w:rPr>
        <w:t>new</w:t>
      </w:r>
      <w:r w:rsidRPr="556E5FE2">
        <w:t xml:space="preserve"> my NDIS provider portal for participants who </w:t>
      </w:r>
      <w:r w:rsidRPr="000F7BC2">
        <w:rPr>
          <w:b/>
          <w:bCs/>
        </w:rPr>
        <w:t>have</w:t>
      </w:r>
      <w:r w:rsidRPr="556E5FE2">
        <w:t xml:space="preserve"> transitioned to </w:t>
      </w:r>
      <w:r>
        <w:t>the new computer system</w:t>
      </w:r>
      <w:r w:rsidRPr="556E5FE2">
        <w:t>.</w:t>
      </w:r>
    </w:p>
    <w:p w:rsidR="00CE2FB8" w:rsidP="00CE2FB8" w:rsidRDefault="00CE2FB8" w14:paraId="5031CCA9" w14:textId="77777777">
      <w:pPr>
        <w:pStyle w:val="ListParagraph"/>
        <w:numPr>
          <w:ilvl w:val="0"/>
          <w:numId w:val="29"/>
        </w:numPr>
        <w:suppressAutoHyphens/>
      </w:pPr>
      <w:r w:rsidRPr="556E5FE2">
        <w:t xml:space="preserve">Work completed in the </w:t>
      </w:r>
      <w:r w:rsidRPr="000F7BC2">
        <w:rPr>
          <w:b/>
          <w:bCs/>
        </w:rPr>
        <w:t>existing</w:t>
      </w:r>
      <w:r w:rsidRPr="556E5FE2">
        <w:t xml:space="preserve"> </w:t>
      </w:r>
      <w:r>
        <w:t>m</w:t>
      </w:r>
      <w:r w:rsidRPr="556E5FE2">
        <w:t xml:space="preserve">yplace </w:t>
      </w:r>
      <w:r>
        <w:t xml:space="preserve">provider </w:t>
      </w:r>
      <w:r w:rsidRPr="556E5FE2">
        <w:t xml:space="preserve">portal for participants who </w:t>
      </w:r>
      <w:r w:rsidRPr="000F7BC2">
        <w:rPr>
          <w:b/>
          <w:bCs/>
        </w:rPr>
        <w:t>have</w:t>
      </w:r>
      <w:r w:rsidRPr="556E5FE2">
        <w:t xml:space="preserve"> transitioned to </w:t>
      </w:r>
      <w:r>
        <w:t>the new computer system</w:t>
      </w:r>
      <w:r w:rsidRPr="556E5FE2">
        <w:t>.</w:t>
      </w:r>
    </w:p>
    <w:p w:rsidR="00CE2FB8" w:rsidP="00CE2FB8" w:rsidRDefault="00CE2FB8" w14:paraId="21856123" w14:textId="77777777">
      <w:pPr>
        <w:pStyle w:val="ListParagraph"/>
        <w:numPr>
          <w:ilvl w:val="0"/>
          <w:numId w:val="29"/>
        </w:numPr>
        <w:suppressAutoHyphens/>
      </w:pPr>
      <w:r w:rsidRPr="556E5FE2">
        <w:t xml:space="preserve">Work that will </w:t>
      </w:r>
      <w:r w:rsidRPr="000F7BC2">
        <w:rPr>
          <w:b/>
          <w:bCs/>
        </w:rPr>
        <w:t>continue</w:t>
      </w:r>
      <w:r w:rsidRPr="556E5FE2">
        <w:t xml:space="preserve"> in the existing </w:t>
      </w:r>
      <w:r>
        <w:t xml:space="preserve">myplace </w:t>
      </w:r>
      <w:r w:rsidRPr="556E5FE2">
        <w:t>provider portal</w:t>
      </w:r>
      <w:r>
        <w:t xml:space="preserve"> for participants who </w:t>
      </w:r>
      <w:r w:rsidRPr="00526D7D">
        <w:rPr>
          <w:b/>
          <w:bCs/>
        </w:rPr>
        <w:t>have not</w:t>
      </w:r>
      <w:r>
        <w:t xml:space="preserve"> transitioned to the new computer system</w:t>
      </w:r>
      <w:r w:rsidRPr="556E5FE2">
        <w:t>.</w:t>
      </w:r>
    </w:p>
    <w:p w:rsidR="00CE2FB8" w:rsidP="00CE2FB8" w:rsidRDefault="0B75FB14" w14:paraId="14EC4B37" w14:textId="792DD846">
      <w:r>
        <w:t>The following table lists typical scenarios that support coordinators and recovery coaches will encounter from Day 1.</w:t>
      </w:r>
      <w:r w:rsidR="00CE2FB8">
        <w:t xml:space="preserve"> This list provides guidance </w:t>
      </w:r>
      <w:r w:rsidR="31F63A52">
        <w:t>on</w:t>
      </w:r>
      <w:r w:rsidR="00CE2FB8">
        <w:t xml:space="preserve"> some of the changes and how to navigate them.</w:t>
      </w:r>
    </w:p>
    <w:p w:rsidRPr="00CE2FB8" w:rsidR="00A96D98" w:rsidP="00A96D98" w:rsidRDefault="00CE2FB8" w14:paraId="5B4C706B" w14:textId="593391DF">
      <w:pPr>
        <w:rPr>
          <w:rFonts w:eastAsia="Arial" w:cs="Arial"/>
          <w:color w:val="000000"/>
        </w:rPr>
      </w:pPr>
      <w:r w:rsidRPr="740C4F42">
        <w:rPr>
          <w:rFonts w:eastAsia="Arial" w:cs="Arial"/>
          <w:color w:val="000000" w:themeColor="accent6"/>
        </w:rPr>
        <w:t xml:space="preserve">This QRG should be read in line with the </w:t>
      </w:r>
      <w:hyperlink r:id="rId19">
        <w:r w:rsidRPr="740C4F42" w:rsidR="00072DF9">
          <w:rPr>
            <w:rStyle w:val="Hyperlink"/>
            <w:rFonts w:eastAsia="Arial" w:cs="Arial"/>
          </w:rPr>
          <w:t>support coordinator and psychosocial recovery coach</w:t>
        </w:r>
        <w:r w:rsidRPr="740C4F42">
          <w:rPr>
            <w:rStyle w:val="Hyperlink"/>
            <w:rFonts w:eastAsia="Arial" w:cs="Arial"/>
          </w:rPr>
          <w:t xml:space="preserve"> information pack</w:t>
        </w:r>
      </w:hyperlink>
      <w:r w:rsidRPr="740C4F42">
        <w:rPr>
          <w:rFonts w:eastAsia="Arial" w:cs="Arial"/>
          <w:color w:val="000000" w:themeColor="accent6"/>
        </w:rPr>
        <w:t xml:space="preserve">, </w:t>
      </w:r>
      <w:hyperlink r:id="rId20">
        <w:r w:rsidRPr="740C4F42" w:rsidR="002B1E4C">
          <w:rPr>
            <w:rStyle w:val="Hyperlink"/>
            <w:rFonts w:eastAsia="Arial" w:cs="Arial"/>
            <w:lang w:val="en-AU"/>
          </w:rPr>
          <w:t>f</w:t>
        </w:r>
        <w:r w:rsidRPr="740C4F42">
          <w:rPr>
            <w:rStyle w:val="Hyperlink"/>
            <w:rFonts w:eastAsia="Arial" w:cs="Arial"/>
            <w:lang w:val="en-AU"/>
          </w:rPr>
          <w:t xml:space="preserve">requently </w:t>
        </w:r>
        <w:r w:rsidRPr="740C4F42" w:rsidR="002B1E4C">
          <w:rPr>
            <w:rStyle w:val="Hyperlink"/>
            <w:rFonts w:eastAsia="Arial" w:cs="Arial"/>
            <w:lang w:val="en-AU"/>
          </w:rPr>
          <w:t>a</w:t>
        </w:r>
        <w:r w:rsidRPr="740C4F42">
          <w:rPr>
            <w:rStyle w:val="Hyperlink"/>
            <w:rFonts w:eastAsia="Arial" w:cs="Arial"/>
            <w:lang w:val="en-AU"/>
          </w:rPr>
          <w:t xml:space="preserve">sked </w:t>
        </w:r>
      </w:hyperlink>
      <w:bookmarkStart w:name="_Int_qs2PrAwr" w:id="16"/>
      <w:r w:rsidRPr="740C4F42" w:rsidR="002B1E4C">
        <w:rPr>
          <w:rStyle w:val="Hyperlink"/>
          <w:rFonts w:eastAsia="Arial" w:cs="Arial"/>
          <w:lang w:val="en-AU"/>
        </w:rPr>
        <w:t>q</w:t>
      </w:r>
      <w:r w:rsidRPr="740C4F42">
        <w:rPr>
          <w:rStyle w:val="Hyperlink"/>
          <w:rFonts w:eastAsia="Arial" w:cs="Arial"/>
          <w:lang w:val="en-AU"/>
        </w:rPr>
        <w:t>uestions</w:t>
      </w:r>
      <w:bookmarkEnd w:id="16"/>
      <w:r w:rsidRPr="740C4F42">
        <w:rPr>
          <w:rFonts w:eastAsia="Arial" w:cs="Arial"/>
          <w:color w:val="000000" w:themeColor="accent6"/>
        </w:rPr>
        <w:t xml:space="preserve"> and </w:t>
      </w:r>
      <w:hyperlink r:id="rId21">
        <w:r w:rsidRPr="740C4F42">
          <w:rPr>
            <w:rStyle w:val="Hyperlink"/>
            <w:rFonts w:eastAsia="Arial" w:cs="Arial"/>
            <w:lang w:val="en-AU"/>
          </w:rPr>
          <w:t>portal step</w:t>
        </w:r>
        <w:r w:rsidRPr="740C4F42">
          <w:rPr>
            <w:rStyle w:val="Hyperlink"/>
            <w:rFonts w:eastAsia="Arial" w:cs="Arial"/>
          </w:rPr>
          <w:t>-</w:t>
        </w:r>
        <w:r w:rsidRPr="740C4F42">
          <w:rPr>
            <w:rStyle w:val="Hyperlink"/>
            <w:rFonts w:eastAsia="Arial" w:cs="Arial"/>
            <w:lang w:val="en-AU"/>
          </w:rPr>
          <w:t>by</w:t>
        </w:r>
        <w:r w:rsidRPr="740C4F42">
          <w:rPr>
            <w:rStyle w:val="Hyperlink"/>
            <w:rFonts w:eastAsia="Arial" w:cs="Arial"/>
          </w:rPr>
          <w:t>-</w:t>
        </w:r>
        <w:r w:rsidRPr="740C4F42">
          <w:rPr>
            <w:rStyle w:val="Hyperlink"/>
            <w:rFonts w:eastAsia="Arial" w:cs="Arial"/>
            <w:lang w:val="en-AU"/>
          </w:rPr>
          <w:t>step guides</w:t>
        </w:r>
        <w:r w:rsidRPr="740C4F42">
          <w:rPr>
            <w:rStyle w:val="Hyperlink"/>
            <w:rFonts w:eastAsia="Arial" w:cs="Arial"/>
          </w:rPr>
          <w:t>,</w:t>
        </w:r>
      </w:hyperlink>
      <w:r w:rsidRPr="740C4F42">
        <w:rPr>
          <w:rFonts w:eastAsia="Arial" w:cs="Arial"/>
          <w:color w:val="000000" w:themeColor="accent6"/>
        </w:rPr>
        <w:t xml:space="preserve"> available on the </w:t>
      </w:r>
      <w:hyperlink r:id="rId22">
        <w:r w:rsidRPr="740C4F42">
          <w:rPr>
            <w:rStyle w:val="Hyperlink"/>
            <w:rFonts w:eastAsia="Arial" w:cs="Arial"/>
          </w:rPr>
          <w:t>NDIS website</w:t>
        </w:r>
      </w:hyperlink>
      <w:r w:rsidRPr="740C4F42">
        <w:rPr>
          <w:rFonts w:eastAsia="Arial" w:cs="Arial"/>
          <w:color w:val="000000" w:themeColor="accent6"/>
        </w:rPr>
        <w:t>.</w:t>
      </w:r>
    </w:p>
    <w:tbl>
      <w:tblPr>
        <w:tblStyle w:val="GridTable4"/>
        <w:tblW w:w="9525" w:type="dxa"/>
        <w:tblLayout w:type="fixed"/>
        <w:tblLook w:val="0420" w:firstRow="1" w:lastRow="0" w:firstColumn="0" w:lastColumn="0" w:noHBand="0" w:noVBand="1"/>
      </w:tblPr>
      <w:tblGrid>
        <w:gridCol w:w="454"/>
        <w:gridCol w:w="2268"/>
        <w:gridCol w:w="4535"/>
        <w:gridCol w:w="2268"/>
      </w:tblGrid>
      <w:tr w:rsidR="00CE2FB8" w:rsidTr="740C4F42" w14:paraId="47DEEA9D" w14:textId="77777777">
        <w:trPr>
          <w:cnfStyle w:val="100000000000" w:firstRow="1" w:lastRow="0" w:firstColumn="0" w:lastColumn="0" w:oddVBand="0" w:evenVBand="0" w:oddHBand="0" w:evenHBand="0" w:firstRowFirstColumn="0" w:firstRowLastColumn="0" w:lastRowFirstColumn="0" w:lastRowLastColumn="0"/>
          <w:tblHeader/>
        </w:trPr>
        <w:tc>
          <w:tcPr>
            <w:tcW w:w="454" w:type="dxa"/>
          </w:tcPr>
          <w:p w:rsidRPr="00077AD7" w:rsidR="00CE2FB8" w:rsidP="00CE2FB8" w:rsidRDefault="00CE2FB8" w14:paraId="6092750F" w14:textId="7D52623F">
            <w:pPr>
              <w:jc w:val="center"/>
              <w:rPr>
                <w:lang w:val="en-AU"/>
              </w:rPr>
            </w:pPr>
            <w:r>
              <w:rPr>
                <w:lang w:val="en-AU"/>
              </w:rPr>
              <w:lastRenderedPageBreak/>
              <w:t>#</w:t>
            </w:r>
          </w:p>
        </w:tc>
        <w:tc>
          <w:tcPr>
            <w:tcW w:w="2268" w:type="dxa"/>
          </w:tcPr>
          <w:p w:rsidR="00CE2FB8" w:rsidP="00245508" w:rsidRDefault="00CE2FB8" w14:paraId="1E81B0C2" w14:textId="0891C175">
            <w:r>
              <w:rPr>
                <w:lang w:val="en-AU"/>
              </w:rPr>
              <w:t>Common scenarios</w:t>
            </w:r>
          </w:p>
        </w:tc>
        <w:tc>
          <w:tcPr>
            <w:tcW w:w="4535" w:type="dxa"/>
          </w:tcPr>
          <w:p w:rsidR="00CE2FB8" w:rsidP="00245508" w:rsidRDefault="00CE2FB8" w14:paraId="7066CDED" w14:textId="279F2E2E">
            <w:r>
              <w:rPr>
                <w:lang w:val="en-AU"/>
              </w:rPr>
              <w:t>Description and next steps</w:t>
            </w:r>
          </w:p>
        </w:tc>
        <w:tc>
          <w:tcPr>
            <w:tcW w:w="2268" w:type="dxa"/>
          </w:tcPr>
          <w:p w:rsidR="00CE2FB8" w:rsidP="00245508" w:rsidRDefault="00CE2FB8" w14:paraId="32F6F9EE" w14:textId="3712BFAA">
            <w:r>
              <w:rPr>
                <w:lang w:val="en-AU"/>
              </w:rPr>
              <w:t>System to be used</w:t>
            </w:r>
          </w:p>
        </w:tc>
      </w:tr>
      <w:tr w:rsidR="004879A1" w:rsidTr="740C4F42" w14:paraId="4DB83044" w14:textId="77777777">
        <w:trPr>
          <w:cnfStyle w:val="000000100000" w:firstRow="0" w:lastRow="0" w:firstColumn="0" w:lastColumn="0" w:oddVBand="0" w:evenVBand="0" w:oddHBand="1" w:evenHBand="0" w:firstRowFirstColumn="0" w:firstRowLastColumn="0" w:lastRowFirstColumn="0" w:lastRowLastColumn="0"/>
        </w:trPr>
        <w:tc>
          <w:tcPr>
            <w:tcW w:w="454" w:type="dxa"/>
          </w:tcPr>
          <w:p w:rsidR="004879A1" w:rsidP="00CE2FB8" w:rsidRDefault="004879A1" w14:paraId="43D5C1C4" w14:textId="2E208123">
            <w:pPr>
              <w:jc w:val="center"/>
            </w:pPr>
            <w:r>
              <w:t>1</w:t>
            </w:r>
          </w:p>
        </w:tc>
        <w:tc>
          <w:tcPr>
            <w:tcW w:w="2268" w:type="dxa"/>
          </w:tcPr>
          <w:p w:rsidR="004879A1" w:rsidP="00CE2FB8" w:rsidRDefault="005D4675" w14:paraId="7A775584" w14:textId="48D841A4">
            <w:r w:rsidRPr="65833997">
              <w:t>I received a request for service to provide support coordination or recovery coaching for a participant who</w:t>
            </w:r>
            <w:r w:rsidRPr="65833997">
              <w:rPr>
                <w:b/>
                <w:bCs/>
              </w:rPr>
              <w:t xml:space="preserve"> has </w:t>
            </w:r>
            <w:r w:rsidRPr="65833997">
              <w:t xml:space="preserve">transitioned to </w:t>
            </w:r>
            <w:r>
              <w:t>the new computer system</w:t>
            </w:r>
            <w:r w:rsidR="00021BAB">
              <w:t>.</w:t>
            </w:r>
          </w:p>
        </w:tc>
        <w:tc>
          <w:tcPr>
            <w:tcW w:w="4535" w:type="dxa"/>
          </w:tcPr>
          <w:p w:rsidR="008E4223" w:rsidP="008E4223" w:rsidRDefault="011F6B8E" w14:paraId="3CF185A6" w14:textId="133DE71F">
            <w:pPr>
              <w:spacing w:after="120"/>
            </w:pPr>
            <w:r>
              <w:t xml:space="preserve">The recorded support coordinator or recovery coach will receive a notification in </w:t>
            </w:r>
            <w:bookmarkStart w:name="_Int_SgP8hKBC" w:id="17"/>
            <w:proofErr w:type="gramStart"/>
            <w:r>
              <w:t>the my</w:t>
            </w:r>
            <w:bookmarkEnd w:id="17"/>
            <w:proofErr w:type="gramEnd"/>
            <w:r>
              <w:t xml:space="preserve"> NDIS provider portal to advise of a pending request for service.</w:t>
            </w:r>
          </w:p>
          <w:p w:rsidRPr="00A02379" w:rsidR="004879A1" w:rsidP="008E4223" w:rsidRDefault="008E4223" w14:paraId="4F189693" w14:textId="3201567E">
            <w:pPr>
              <w:spacing w:after="120"/>
            </w:pPr>
            <w:r w:rsidRPr="65833997">
              <w:t xml:space="preserve">Support coordinators and recovery coaches will use the new my NDIS provider portal to accept or decline a request for service for participants who have their plan and budget in </w:t>
            </w:r>
            <w:r>
              <w:t>the new computer system</w:t>
            </w:r>
            <w:r w:rsidRPr="65833997">
              <w:t>.</w:t>
            </w:r>
          </w:p>
        </w:tc>
        <w:tc>
          <w:tcPr>
            <w:tcW w:w="2268" w:type="dxa"/>
          </w:tcPr>
          <w:p w:rsidRPr="00D600DA" w:rsidR="004879A1" w:rsidP="00CE2FB8" w:rsidRDefault="008E4223" w14:paraId="7D555559" w14:textId="62D71959">
            <w:pPr>
              <w:rPr>
                <w:b/>
                <w:bCs/>
              </w:rPr>
            </w:pPr>
            <w:r w:rsidRPr="00D600DA">
              <w:rPr>
                <w:b/>
                <w:bCs/>
              </w:rPr>
              <w:t>New my NDIS provider portal</w:t>
            </w:r>
          </w:p>
        </w:tc>
      </w:tr>
      <w:tr w:rsidR="005A18AD" w:rsidTr="740C4F42" w14:paraId="5147004C" w14:textId="77777777">
        <w:tc>
          <w:tcPr>
            <w:tcW w:w="454" w:type="dxa"/>
          </w:tcPr>
          <w:p w:rsidR="005A18AD" w:rsidP="005A18AD" w:rsidRDefault="005A18AD" w14:paraId="64F76B03" w14:textId="2BE34624">
            <w:pPr>
              <w:jc w:val="center"/>
            </w:pPr>
            <w:r>
              <w:t>2</w:t>
            </w:r>
          </w:p>
        </w:tc>
        <w:tc>
          <w:tcPr>
            <w:tcW w:w="2268" w:type="dxa"/>
          </w:tcPr>
          <w:p w:rsidR="005A18AD" w:rsidP="005A18AD" w:rsidRDefault="005A18AD" w14:paraId="02D1329A" w14:textId="2F268187">
            <w:r>
              <w:t>I want to v</w:t>
            </w:r>
            <w:r w:rsidRPr="1DC1C886">
              <w:t xml:space="preserve">iew the budget and plan of a participant who </w:t>
            </w:r>
            <w:r w:rsidRPr="1DC1C886">
              <w:rPr>
                <w:b/>
                <w:bCs/>
              </w:rPr>
              <w:t>has</w:t>
            </w:r>
            <w:r w:rsidRPr="1DC1C886">
              <w:t xml:space="preserve"> transitioned to </w:t>
            </w:r>
            <w:r>
              <w:t>the new computer system</w:t>
            </w:r>
            <w:r w:rsidRPr="1DC1C886">
              <w:t>.</w:t>
            </w:r>
          </w:p>
        </w:tc>
        <w:tc>
          <w:tcPr>
            <w:tcW w:w="4535" w:type="dxa"/>
          </w:tcPr>
          <w:p w:rsidRPr="65833997" w:rsidR="005A18AD" w:rsidP="005A18AD" w:rsidRDefault="005A18AD" w14:paraId="2E8EEFA0" w14:textId="6EB34357">
            <w:pPr>
              <w:spacing w:after="120"/>
            </w:pPr>
            <w:r w:rsidRPr="65833997">
              <w:t>Support coordinators and recovery coaches can view elements of a participant’s plan information and budget through the new my NDIS provider portal, once they are recorded and the participant has consented.</w:t>
            </w:r>
          </w:p>
        </w:tc>
        <w:tc>
          <w:tcPr>
            <w:tcW w:w="2268" w:type="dxa"/>
          </w:tcPr>
          <w:p w:rsidR="005A18AD" w:rsidP="005A18AD" w:rsidRDefault="005A18AD" w14:paraId="3C8B9103" w14:textId="6E2B4ED3">
            <w:r w:rsidRPr="36A88923">
              <w:rPr>
                <w:b/>
                <w:bCs/>
              </w:rPr>
              <w:t>New my NDIS provider portal</w:t>
            </w:r>
          </w:p>
        </w:tc>
      </w:tr>
      <w:tr w:rsidR="00D600DA" w:rsidTr="740C4F42" w14:paraId="2A07BB48" w14:textId="77777777">
        <w:trPr>
          <w:cnfStyle w:val="000000100000" w:firstRow="0" w:lastRow="0" w:firstColumn="0" w:lastColumn="0" w:oddVBand="0" w:evenVBand="0" w:oddHBand="1" w:evenHBand="0" w:firstRowFirstColumn="0" w:firstRowLastColumn="0" w:lastRowFirstColumn="0" w:lastRowLastColumn="0"/>
        </w:trPr>
        <w:tc>
          <w:tcPr>
            <w:tcW w:w="454" w:type="dxa"/>
          </w:tcPr>
          <w:p w:rsidR="00D600DA" w:rsidP="00D600DA" w:rsidRDefault="00D600DA" w14:paraId="7C5AA139" w14:textId="4906A772">
            <w:pPr>
              <w:jc w:val="center"/>
            </w:pPr>
            <w:r>
              <w:t>3</w:t>
            </w:r>
          </w:p>
        </w:tc>
        <w:tc>
          <w:tcPr>
            <w:tcW w:w="2268" w:type="dxa"/>
          </w:tcPr>
          <w:p w:rsidR="00D600DA" w:rsidP="00D600DA" w:rsidRDefault="00D600DA" w14:paraId="3BE7F04F" w14:textId="263F4048">
            <w:r>
              <w:t>I want to s</w:t>
            </w:r>
            <w:r w:rsidRPr="1DC1C886">
              <w:t xml:space="preserve">ubmit a report relating to a participant who </w:t>
            </w:r>
            <w:r w:rsidRPr="1DC1C886">
              <w:rPr>
                <w:b/>
                <w:bCs/>
              </w:rPr>
              <w:t xml:space="preserve">has </w:t>
            </w:r>
            <w:r w:rsidRPr="1DC1C886">
              <w:t xml:space="preserve">transitioned to </w:t>
            </w:r>
            <w:r>
              <w:t>the new computer system</w:t>
            </w:r>
            <w:r w:rsidRPr="1DC1C886">
              <w:t>.</w:t>
            </w:r>
          </w:p>
        </w:tc>
        <w:tc>
          <w:tcPr>
            <w:tcW w:w="4535" w:type="dxa"/>
          </w:tcPr>
          <w:p w:rsidRPr="65833997" w:rsidR="00D600DA" w:rsidP="00D600DA" w:rsidRDefault="00D600DA" w14:paraId="4BFAD00E" w14:textId="6391CF3D">
            <w:pPr>
              <w:spacing w:after="120"/>
            </w:pPr>
            <w:r w:rsidRPr="65833997">
              <w:t xml:space="preserve">Support coordinators and recovery coaches will use the new my NDIS provider portal to submit support coordination reports, using the new </w:t>
            </w:r>
            <w:hyperlink w:anchor="new-reporting-templates" r:id="rId23">
              <w:r w:rsidRPr="65833997">
                <w:rPr>
                  <w:rStyle w:val="Hyperlink"/>
                  <w:rFonts w:eastAsia="Arial" w:cs="Arial"/>
                </w:rPr>
                <w:t>reporting templates.</w:t>
              </w:r>
            </w:hyperlink>
          </w:p>
        </w:tc>
        <w:tc>
          <w:tcPr>
            <w:tcW w:w="2268" w:type="dxa"/>
          </w:tcPr>
          <w:p w:rsidR="00D600DA" w:rsidP="00D600DA" w:rsidRDefault="00D600DA" w14:paraId="700C7C41" w14:textId="6BC84321">
            <w:r w:rsidRPr="36A88923">
              <w:rPr>
                <w:b/>
                <w:bCs/>
              </w:rPr>
              <w:t>New my NDIS provider portal</w:t>
            </w:r>
          </w:p>
        </w:tc>
      </w:tr>
      <w:tr w:rsidR="000F0D49" w:rsidTr="740C4F42" w14:paraId="731F300E" w14:textId="77777777">
        <w:tc>
          <w:tcPr>
            <w:tcW w:w="454" w:type="dxa"/>
          </w:tcPr>
          <w:p w:rsidR="000F0D49" w:rsidP="000F0D49" w:rsidRDefault="000F0D49" w14:paraId="56304B02" w14:textId="0E838D7D">
            <w:pPr>
              <w:jc w:val="center"/>
            </w:pPr>
            <w:r>
              <w:t>4</w:t>
            </w:r>
          </w:p>
        </w:tc>
        <w:tc>
          <w:tcPr>
            <w:tcW w:w="2268" w:type="dxa"/>
          </w:tcPr>
          <w:p w:rsidR="000F0D49" w:rsidP="000F0D49" w:rsidRDefault="000F0D49" w14:paraId="15BA6BB6" w14:textId="079ADA54">
            <w:r>
              <w:t>I am a</w:t>
            </w:r>
            <w:r w:rsidRPr="65833997">
              <w:t xml:space="preserve">n unregistered support coordinator or recovery coach </w:t>
            </w:r>
            <w:r>
              <w:t>who supports</w:t>
            </w:r>
            <w:r w:rsidRPr="65833997">
              <w:t xml:space="preserve"> a participant who </w:t>
            </w:r>
            <w:r w:rsidRPr="65833997">
              <w:rPr>
                <w:b/>
                <w:bCs/>
              </w:rPr>
              <w:t xml:space="preserve">has </w:t>
            </w:r>
            <w:r w:rsidRPr="65833997">
              <w:t xml:space="preserve">transitioned to </w:t>
            </w:r>
            <w:r>
              <w:t>the new computer system</w:t>
            </w:r>
            <w:r w:rsidRPr="65833997">
              <w:t>.</w:t>
            </w:r>
          </w:p>
        </w:tc>
        <w:tc>
          <w:tcPr>
            <w:tcW w:w="4535" w:type="dxa"/>
          </w:tcPr>
          <w:p w:rsidR="000F0D49" w:rsidP="000F0D49" w:rsidRDefault="000F0D49" w14:paraId="25FECE1A" w14:textId="77777777">
            <w:r w:rsidRPr="1DC1C886">
              <w:t>Unregistered support coordinators and recovery coaches currently receive NDIS related work via email.</w:t>
            </w:r>
          </w:p>
          <w:p w:rsidRPr="65833997" w:rsidR="000F0D49" w:rsidP="000F0D49" w:rsidRDefault="00536AB9" w14:paraId="2BC2F2BF" w14:textId="378A9912">
            <w:pPr>
              <w:spacing w:after="120"/>
            </w:pPr>
            <w:r>
              <w:t xml:space="preserve">From Day 1, unregistered support coordinators and recovery coaches will need to access </w:t>
            </w:r>
            <w:bookmarkStart w:name="_Int_aB3YUnAQ" w:id="18"/>
            <w:proofErr w:type="gramStart"/>
            <w:r>
              <w:t>the my</w:t>
            </w:r>
            <w:bookmarkEnd w:id="18"/>
            <w:proofErr w:type="gramEnd"/>
            <w:r>
              <w:t xml:space="preserve"> NDIS provider portal to review and accept or decline a request for service and submit reports. For further information around accessing </w:t>
            </w:r>
            <w:bookmarkStart w:name="_Int_9V76fZ0n" w:id="19"/>
            <w:r>
              <w:t>the my</w:t>
            </w:r>
            <w:bookmarkEnd w:id="19"/>
            <w:r>
              <w:t xml:space="preserve"> NDIS provider portal, </w:t>
            </w:r>
            <w:r>
              <w:lastRenderedPageBreak/>
              <w:t xml:space="preserve">please refer to the </w:t>
            </w:r>
            <w:hyperlink r:id="rId24">
              <w:r w:rsidRPr="740C4F42">
                <w:rPr>
                  <w:rStyle w:val="Hyperlink"/>
                </w:rPr>
                <w:t>unregistered support coordinator checklist</w:t>
              </w:r>
            </w:hyperlink>
            <w:r>
              <w:t>.</w:t>
            </w:r>
          </w:p>
        </w:tc>
        <w:tc>
          <w:tcPr>
            <w:tcW w:w="2268" w:type="dxa"/>
          </w:tcPr>
          <w:p w:rsidRPr="00D600DA" w:rsidR="000F0D49" w:rsidP="000F0D49" w:rsidRDefault="000F0D49" w14:paraId="70E743C1" w14:textId="7BC53D2E">
            <w:pPr>
              <w:rPr>
                <w:b/>
                <w:bCs/>
              </w:rPr>
            </w:pPr>
            <w:r w:rsidRPr="36A88923">
              <w:rPr>
                <w:b/>
                <w:bCs/>
              </w:rPr>
              <w:lastRenderedPageBreak/>
              <w:t>New my NDIS provider portal</w:t>
            </w:r>
          </w:p>
        </w:tc>
      </w:tr>
      <w:tr w:rsidR="00B07FDD" w:rsidTr="740C4F42" w14:paraId="310A0677" w14:textId="77777777">
        <w:trPr>
          <w:cnfStyle w:val="000000100000" w:firstRow="0" w:lastRow="0" w:firstColumn="0" w:lastColumn="0" w:oddVBand="0" w:evenVBand="0" w:oddHBand="1" w:evenHBand="0" w:firstRowFirstColumn="0" w:firstRowLastColumn="0" w:lastRowFirstColumn="0" w:lastRowLastColumn="0"/>
        </w:trPr>
        <w:tc>
          <w:tcPr>
            <w:tcW w:w="454" w:type="dxa"/>
          </w:tcPr>
          <w:p w:rsidR="00B07FDD" w:rsidP="00B07FDD" w:rsidRDefault="00B93D39" w14:paraId="32230B29" w14:textId="1DB9DE12">
            <w:pPr>
              <w:jc w:val="center"/>
            </w:pPr>
            <w:r>
              <w:t>5</w:t>
            </w:r>
          </w:p>
        </w:tc>
        <w:tc>
          <w:tcPr>
            <w:tcW w:w="2268" w:type="dxa"/>
          </w:tcPr>
          <w:p w:rsidR="00B07FDD" w:rsidP="00B07FDD" w:rsidRDefault="691A791B" w14:paraId="056FE277" w14:textId="79B2B32F">
            <w:r>
              <w:t xml:space="preserve">I received a request for </w:t>
            </w:r>
            <w:bookmarkStart w:name="_Int_Kx6ZJ3QT" w:id="20"/>
            <w:r>
              <w:t>service</w:t>
            </w:r>
            <w:bookmarkEnd w:id="20"/>
            <w:r>
              <w:t xml:space="preserve"> to provide support coordination or recovery coaching for a participant who </w:t>
            </w:r>
            <w:r w:rsidRPr="740C4F42">
              <w:rPr>
                <w:b/>
                <w:bCs/>
              </w:rPr>
              <w:t>has not</w:t>
            </w:r>
            <w:r>
              <w:t xml:space="preserve"> transitioned to the new computer system.</w:t>
            </w:r>
          </w:p>
        </w:tc>
        <w:tc>
          <w:tcPr>
            <w:tcW w:w="4535" w:type="dxa"/>
          </w:tcPr>
          <w:p w:rsidRPr="007674E1" w:rsidR="00B07FDD" w:rsidP="00B07FDD" w:rsidRDefault="691A791B" w14:paraId="5791150C" w14:textId="77777777">
            <w:pPr>
              <w:spacing w:after="120"/>
            </w:pPr>
            <w:r>
              <w:t xml:space="preserve">There will be no changes for participants who have not </w:t>
            </w:r>
            <w:bookmarkStart w:name="_Int_CfcJjgLO" w:id="21"/>
            <w:r>
              <w:t>transitioned</w:t>
            </w:r>
            <w:bookmarkEnd w:id="21"/>
            <w:r>
              <w:t xml:space="preserve"> to the new computer system.</w:t>
            </w:r>
          </w:p>
          <w:p w:rsidRPr="65833997" w:rsidR="00B07FDD" w:rsidP="00B07FDD" w:rsidRDefault="33DAA261" w14:paraId="304F960B" w14:textId="42FEE485">
            <w:pPr>
              <w:spacing w:after="120"/>
            </w:pPr>
            <w:r>
              <w:t xml:space="preserve">Support coordinators and recovery coaches will continue to use the existing myplace provider portal to support participants who have not transitioned to the new computer system, as you currently do. This includes accepting or declining a request for service, viewing a participant's budget and plan information, claiming for </w:t>
            </w:r>
            <w:bookmarkStart w:name="_Int_0WqVbzRM" w:id="22"/>
            <w:proofErr w:type="gramStart"/>
            <w:r>
              <w:t>payment</w:t>
            </w:r>
            <w:bookmarkEnd w:id="22"/>
            <w:proofErr w:type="gramEnd"/>
            <w:r>
              <w:t xml:space="preserve"> and submitting reports.</w:t>
            </w:r>
          </w:p>
        </w:tc>
        <w:tc>
          <w:tcPr>
            <w:tcW w:w="2268" w:type="dxa"/>
          </w:tcPr>
          <w:p w:rsidRPr="00D600DA" w:rsidR="00B07FDD" w:rsidP="00B07FDD" w:rsidRDefault="00B07FDD" w14:paraId="783C0147" w14:textId="5EA4234E">
            <w:pPr>
              <w:rPr>
                <w:b/>
                <w:bCs/>
              </w:rPr>
            </w:pPr>
            <w:r w:rsidRPr="65833997">
              <w:rPr>
                <w:b/>
                <w:bCs/>
                <w:lang w:val="en-AU"/>
              </w:rPr>
              <w:t>Existing myplace</w:t>
            </w:r>
            <w:r w:rsidR="008E5F12">
              <w:rPr>
                <w:b/>
                <w:bCs/>
                <w:lang w:val="en-AU"/>
              </w:rPr>
              <w:t xml:space="preserve"> provider</w:t>
            </w:r>
            <w:r w:rsidRPr="65833997">
              <w:rPr>
                <w:b/>
                <w:bCs/>
                <w:lang w:val="en-AU"/>
              </w:rPr>
              <w:t xml:space="preserve"> portal</w:t>
            </w:r>
          </w:p>
        </w:tc>
      </w:tr>
      <w:tr w:rsidR="000F0D49" w:rsidTr="740C4F42" w14:paraId="78A6ED3C" w14:textId="77777777">
        <w:tc>
          <w:tcPr>
            <w:tcW w:w="454" w:type="dxa"/>
          </w:tcPr>
          <w:p w:rsidRPr="00D06004" w:rsidR="000F0D49" w:rsidP="000F0D49" w:rsidRDefault="00B93D39" w14:paraId="6F40B12B" w14:textId="6D9E4498">
            <w:pPr>
              <w:jc w:val="center"/>
            </w:pPr>
            <w:r>
              <w:t>6</w:t>
            </w:r>
          </w:p>
        </w:tc>
        <w:tc>
          <w:tcPr>
            <w:tcW w:w="2268" w:type="dxa"/>
          </w:tcPr>
          <w:p w:rsidR="000F0D49" w:rsidP="000F0D49" w:rsidRDefault="00536AB9" w14:paraId="4DDB69FE" w14:textId="65AB5BF7">
            <w:r>
              <w:t xml:space="preserve">I want to create a claim for payment for a participant who </w:t>
            </w:r>
            <w:r w:rsidRPr="740C4F42">
              <w:rPr>
                <w:b/>
                <w:bCs/>
              </w:rPr>
              <w:t>has</w:t>
            </w:r>
            <w:r>
              <w:t xml:space="preserve"> </w:t>
            </w:r>
            <w:bookmarkStart w:name="_Int_PV1OEg4X" w:id="23"/>
            <w:r>
              <w:t>transitioned</w:t>
            </w:r>
            <w:bookmarkEnd w:id="23"/>
            <w:r>
              <w:t xml:space="preserve"> to the new computer system.</w:t>
            </w:r>
          </w:p>
        </w:tc>
        <w:tc>
          <w:tcPr>
            <w:tcW w:w="4535" w:type="dxa"/>
          </w:tcPr>
          <w:p w:rsidRPr="00477066" w:rsidR="000F0D49" w:rsidP="000F0D49" w:rsidRDefault="000F0D49" w14:paraId="368CF7E0" w14:textId="77777777">
            <w:pPr>
              <w:spacing w:after="120"/>
            </w:pPr>
            <w:r>
              <w:t xml:space="preserve">Support coordinators and recovery coaches will continue to use the existing myplace provider portal to </w:t>
            </w:r>
            <w:bookmarkStart w:name="_Int_PXIoxzmQ" w:id="24"/>
            <w:r>
              <w:t>claim for</w:t>
            </w:r>
            <w:bookmarkEnd w:id="24"/>
            <w:r>
              <w:t xml:space="preserve"> payments, including for participants who have transitioned to the new computer system.</w:t>
            </w:r>
          </w:p>
          <w:p w:rsidR="000F0D49" w:rsidP="000F0D49" w:rsidRDefault="00536AB9" w14:paraId="590E0DB6" w14:textId="6C23B8D1">
            <w:pPr>
              <w:spacing w:after="120"/>
            </w:pPr>
            <w:r>
              <w:t xml:space="preserve">The claim for payments functionality will continue in the existing myplace provider portal </w:t>
            </w:r>
            <w:r w:rsidRPr="01EE7637">
              <w:rPr>
                <w:lang w:val="en-AU"/>
              </w:rPr>
              <w:t>using the b</w:t>
            </w:r>
            <w:proofErr w:type="spellStart"/>
            <w:r>
              <w:t>ulk</w:t>
            </w:r>
            <w:proofErr w:type="spellEnd"/>
            <w:r>
              <w:t xml:space="preserve"> payment request process</w:t>
            </w:r>
            <w:r w:rsidRPr="01EE7637">
              <w:rPr>
                <w:lang w:val="en-AU"/>
              </w:rPr>
              <w:t>. Single claims will not be available for participants with a plan in the new computer system</w:t>
            </w:r>
            <w:r>
              <w:t>.</w:t>
            </w:r>
          </w:p>
          <w:p w:rsidR="000F0D49" w:rsidP="000F0D49" w:rsidRDefault="000F0D49" w14:paraId="757E10C2" w14:textId="6E3EE6CF">
            <w:r w:rsidRPr="1DC1C886">
              <w:t xml:space="preserve">Unregistered support coordinators and recovery coaches will continue to claim either through a </w:t>
            </w:r>
            <w:r>
              <w:t>p</w:t>
            </w:r>
            <w:r w:rsidRPr="1DC1C886">
              <w:t xml:space="preserve">lan </w:t>
            </w:r>
            <w:r>
              <w:t>m</w:t>
            </w:r>
            <w:r w:rsidRPr="1DC1C886">
              <w:t>anager or via a self-managed participant.</w:t>
            </w:r>
          </w:p>
        </w:tc>
        <w:tc>
          <w:tcPr>
            <w:tcW w:w="2268" w:type="dxa"/>
          </w:tcPr>
          <w:p w:rsidRPr="00D600DA" w:rsidR="000F0D49" w:rsidP="000F0D49" w:rsidRDefault="000F0D49" w14:paraId="0055DA5E" w14:textId="16B46181">
            <w:pPr>
              <w:rPr>
                <w:b/>
                <w:bCs/>
              </w:rPr>
            </w:pPr>
            <w:r w:rsidRPr="00D600DA">
              <w:rPr>
                <w:b/>
                <w:bCs/>
              </w:rPr>
              <w:t>Existing myplace provider portal</w:t>
            </w:r>
          </w:p>
        </w:tc>
      </w:tr>
      <w:tr w:rsidR="0000592F" w:rsidTr="740C4F42" w14:paraId="5013007C" w14:textId="77777777">
        <w:trPr>
          <w:cnfStyle w:val="000000100000" w:firstRow="0" w:lastRow="0" w:firstColumn="0" w:lastColumn="0" w:oddVBand="0" w:evenVBand="0" w:oddHBand="1" w:evenHBand="0" w:firstRowFirstColumn="0" w:firstRowLastColumn="0" w:lastRowFirstColumn="0" w:lastRowLastColumn="0"/>
        </w:trPr>
        <w:tc>
          <w:tcPr>
            <w:tcW w:w="454" w:type="dxa"/>
          </w:tcPr>
          <w:p w:rsidRPr="00D06004" w:rsidR="0000592F" w:rsidP="0000592F" w:rsidRDefault="00B93D39" w14:paraId="7D470FBE" w14:textId="68241DC3">
            <w:pPr>
              <w:jc w:val="center"/>
            </w:pPr>
            <w:r>
              <w:t>7</w:t>
            </w:r>
          </w:p>
        </w:tc>
        <w:tc>
          <w:tcPr>
            <w:tcW w:w="2268" w:type="dxa"/>
          </w:tcPr>
          <w:p w:rsidR="0000592F" w:rsidP="0000592F" w:rsidRDefault="0000592F" w14:paraId="36E813A1" w14:textId="00BDF754">
            <w:pPr>
              <w:spacing w:after="120"/>
            </w:pPr>
            <w:r>
              <w:t>I want to v</w:t>
            </w:r>
            <w:r w:rsidRPr="3BC74073">
              <w:t xml:space="preserve">iew a participant plan for a participant who </w:t>
            </w:r>
            <w:r w:rsidRPr="3BC74073">
              <w:rPr>
                <w:b/>
                <w:bCs/>
              </w:rPr>
              <w:lastRenderedPageBreak/>
              <w:t xml:space="preserve">has not </w:t>
            </w:r>
            <w:r w:rsidRPr="3BC74073">
              <w:t xml:space="preserve">transitioned to </w:t>
            </w:r>
            <w:r>
              <w:t>the new computer system</w:t>
            </w:r>
            <w:r w:rsidRPr="3BC74073">
              <w:t>.</w:t>
            </w:r>
          </w:p>
        </w:tc>
        <w:tc>
          <w:tcPr>
            <w:tcW w:w="4535" w:type="dxa"/>
          </w:tcPr>
          <w:p w:rsidR="0000592F" w:rsidP="0000592F" w:rsidRDefault="579A618D" w14:paraId="0045E0E2" w14:textId="765AC68A">
            <w:r>
              <w:lastRenderedPageBreak/>
              <w:t xml:space="preserve">All work will be completed in the existing myplace provider portal for participants </w:t>
            </w:r>
            <w:r>
              <w:lastRenderedPageBreak/>
              <w:t xml:space="preserve">who have not </w:t>
            </w:r>
            <w:bookmarkStart w:name="_Int_YOPjpk9M" w:id="25"/>
            <w:r>
              <w:t>transitioned</w:t>
            </w:r>
            <w:bookmarkEnd w:id="25"/>
            <w:r>
              <w:t xml:space="preserve"> to the new computer system.</w:t>
            </w:r>
          </w:p>
        </w:tc>
        <w:tc>
          <w:tcPr>
            <w:tcW w:w="2268" w:type="dxa"/>
          </w:tcPr>
          <w:p w:rsidR="0000592F" w:rsidP="0000592F" w:rsidRDefault="0000592F" w14:paraId="13D0E5F7" w14:textId="137F985E">
            <w:r w:rsidRPr="65833997">
              <w:rPr>
                <w:b/>
                <w:bCs/>
                <w:lang w:val="en-AU"/>
              </w:rPr>
              <w:lastRenderedPageBreak/>
              <w:t>Existing myplace provider portal</w:t>
            </w:r>
          </w:p>
        </w:tc>
      </w:tr>
      <w:tr w:rsidR="00FC406C" w:rsidTr="740C4F42" w14:paraId="0BDC75E1" w14:textId="77777777">
        <w:tc>
          <w:tcPr>
            <w:tcW w:w="454" w:type="dxa"/>
          </w:tcPr>
          <w:p w:rsidRPr="00D06004" w:rsidR="00FC406C" w:rsidP="00FC406C" w:rsidRDefault="00B93D39" w14:paraId="2644D005" w14:textId="4A0466B1">
            <w:pPr>
              <w:jc w:val="center"/>
            </w:pPr>
            <w:r>
              <w:t>8</w:t>
            </w:r>
          </w:p>
        </w:tc>
        <w:tc>
          <w:tcPr>
            <w:tcW w:w="2268" w:type="dxa"/>
          </w:tcPr>
          <w:p w:rsidR="00FC406C" w:rsidP="00FC406C" w:rsidRDefault="00FC406C" w14:paraId="04066F65" w14:textId="219C8C16">
            <w:r>
              <w:t>I want to e</w:t>
            </w:r>
            <w:r w:rsidRPr="65833997">
              <w:t xml:space="preserve">nd a relationship </w:t>
            </w:r>
            <w:r w:rsidRPr="65833997">
              <w:rPr>
                <w:rFonts w:eastAsia="Arial" w:cs="Arial"/>
                <w:color w:val="000000"/>
                <w:sz w:val="26"/>
                <w:szCs w:val="26"/>
              </w:rPr>
              <w:t xml:space="preserve">with a participant who </w:t>
            </w:r>
            <w:r w:rsidRPr="65833997">
              <w:rPr>
                <w:rFonts w:eastAsia="Arial" w:cs="Arial"/>
                <w:b/>
                <w:bCs/>
                <w:lang w:val="en-AU"/>
              </w:rPr>
              <w:t>has</w:t>
            </w:r>
            <w:r w:rsidRPr="65833997">
              <w:rPr>
                <w:rFonts w:eastAsia="Arial" w:cs="Arial"/>
                <w:lang w:val="en-AU"/>
              </w:rPr>
              <w:t xml:space="preserve"> transitioned to </w:t>
            </w:r>
            <w:r>
              <w:t>the new computer system</w:t>
            </w:r>
            <w:r w:rsidRPr="65833997">
              <w:rPr>
                <w:rFonts w:eastAsia="Arial" w:cs="Arial"/>
                <w:lang w:val="en-AU"/>
              </w:rPr>
              <w:t>.</w:t>
            </w:r>
          </w:p>
        </w:tc>
        <w:tc>
          <w:tcPr>
            <w:tcW w:w="4535" w:type="dxa"/>
          </w:tcPr>
          <w:p w:rsidR="00FC406C" w:rsidP="00FC406C" w:rsidRDefault="0E6F169A" w14:paraId="05EC3349" w14:textId="16E9D264">
            <w:r w:rsidRPr="740C4F42">
              <w:rPr>
                <w:rFonts w:eastAsia="Arial" w:cs="Arial"/>
              </w:rPr>
              <w:t xml:space="preserve">Contact the National Contact Centre </w:t>
            </w:r>
            <w:r w:rsidRPr="740C4F42" w:rsidR="47CAED1E">
              <w:rPr>
                <w:rFonts w:eastAsia="Arial" w:cs="Arial"/>
              </w:rPr>
              <w:t xml:space="preserve">by calling </w:t>
            </w:r>
            <w:r w:rsidRPr="740C4F42" w:rsidR="1DFD80F2">
              <w:rPr>
                <w:rFonts w:eastAsia="Arial" w:cs="Arial"/>
              </w:rPr>
              <w:t>1800 800 110</w:t>
            </w:r>
            <w:r w:rsidRPr="740C4F42" w:rsidR="47CAED1E">
              <w:rPr>
                <w:rFonts w:eastAsia="Arial" w:cs="Arial"/>
              </w:rPr>
              <w:t xml:space="preserve"> </w:t>
            </w:r>
            <w:r w:rsidRPr="740C4F42">
              <w:rPr>
                <w:rFonts w:eastAsia="Arial" w:cs="Arial"/>
              </w:rPr>
              <w:t xml:space="preserve">and </w:t>
            </w:r>
            <w:bookmarkStart w:name="_Int_eOUiy9QH" w:id="26"/>
            <w:r w:rsidRPr="740C4F42">
              <w:rPr>
                <w:rFonts w:eastAsia="Arial" w:cs="Arial"/>
              </w:rPr>
              <w:t>request for</w:t>
            </w:r>
            <w:bookmarkEnd w:id="26"/>
            <w:r w:rsidRPr="740C4F42">
              <w:rPr>
                <w:rFonts w:eastAsia="Arial" w:cs="Arial"/>
              </w:rPr>
              <w:t xml:space="preserve"> your role to be ended.</w:t>
            </w:r>
          </w:p>
        </w:tc>
        <w:tc>
          <w:tcPr>
            <w:tcW w:w="2268" w:type="dxa"/>
          </w:tcPr>
          <w:p w:rsidR="00FC406C" w:rsidP="00FC406C" w:rsidRDefault="008E5F12" w14:paraId="517836D5" w14:textId="59EB41B3">
            <w:r>
              <w:t>-</w:t>
            </w:r>
          </w:p>
        </w:tc>
      </w:tr>
    </w:tbl>
    <w:p w:rsidR="00901B9B" w:rsidP="00845C28" w:rsidRDefault="00901B9B" w14:paraId="04AD4970" w14:textId="77777777">
      <w:pPr>
        <w:pStyle w:val="Heading3"/>
      </w:pPr>
      <w:r>
        <w:t>Which system should I use?</w:t>
      </w:r>
    </w:p>
    <w:p w:rsidR="00901B9B" w:rsidP="00901B9B" w:rsidRDefault="00463D18" w14:paraId="06E6F04F" w14:textId="2A5D41F0">
      <w:pPr>
        <w:rPr>
          <w:rFonts w:eastAsia="Arial"/>
        </w:rPr>
      </w:pPr>
      <w:r w:rsidRPr="65833997">
        <w:t xml:space="preserve">Support coordinators and recovery coaches </w:t>
      </w:r>
      <w:r w:rsidRPr="00901B9B" w:rsidR="00901B9B">
        <w:rPr>
          <w:rFonts w:eastAsia="Arial"/>
        </w:rPr>
        <w:t>will continue to use the existing myplace provider portal and the new my NDIS provider portal.</w:t>
      </w:r>
    </w:p>
    <w:tbl>
      <w:tblPr>
        <w:tblStyle w:val="GridTable4"/>
        <w:tblW w:w="9209" w:type="dxa"/>
        <w:tblLayout w:type="fixed"/>
        <w:tblLook w:val="0420" w:firstRow="1" w:lastRow="0" w:firstColumn="0" w:lastColumn="0" w:noHBand="0" w:noVBand="1"/>
      </w:tblPr>
      <w:tblGrid>
        <w:gridCol w:w="3539"/>
        <w:gridCol w:w="5670"/>
      </w:tblGrid>
      <w:tr w:rsidR="00901B9B" w:rsidTr="740C4F42" w14:paraId="73124CC0" w14:textId="77777777">
        <w:trPr>
          <w:cnfStyle w:val="100000000000" w:firstRow="1" w:lastRow="0" w:firstColumn="0" w:lastColumn="0" w:oddVBand="0" w:evenVBand="0" w:oddHBand="0" w:evenHBand="0" w:firstRowFirstColumn="0" w:firstRowLastColumn="0" w:lastRowFirstColumn="0" w:lastRowLastColumn="0"/>
          <w:tblHeader/>
        </w:trPr>
        <w:tc>
          <w:tcPr>
            <w:tcW w:w="3539" w:type="dxa"/>
          </w:tcPr>
          <w:p w:rsidR="00901B9B" w:rsidP="00245508" w:rsidRDefault="00901B9B" w14:paraId="3A510A9D" w14:textId="56F89321">
            <w:r>
              <w:rPr>
                <w:lang w:val="en-AU"/>
              </w:rPr>
              <w:t>System</w:t>
            </w:r>
          </w:p>
        </w:tc>
        <w:tc>
          <w:tcPr>
            <w:tcW w:w="5670" w:type="dxa"/>
          </w:tcPr>
          <w:p w:rsidR="00901B9B" w:rsidP="00245508" w:rsidRDefault="00901B9B" w14:paraId="52110C50" w14:textId="19D7F4B2">
            <w:r w:rsidRPr="00901B9B">
              <w:t xml:space="preserve">What will </w:t>
            </w:r>
            <w:r w:rsidR="00F810F9">
              <w:t>support coordinators and recovery coaches</w:t>
            </w:r>
            <w:r w:rsidRPr="00901B9B">
              <w:t xml:space="preserve"> do and </w:t>
            </w:r>
            <w:r>
              <w:t xml:space="preserve">be able to </w:t>
            </w:r>
            <w:r w:rsidRPr="00901B9B">
              <w:t>see in this system?</w:t>
            </w:r>
          </w:p>
        </w:tc>
      </w:tr>
      <w:tr w:rsidR="00901B9B" w:rsidTr="740C4F42" w14:paraId="4B29F0BB" w14:textId="77777777">
        <w:trPr>
          <w:cnfStyle w:val="000000100000" w:firstRow="0" w:lastRow="0" w:firstColumn="0" w:lastColumn="0" w:oddVBand="0" w:evenVBand="0" w:oddHBand="1" w:evenHBand="0" w:firstRowFirstColumn="0" w:firstRowLastColumn="0" w:lastRowFirstColumn="0" w:lastRowLastColumn="0"/>
        </w:trPr>
        <w:tc>
          <w:tcPr>
            <w:tcW w:w="3539" w:type="dxa"/>
          </w:tcPr>
          <w:p w:rsidRPr="008C29D5" w:rsidR="00901B9B" w:rsidP="00245508" w:rsidRDefault="00901B9B" w14:paraId="3A13767C" w14:textId="312F37E9">
            <w:pPr>
              <w:rPr>
                <w:b/>
                <w:bCs/>
              </w:rPr>
            </w:pPr>
            <w:r w:rsidRPr="008C29D5">
              <w:rPr>
                <w:b/>
                <w:bCs/>
              </w:rPr>
              <w:t>New my NDIS provider portal</w:t>
            </w:r>
          </w:p>
        </w:tc>
        <w:tc>
          <w:tcPr>
            <w:tcW w:w="5670" w:type="dxa"/>
          </w:tcPr>
          <w:p w:rsidR="00901B9B" w:rsidP="00901B9B" w:rsidRDefault="00901B9B" w14:paraId="64A8EB28" w14:textId="670CF784">
            <w:pPr>
              <w:pStyle w:val="Bullet"/>
            </w:pPr>
            <w:r>
              <w:t xml:space="preserve">Support participants who </w:t>
            </w:r>
            <w:r w:rsidRPr="00901B9B">
              <w:rPr>
                <w:b/>
                <w:bCs/>
              </w:rPr>
              <w:t>have</w:t>
            </w:r>
            <w:r>
              <w:t xml:space="preserve"> transitioned to the new computer system.</w:t>
            </w:r>
          </w:p>
          <w:p w:rsidR="00901B9B" w:rsidP="00901B9B" w:rsidRDefault="6C18F12E" w14:paraId="1D907D77" w14:textId="69AB31D8">
            <w:pPr>
              <w:pStyle w:val="Bullet"/>
            </w:pPr>
            <w:r w:rsidRPr="740C4F42">
              <w:rPr>
                <w:lang w:val="en-AU"/>
              </w:rPr>
              <w:t xml:space="preserve">View the relevant information of a participant who has transitioned to </w:t>
            </w:r>
            <w:r>
              <w:t>the new computer system</w:t>
            </w:r>
            <w:r w:rsidRPr="740C4F42">
              <w:rPr>
                <w:lang w:val="en-AU"/>
              </w:rPr>
              <w:t xml:space="preserve">, including their plan, goals, </w:t>
            </w:r>
            <w:bookmarkStart w:name="_Int_pQfAR6sQ" w:id="27"/>
            <w:proofErr w:type="gramStart"/>
            <w:r w:rsidRPr="740C4F42">
              <w:rPr>
                <w:lang w:val="en-AU"/>
              </w:rPr>
              <w:t>budget</w:t>
            </w:r>
            <w:bookmarkEnd w:id="27"/>
            <w:proofErr w:type="gramEnd"/>
            <w:r w:rsidRPr="740C4F42">
              <w:rPr>
                <w:lang w:val="en-AU"/>
              </w:rPr>
              <w:t xml:space="preserve"> and nominee details when consent has been provided.</w:t>
            </w:r>
          </w:p>
        </w:tc>
      </w:tr>
      <w:tr w:rsidR="00901B9B" w:rsidTr="740C4F42" w14:paraId="5FB09161" w14:textId="77777777">
        <w:tc>
          <w:tcPr>
            <w:tcW w:w="3539" w:type="dxa"/>
          </w:tcPr>
          <w:p w:rsidRPr="008C29D5" w:rsidR="00901B9B" w:rsidP="00245508" w:rsidRDefault="00901B9B" w14:paraId="67CBD148" w14:textId="280FA6DB">
            <w:pPr>
              <w:rPr>
                <w:b/>
                <w:bCs/>
              </w:rPr>
            </w:pPr>
            <w:r w:rsidRPr="008C29D5">
              <w:rPr>
                <w:b/>
                <w:bCs/>
              </w:rPr>
              <w:t>Existing myplace provider portal</w:t>
            </w:r>
          </w:p>
        </w:tc>
        <w:tc>
          <w:tcPr>
            <w:tcW w:w="5670" w:type="dxa"/>
          </w:tcPr>
          <w:p w:rsidR="00901B9B" w:rsidP="00901B9B" w:rsidRDefault="5208B94F" w14:paraId="59711460" w14:textId="77777777">
            <w:pPr>
              <w:pStyle w:val="Bullet"/>
            </w:pPr>
            <w:r>
              <w:t xml:space="preserve">Support participants who </w:t>
            </w:r>
            <w:r w:rsidRPr="740C4F42">
              <w:rPr>
                <w:b/>
                <w:bCs/>
              </w:rPr>
              <w:t>have not</w:t>
            </w:r>
            <w:r>
              <w:t xml:space="preserve"> </w:t>
            </w:r>
            <w:bookmarkStart w:name="_Int_bIDTJO0n" w:id="28"/>
            <w:r>
              <w:t>transitioned</w:t>
            </w:r>
            <w:bookmarkEnd w:id="28"/>
            <w:r>
              <w:t xml:space="preserve"> to the new computer system.</w:t>
            </w:r>
          </w:p>
          <w:p w:rsidR="00901B9B" w:rsidP="00901B9B" w:rsidRDefault="00901B9B" w14:paraId="1128A78D" w14:textId="62278283">
            <w:pPr>
              <w:pStyle w:val="Bullet"/>
            </w:pPr>
            <w:r>
              <w:t>Continue to submit claims and payments for all participants.</w:t>
            </w:r>
          </w:p>
        </w:tc>
      </w:tr>
    </w:tbl>
    <w:p w:rsidR="00901B9B" w:rsidP="00901B9B" w:rsidRDefault="00845C28" w14:paraId="25259CBF" w14:textId="5EA56D4D">
      <w:pPr>
        <w:pStyle w:val="Heading2"/>
        <w:spacing w:before="200"/>
      </w:pPr>
      <w:bookmarkStart w:name="_Toc114473981" w:id="29"/>
      <w:r>
        <w:t>M</w:t>
      </w:r>
      <w:r w:rsidR="00901B9B">
        <w:t>ore information and support</w:t>
      </w:r>
      <w:bookmarkEnd w:id="29"/>
    </w:p>
    <w:p w:rsidR="00901B9B" w:rsidP="00901B9B" w:rsidRDefault="00901B9B" w14:paraId="2EFB15B8" w14:textId="3AC6B0B3">
      <w:r>
        <w:t xml:space="preserve">We are committed to </w:t>
      </w:r>
      <w:proofErr w:type="spellStart"/>
      <w:r>
        <w:t>minimising</w:t>
      </w:r>
      <w:proofErr w:type="spellEnd"/>
      <w:r>
        <w:t xml:space="preserve"> the business impact of system changes on providers.</w:t>
      </w:r>
    </w:p>
    <w:p w:rsidR="00901B9B" w:rsidP="00901B9B" w:rsidRDefault="634B5A5E" w14:paraId="717CEE83" w14:textId="0F224914">
      <w:r>
        <w:lastRenderedPageBreak/>
        <w:t>For</w:t>
      </w:r>
      <w:r w:rsidR="00901B9B">
        <w:t xml:space="preserve"> more </w:t>
      </w:r>
      <w:r w:rsidR="00845C28">
        <w:t xml:space="preserve">information and </w:t>
      </w:r>
      <w:r w:rsidR="00901B9B">
        <w:t>support</w:t>
      </w:r>
      <w:r w:rsidR="533FF35F">
        <w:t>, please</w:t>
      </w:r>
      <w:r w:rsidR="00901B9B">
        <w:t>:</w:t>
      </w:r>
    </w:p>
    <w:p w:rsidRPr="008B3E9A" w:rsidR="00901B9B" w:rsidP="00901B9B" w:rsidRDefault="00901B9B" w14:paraId="60D6FA0B" w14:textId="77777777">
      <w:pPr>
        <w:pStyle w:val="ListParagraph"/>
        <w:numPr>
          <w:ilvl w:val="0"/>
          <w:numId w:val="30"/>
        </w:numPr>
        <w:suppressAutoHyphens/>
      </w:pPr>
      <w:r>
        <w:t>Call</w:t>
      </w:r>
      <w:r w:rsidRPr="556E5FE2">
        <w:t xml:space="preserve"> the National Contact Centre on 1800 800 110</w:t>
      </w:r>
      <w:r>
        <w:t>.</w:t>
      </w:r>
    </w:p>
    <w:p w:rsidR="00901B9B" w:rsidP="00901B9B" w:rsidRDefault="00901B9B" w14:paraId="5F8FA368" w14:textId="77777777">
      <w:pPr>
        <w:pStyle w:val="ListParagraph"/>
        <w:numPr>
          <w:ilvl w:val="0"/>
          <w:numId w:val="30"/>
        </w:numPr>
        <w:suppressAutoHyphens/>
      </w:pPr>
      <w:r>
        <w:t>Fill out</w:t>
      </w:r>
      <w:r w:rsidRPr="556E5FE2">
        <w:t xml:space="preserve"> the </w:t>
      </w:r>
      <w:hyperlink r:id="rId25">
        <w:r>
          <w:rPr>
            <w:rStyle w:val="Hyperlink"/>
          </w:rPr>
          <w:t>NDIS contact and feedback form</w:t>
        </w:r>
      </w:hyperlink>
      <w:r>
        <w:t>.</w:t>
      </w:r>
    </w:p>
    <w:p w:rsidRPr="00845C28" w:rsidR="001375CA" w:rsidP="00245508" w:rsidRDefault="00901B9B" w14:paraId="073FAE36" w14:textId="67836D39" w14:noSpellErr="1">
      <w:pPr>
        <w:pStyle w:val="ListParagraph"/>
        <w:numPr>
          <w:ilvl w:val="0"/>
          <w:numId w:val="30"/>
        </w:numPr>
        <w:suppressAutoHyphens/>
        <w:rPr/>
      </w:pPr>
      <w:r w:rsidR="00901B9B">
        <w:rPr/>
        <w:t xml:space="preserve">Email </w:t>
      </w:r>
      <w:hyperlink r:id="R548491dd07b54f9e">
        <w:r w:rsidRPr="453A7E8B" w:rsidR="00901B9B">
          <w:rPr>
            <w:rStyle w:val="Hyperlink"/>
          </w:rPr>
          <w:t>provider.support@ndis.gov.au</w:t>
        </w:r>
      </w:hyperlink>
      <w:r w:rsidR="00901B9B">
        <w:rPr/>
        <w:t>.</w:t>
      </w:r>
    </w:p>
    <w:sectPr w:rsidRPr="00845C28" w:rsidR="001375CA" w:rsidSect="003D5C79">
      <w:headerReference w:type="even" r:id="rId27"/>
      <w:headerReference w:type="default" r:id="rId28"/>
      <w:footerReference w:type="even" r:id="rId29"/>
      <w:footerReference w:type="default" r:id="rId30"/>
      <w:headerReference w:type="first" r:id="rId31"/>
      <w:footerReference w:type="first" r:id="rId32"/>
      <w:pgSz w:w="11906" w:h="16838" w:orient="portrait" w:code="9"/>
      <w:pgMar w:top="1702" w:right="1440" w:bottom="567" w:left="1440" w:header="772" w:footer="392" w:gutter="0"/>
      <w:cols w:space="708"/>
      <w:titlePg/>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47974" w:rsidP="00863C7F" w:rsidRDefault="00847974" w14:paraId="3F81F1A5" w14:textId="77777777">
      <w:r>
        <w:separator/>
      </w:r>
    </w:p>
    <w:p w:rsidR="00847974" w:rsidP="00863C7F" w:rsidRDefault="00847974" w14:paraId="77200C3F" w14:textId="77777777"/>
    <w:p w:rsidR="00847974" w:rsidP="00863C7F" w:rsidRDefault="00847974" w14:paraId="2382CDC4" w14:textId="77777777"/>
    <w:p w:rsidR="00847974" w:rsidP="00863C7F" w:rsidRDefault="00847974" w14:paraId="6C1C9BDC" w14:textId="77777777"/>
    <w:p w:rsidR="00847974" w:rsidP="00863C7F" w:rsidRDefault="00847974" w14:paraId="209447F3" w14:textId="77777777"/>
    <w:p w:rsidR="00847974" w:rsidP="00863C7F" w:rsidRDefault="00847974" w14:paraId="73990705" w14:textId="77777777"/>
    <w:p w:rsidR="00847974" w:rsidP="00863C7F" w:rsidRDefault="00847974" w14:paraId="50AF5189" w14:textId="77777777"/>
    <w:p w:rsidR="00847974" w:rsidP="00863C7F" w:rsidRDefault="00847974" w14:paraId="70D7E562" w14:textId="77777777"/>
    <w:p w:rsidR="00847974" w:rsidP="00863C7F" w:rsidRDefault="00847974" w14:paraId="2587E108" w14:textId="77777777"/>
    <w:p w:rsidR="00847974" w:rsidP="00863C7F" w:rsidRDefault="00847974" w14:paraId="68D0B044" w14:textId="77777777"/>
  </w:endnote>
  <w:endnote w:type="continuationSeparator" w:id="0">
    <w:p w:rsidR="00847974" w:rsidP="00863C7F" w:rsidRDefault="00847974" w14:paraId="11B15404" w14:textId="77777777">
      <w:r>
        <w:continuationSeparator/>
      </w:r>
    </w:p>
    <w:p w:rsidR="00847974" w:rsidP="00863C7F" w:rsidRDefault="00847974" w14:paraId="5AF0DF64" w14:textId="77777777"/>
    <w:p w:rsidR="00847974" w:rsidP="00863C7F" w:rsidRDefault="00847974" w14:paraId="65B6D32C" w14:textId="77777777"/>
    <w:p w:rsidR="00847974" w:rsidP="00863C7F" w:rsidRDefault="00847974" w14:paraId="31D022A4" w14:textId="77777777"/>
    <w:p w:rsidR="00847974" w:rsidP="00863C7F" w:rsidRDefault="00847974" w14:paraId="18CDB763" w14:textId="77777777"/>
    <w:p w:rsidR="00847974" w:rsidP="00863C7F" w:rsidRDefault="00847974" w14:paraId="27010138" w14:textId="77777777"/>
    <w:p w:rsidR="00847974" w:rsidP="00863C7F" w:rsidRDefault="00847974" w14:paraId="6C989A48" w14:textId="77777777"/>
    <w:p w:rsidR="00847974" w:rsidP="00863C7F" w:rsidRDefault="00847974" w14:paraId="3563AD4D" w14:textId="77777777"/>
    <w:p w:rsidR="00847974" w:rsidP="00863C7F" w:rsidRDefault="00847974" w14:paraId="4BFC213D" w14:textId="77777777"/>
    <w:p w:rsidR="00847974" w:rsidP="00863C7F" w:rsidRDefault="00847974" w14:paraId="2293F8D4" w14:textId="77777777"/>
  </w:endnote>
  <w:endnote w:type="continuationNotice" w:id="1">
    <w:p w:rsidR="00847974" w:rsidRDefault="00847974" w14:paraId="0359A10C"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SMePro">
    <w:altName w:val="Calibri"/>
    <w:charset w:val="00"/>
    <w:family w:val="auto"/>
    <w:pitch w:val="variable"/>
    <w:sig w:usb0="A00002EF" w:usb1="4000606A"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FSMe-Bold">
    <w:altName w:val="Cambria"/>
    <w:panose1 w:val="00000000000000000000"/>
    <w:charset w:val="4D"/>
    <w:family w:val="auto"/>
    <w:notTrueType/>
    <w:pitch w:val="variable"/>
    <w:sig w:usb0="800000AF" w:usb1="4000204A" w:usb2="00000000" w:usb3="00000000" w:csb0="0000009B" w:csb1="00000000"/>
  </w:font>
  <w:font w:name="Cordia New">
    <w:panose1 w:val="020B0304020202020204"/>
    <w:charset w:val="DE"/>
    <w:family w:val="swiss"/>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B27DE" w:rsidP="00245508" w:rsidRDefault="002B27DE" w14:paraId="386E5DD3" w14:textId="77777777">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end"/>
    </w:r>
  </w:p>
  <w:p w:rsidR="008D4B76" w:rsidP="002B27DE" w:rsidRDefault="008D4B76" w14:paraId="7D1247DB" w14:textId="77777777">
    <w:pPr>
      <w:pStyle w:val="Footer"/>
      <w:ind w:right="360"/>
    </w:pPr>
  </w:p>
  <w:p w:rsidR="00AA6762" w:rsidP="00863C7F" w:rsidRDefault="00AA6762" w14:paraId="415BA574" w14:textId="77777777"/>
  <w:p w:rsidR="00AA6762" w:rsidP="00863C7F" w:rsidRDefault="00AA6762" w14:paraId="73E72795" w14:textId="77777777"/>
  <w:p w:rsidR="00A71751" w:rsidP="00863C7F" w:rsidRDefault="00A71751" w14:paraId="05E6742C" w14:textId="77777777"/>
  <w:p w:rsidR="00A71751" w:rsidP="00863C7F" w:rsidRDefault="00A71751" w14:paraId="750364F8" w14:textId="77777777"/>
  <w:p w:rsidR="00A71751" w:rsidP="00863C7F" w:rsidRDefault="00A71751" w14:paraId="1E4565A6" w14:textId="77777777"/>
  <w:p w:rsidR="00A71751" w:rsidP="00863C7F" w:rsidRDefault="00A71751" w14:paraId="675945FA"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85930442"/>
      <w:docPartObj>
        <w:docPartGallery w:val="Page Numbers (Bottom of Page)"/>
        <w:docPartUnique/>
      </w:docPartObj>
    </w:sdtPr>
    <w:sdtContent>
      <w:p w:rsidR="002B27DE" w:rsidP="002B27DE" w:rsidRDefault="002B27DE" w14:paraId="0051D429" w14:textId="77777777">
        <w:pPr>
          <w:pStyle w:val="Footer"/>
          <w:framePr w:h="661" w:wrap="none" w:hAnchor="page" w:vAnchor="text" w:x="10381" w:y="257" w:hRule="exact"/>
          <w:rPr>
            <w:rStyle w:val="PageNumber"/>
          </w:rPr>
        </w:pPr>
        <w:r w:rsidRPr="002B27DE">
          <w:rPr>
            <w:rStyle w:val="PageNumber"/>
            <w:b/>
            <w:bCs/>
            <w:color w:val="6B2876" w:themeColor="text2"/>
          </w:rPr>
          <w:fldChar w:fldCharType="begin"/>
        </w:r>
        <w:r w:rsidRPr="002B27DE">
          <w:rPr>
            <w:rStyle w:val="PageNumber"/>
            <w:b/>
            <w:bCs/>
            <w:color w:val="6B2876" w:themeColor="text2"/>
          </w:rPr>
          <w:instrText xml:space="preserve"> PAGE </w:instrText>
        </w:r>
        <w:r w:rsidRPr="002B27DE">
          <w:rPr>
            <w:rStyle w:val="PageNumber"/>
            <w:b/>
            <w:bCs/>
            <w:color w:val="6B2876" w:themeColor="text2"/>
          </w:rPr>
          <w:fldChar w:fldCharType="separate"/>
        </w:r>
        <w:r w:rsidRPr="002B27DE">
          <w:rPr>
            <w:rStyle w:val="PageNumber"/>
            <w:b/>
            <w:bCs/>
            <w:noProof/>
            <w:color w:val="6B2876" w:themeColor="text2"/>
          </w:rPr>
          <w:t>2</w:t>
        </w:r>
        <w:r w:rsidRPr="002B27DE">
          <w:rPr>
            <w:rStyle w:val="PageNumber"/>
            <w:b/>
            <w:bCs/>
            <w:color w:val="6B2876" w:themeColor="text2"/>
          </w:rPr>
          <w:fldChar w:fldCharType="end"/>
        </w:r>
      </w:p>
    </w:sdtContent>
  </w:sdt>
  <w:p w:rsidRPr="00285DEE" w:rsidR="00285DEE" w:rsidP="002B27DE" w:rsidRDefault="00285DEE" w14:paraId="5E44D6C0" w14:textId="652949D0">
    <w:pPr>
      <w:pStyle w:val="Header"/>
      <w:ind w:right="360"/>
    </w:pPr>
  </w:p>
  <w:p w:rsidRPr="002B27DE" w:rsidR="00A71751" w:rsidP="00285DEE" w:rsidRDefault="00285DEE" w14:paraId="11EF63E3" w14:textId="77777777">
    <w:pPr>
      <w:pStyle w:val="Header"/>
      <w:jc w:val="left"/>
      <w:rPr>
        <w:color w:val="6B2876" w:themeColor="text2"/>
      </w:rPr>
    </w:pPr>
    <w:r w:rsidRPr="002B27DE">
      <w:rPr>
        <w:color w:val="6B2876" w:themeColor="text2"/>
      </w:rPr>
      <w:t>ndis.gov.au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285DEE" w:rsidR="00285DEE" w:rsidP="00285DEE" w:rsidRDefault="00285DEE" w14:paraId="5FCA49E6" w14:textId="367D814E">
    <w:pPr>
      <w:pStyle w:val="Header"/>
    </w:pPr>
  </w:p>
  <w:p w:rsidRPr="002B27DE" w:rsidR="00285DEE" w:rsidP="00285DEE" w:rsidRDefault="00285DEE" w14:paraId="6E81F8C9" w14:textId="77777777">
    <w:pPr>
      <w:pStyle w:val="Header"/>
      <w:jc w:val="left"/>
      <w:rPr>
        <w:color w:val="6B2876" w:themeColor="text2"/>
      </w:rPr>
    </w:pPr>
    <w:r w:rsidRPr="002B27DE">
      <w:rPr>
        <w:color w:val="6B2876" w:themeColor="text2"/>
      </w:rPr>
      <w:t>ndis.gov.au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47974" w:rsidP="00863C7F" w:rsidRDefault="00847974" w14:paraId="34ADD29C" w14:textId="77777777">
      <w:r>
        <w:separator/>
      </w:r>
    </w:p>
    <w:p w:rsidR="00847974" w:rsidP="00863C7F" w:rsidRDefault="00847974" w14:paraId="0B7580C5" w14:textId="77777777"/>
    <w:p w:rsidR="00847974" w:rsidP="00863C7F" w:rsidRDefault="00847974" w14:paraId="35D9ADBB" w14:textId="77777777"/>
    <w:p w:rsidR="00847974" w:rsidP="00863C7F" w:rsidRDefault="00847974" w14:paraId="7AEAA031" w14:textId="77777777"/>
    <w:p w:rsidR="00847974" w:rsidP="00863C7F" w:rsidRDefault="00847974" w14:paraId="16108006" w14:textId="77777777"/>
    <w:p w:rsidR="00847974" w:rsidP="00863C7F" w:rsidRDefault="00847974" w14:paraId="120C225A" w14:textId="77777777"/>
    <w:p w:rsidR="00847974" w:rsidP="00863C7F" w:rsidRDefault="00847974" w14:paraId="768E84B3" w14:textId="77777777"/>
    <w:p w:rsidR="00847974" w:rsidP="00863C7F" w:rsidRDefault="00847974" w14:paraId="5485B519" w14:textId="77777777"/>
    <w:p w:rsidR="00847974" w:rsidP="00863C7F" w:rsidRDefault="00847974" w14:paraId="2881537B" w14:textId="77777777"/>
    <w:p w:rsidR="00847974" w:rsidP="00863C7F" w:rsidRDefault="00847974" w14:paraId="046C4F88" w14:textId="77777777"/>
  </w:footnote>
  <w:footnote w:type="continuationSeparator" w:id="0">
    <w:p w:rsidR="00847974" w:rsidP="00863C7F" w:rsidRDefault="00847974" w14:paraId="40D56BC6" w14:textId="77777777">
      <w:r>
        <w:continuationSeparator/>
      </w:r>
    </w:p>
    <w:p w:rsidR="00847974" w:rsidP="00863C7F" w:rsidRDefault="00847974" w14:paraId="569452A3" w14:textId="77777777"/>
    <w:p w:rsidR="00847974" w:rsidP="00863C7F" w:rsidRDefault="00847974" w14:paraId="13330A8A" w14:textId="77777777"/>
    <w:p w:rsidR="00847974" w:rsidP="00863C7F" w:rsidRDefault="00847974" w14:paraId="28280303" w14:textId="77777777"/>
    <w:p w:rsidR="00847974" w:rsidP="00863C7F" w:rsidRDefault="00847974" w14:paraId="22084A61" w14:textId="77777777"/>
    <w:p w:rsidR="00847974" w:rsidP="00863C7F" w:rsidRDefault="00847974" w14:paraId="331A3F3C" w14:textId="77777777"/>
    <w:p w:rsidR="00847974" w:rsidP="00863C7F" w:rsidRDefault="00847974" w14:paraId="10F8AC07" w14:textId="77777777"/>
    <w:p w:rsidR="00847974" w:rsidP="00863C7F" w:rsidRDefault="00847974" w14:paraId="2EEC4A1B" w14:textId="77777777"/>
    <w:p w:rsidR="00847974" w:rsidP="00863C7F" w:rsidRDefault="00847974" w14:paraId="39E3C52D" w14:textId="77777777"/>
    <w:p w:rsidR="00847974" w:rsidP="00863C7F" w:rsidRDefault="00847974" w14:paraId="7210213E" w14:textId="77777777"/>
  </w:footnote>
  <w:footnote w:type="continuationNotice" w:id="1">
    <w:p w:rsidR="00847974" w:rsidRDefault="00847974" w14:paraId="54957B26"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D4B76" w:rsidP="00863C7F" w:rsidRDefault="008D4B76" w14:paraId="3725F9D8" w14:textId="77777777">
    <w:pPr>
      <w:pStyle w:val="Header"/>
    </w:pPr>
  </w:p>
  <w:p w:rsidR="00AA6762" w:rsidP="00863C7F" w:rsidRDefault="00AA6762" w14:paraId="46EEA969" w14:textId="77777777"/>
  <w:p w:rsidR="00AA6762" w:rsidP="00863C7F" w:rsidRDefault="00AA6762" w14:paraId="4CE60818" w14:textId="77777777"/>
  <w:p w:rsidR="00A71751" w:rsidP="00863C7F" w:rsidRDefault="00A71751" w14:paraId="2FD17097" w14:textId="77777777"/>
  <w:p w:rsidR="00A71751" w:rsidP="00863C7F" w:rsidRDefault="00A71751" w14:paraId="10D90B9A" w14:textId="77777777"/>
  <w:p w:rsidR="00A71751" w:rsidP="00863C7F" w:rsidRDefault="00A71751" w14:paraId="719ED601" w14:textId="77777777"/>
  <w:p w:rsidR="00A71751" w:rsidP="00863C7F" w:rsidRDefault="00A71751" w14:paraId="7584D401" w14:textId="777777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mc:Ignorable="w14 w15 w16se w16cid w16 w16cex w16sdtdh wp14">
  <w:p w:rsidR="00A71751" w:rsidP="001B5EC7" w:rsidRDefault="002B27DE" w14:paraId="625665B3" w14:textId="0CA65882">
    <w:pPr>
      <w:pStyle w:val="Header"/>
    </w:pPr>
    <w:r>
      <w:rPr>
        <w:noProof/>
      </w:rPr>
      <mc:AlternateContent>
        <mc:Choice Requires="wps">
          <w:drawing>
            <wp:anchor distT="0" distB="0" distL="114300" distR="114300" simplePos="0" relativeHeight="251658241" behindDoc="0" locked="0" layoutInCell="1" allowOverlap="1" wp14:anchorId="494B0083" wp14:editId="5D5F8A6A">
              <wp:simplePos x="0" y="0"/>
              <wp:positionH relativeFrom="column">
                <wp:posOffset>-914400</wp:posOffset>
              </wp:positionH>
              <wp:positionV relativeFrom="paragraph">
                <wp:posOffset>-490220</wp:posOffset>
              </wp:positionV>
              <wp:extent cx="7560000" cy="180000"/>
              <wp:effectExtent l="0" t="0" r="0" b="0"/>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60000" cy="1800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dec="http://schemas.microsoft.com/office/drawing/2017/decorative" xmlns:a="http://schemas.openxmlformats.org/drawingml/2006/main">
          <w:pict>
            <v:rect id="Rectangle 1" style="position:absolute;margin-left:-1in;margin-top:-38.6pt;width:595.3pt;height:14.1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lt="&quot;&quot;" o:spid="_x0000_s1026" fillcolor="#6b2876 [3215]" stroked="f" strokeweight="1pt" w14:anchorId="28BB654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&#1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a14="http://schemas.microsoft.com/office/drawing/2010/main" mc:Ignorable="w14 w15 w16se w16cid w16 w16cex w16sdtdh wp14">
  <w:p w:rsidRPr="0025303C" w:rsidR="00180D51" w:rsidP="0025303C" w:rsidRDefault="002B27DE" w14:paraId="1AC9296C" w14:textId="6AC43125">
    <w:pPr>
      <w:pStyle w:val="Header"/>
      <w:rPr>
        <w:color w:val="F9F9F9" w:themeColor="background1"/>
      </w:rPr>
    </w:pPr>
    <w:r w:rsidRPr="003A3FCC">
      <w:rPr>
        <w:noProof/>
      </w:rPr>
      <mc:AlternateContent>
        <mc:Choice Requires="wps">
          <w:drawing>
            <wp:anchor distT="0" distB="0" distL="114300" distR="114300" simplePos="0" relativeHeight="251658240" behindDoc="1" locked="0" layoutInCell="1" allowOverlap="1" wp14:anchorId="354DE2C5" wp14:editId="08016661">
              <wp:simplePos x="0" y="0"/>
              <wp:positionH relativeFrom="margin">
                <wp:posOffset>-914400</wp:posOffset>
              </wp:positionH>
              <wp:positionV relativeFrom="margin">
                <wp:posOffset>-1213485</wp:posOffset>
              </wp:positionV>
              <wp:extent cx="7559675" cy="10688320"/>
              <wp:effectExtent l="0" t="0" r="0" b="5080"/>
              <wp:wrapNone/>
              <wp:docPr id="7" name="Rectangl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9675" cy="10688320"/>
                      </a:xfrm>
                      <a:prstGeom prst="rect">
                        <a:avLst/>
                      </a:prstGeom>
                      <a:blipFill>
                        <a:blip r:embed="rId1">
                          <a:extLst>
                            <a:ext uri="{28A0092B-C50C-407E-A947-70E740481C1C}">
                              <a14:useLocalDpi xmlns:a14="http://schemas.microsoft.com/office/drawing/2010/main" val="0"/>
                            </a:ext>
                          </a:extLst>
                        </a:blip>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000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dec="http://schemas.microsoft.com/office/drawing/2017/decorative" xmlns:a="http://schemas.openxmlformats.org/drawingml/2006/main">
          <w:pict>
            <v:rect id="Rectangle 7" style="position:absolute;margin-left:-1in;margin-top:-95.55pt;width:595.25pt;height:841.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alt="&quot;&quot;" o:spid="_x0000_s1026" stroked="f" strokeweight="1pt" w14:anchorId="405CC14C"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">
              <v:fill type="frame" o:title="" recolor="t" rotate="t" r:id="rId2"/>
              <v:textbox inset="2.5mm"/>
              <w10:wrap anchorx="margin" anchory="margin"/>
            </v:rect>
          </w:pict>
        </mc:Fallback>
      </mc:AlternateContent>
    </w:r>
  </w:p>
</w:hdr>
</file>

<file path=word/intelligence2.xml><?xml version="1.0" encoding="utf-8"?>
<int2:intelligence xmlns:int2="http://schemas.microsoft.com/office/intelligence/2020/intelligence" xmlns:oel="http://schemas.microsoft.com/office/2019/extlst">
  <int2:observations>
    <int2:textHash int2:hashCode="ibp3p9vECz0eg5" int2:id="GZNs62OQ">
      <int2:state int2:value="Rejected" int2:type="AugLoop_Text_Critique"/>
    </int2:textHash>
    <int2:textHash int2:hashCode="fjtm+cTxdd2TsS" int2:id="ytm6C719">
      <int2:state int2:value="Rejected" int2:type="AugLoop_Text_Critique"/>
    </int2:textHash>
    <int2:textHash int2:hashCode="RFq03GpNljs3oA" int2:id="5hgEjD3z">
      <int2:state int2:value="Rejected" int2:type="AugLoop_Text_Critique"/>
    </int2:textHash>
    <int2:textHash int2:hashCode="SKkB12slgSTZF+" int2:id="btg1awDl">
      <int2:state int2:value="Rejected" int2:type="AugLoop_Text_Critique"/>
    </int2:textHash>
    <int2:bookmark int2:bookmarkName="_Int_h19arSpi" int2:invalidationBookmarkName="" int2:hashCode="bkkj16MipGxAWM" int2:id="o6XebKdR">
      <int2:state int2:value="Reviewed" int2:type="WordDesignerSuggestedImageAnnotation"/>
    </int2:bookmark>
    <int2:bookmark int2:bookmarkName="_Int_qs2PrAwr" int2:invalidationBookmarkName="" int2:hashCode="/z05tiWqTtm+1R" int2:id="Kqu6faku">
      <int2:state int2:value="Rejected" int2:type="AugLoop_Text_Critique"/>
    </int2:bookmark>
    <int2:bookmark int2:bookmarkName="_Int_pQfAR6sQ" int2:invalidationBookmarkName="" int2:hashCode="geSlUj5OGEPyAI" int2:id="PjIASFGj">
      <int2:state int2:value="Rejected" int2:type="AugLoop_Text_Critique"/>
    </int2:bookmark>
    <int2:bookmark int2:bookmarkName="_Int_0WqVbzRM" int2:invalidationBookmarkName="" int2:hashCode="6GJWsnh+5/8MM9" int2:id="z5l0cJEN">
      <int2:state int2:value="Rejected" int2:type="AugLoop_Text_Critique"/>
    </int2:bookmark>
    <int2:bookmark int2:bookmarkName="_Int_9V76fZ0n" int2:invalidationBookmarkName="" int2:hashCode="ACtNUE4T7Tb1YW" int2:id="dCJr7sd9">
      <int2:state int2:value="Rejected" int2:type="AugLoop_Text_Critique"/>
    </int2:bookmark>
    <int2:bookmark int2:bookmarkName="_Int_bIDTJO0n" int2:invalidationBookmarkName="" int2:hashCode="Vdo3QF5GL5AJmV" int2:id="kIUgsvwh">
      <int2:state int2:value="Rejected" int2:type="AugLoop_Text_Critique"/>
    </int2:bookmark>
    <int2:bookmark int2:bookmarkName="_Int_eOUiy9QH" int2:invalidationBookmarkName="" int2:hashCode="M4OpjT7guIngce" int2:id="QlK0NL5z">
      <int2:state int2:value="Rejected" int2:type="AugLoop_Text_Critique"/>
    </int2:bookmark>
    <int2:bookmark int2:bookmarkName="_Int_YOPjpk9M" int2:invalidationBookmarkName="" int2:hashCode="Vdo3QF5GL5AJmV" int2:id="BtHmlf3R">
      <int2:state int2:value="Rejected" int2:type="AugLoop_Text_Critique"/>
    </int2:bookmark>
    <int2:bookmark int2:bookmarkName="_Int_PXIoxzmQ" int2:invalidationBookmarkName="" int2:hashCode="s/ulRQcAIKdnf9" int2:id="gupIAEIJ">
      <int2:state int2:value="Rejected" int2:type="AugLoop_Text_Critique"/>
    </int2:bookmark>
    <int2:bookmark int2:bookmarkName="_Int_PV1OEg4X" int2:invalidationBookmarkName="" int2:hashCode="Vdo3QF5GL5AJmV" int2:id="yOkG3kv9">
      <int2:state int2:value="Rejected" int2:type="AugLoop_Text_Critique"/>
    </int2:bookmark>
    <int2:bookmark int2:bookmarkName="_Int_CfcJjgLO" int2:invalidationBookmarkName="" int2:hashCode="Vdo3QF5GL5AJmV" int2:id="Y3WlRPaS">
      <int2:state int2:value="Rejected" int2:type="AugLoop_Text_Critique"/>
    </int2:bookmark>
    <int2:bookmark int2:bookmarkName="_Int_Kx6ZJ3QT" int2:invalidationBookmarkName="" int2:hashCode="TPW8Wb7p4cRMYl" int2:id="5spZEgRu">
      <int2:state int2:value="Rejected" int2:type="AugLoop_Text_Critique"/>
    </int2:bookmark>
    <int2:bookmark int2:bookmarkName="_Int_aB3YUnAQ" int2:invalidationBookmarkName="" int2:hashCode="ACtNUE4T7Tb1YW" int2:id="4D5DNXGA">
      <int2:state int2:value="Rejected" int2:type="AugLoop_Text_Critique"/>
    </int2:bookmark>
    <int2:bookmark int2:bookmarkName="_Int_SgP8hKBC" int2:invalidationBookmarkName="" int2:hashCode="ACtNUE4T7Tb1YW" int2:id="ubjIaJgn">
      <int2:state int2:value="Rejected" int2:type="AugLoop_Text_Critique"/>
    </int2:bookmark>
    <int2:bookmark int2:bookmarkName="_Int_fOUEiuZC" int2:invalidationBookmarkName="" int2:hashCode="gPXwKtdLz5Upn9" int2:id="sjHAGItS">
      <int2:state int2:value="Rejected" int2:type="AugLoop_Text_Critique"/>
    </int2:bookmark>
    <int2:bookmark int2:bookmarkName="_Int_H2JuIO07" int2:invalidationBookmarkName="" int2:hashCode="3nPqwMMFA48EN7" int2:id="EDwK9sRy">
      <int2:state int2:value="Rejected" int2:type="AugLoop_Text_Critique"/>
    </int2:bookmark>
    <int2:bookmark int2:bookmarkName="_Int_VfsJytcA" int2:invalidationBookmarkName="" int2:hashCode="lv7auXinpCpFO6" int2:id="vWY1sq8r">
      <int2:state int2:value="Rejected" int2:type="AugLoop_Text_Critique"/>
    </int2:bookmark>
    <int2:bookmark int2:bookmarkName="_Int_GmuGvrtC" int2:invalidationBookmarkName="" int2:hashCode="MwmkR3uyqi9aFR" int2:id="d8Qqotlq">
      <int2:state int2:value="Rejected" int2:type="AugLoop_Acronyms_AcronymsCritique"/>
    </int2:bookmark>
    <int2:bookmark int2:bookmarkName="_Int_umkh7Ya9" int2:invalidationBookmarkName="" int2:hashCode="kQb6ZrBCs4aIli" int2:id="RKKe7DbD">
      <int2:state int2:value="Rejected" int2:type="AugLoop_Acronyms_AcronymsCritique"/>
    </int2:bookmark>
    <int2:bookmark int2:bookmarkName="_Int_gwm9h0zP" int2:invalidationBookmarkName="" int2:hashCode="Vdo3QF5GL5AJmV" int2:id="67qRWL0M">
      <int2:state int2:value="Rejected" int2:type="AugLoop_Text_Critique"/>
    </int2:bookmark>
    <int2:bookmark int2:bookmarkName="_Int_JZeEKYNX" int2:invalidationBookmarkName="" int2:hashCode="ihRxHai4ZMC4j7" int2:id="dd5ljrzw">
      <int2:state int2:value="Rejected" int2:type="AugLoop_Text_Critique"/>
    </int2:bookmark>
    <int2:bookmark int2:bookmarkName="_Int_64ZLlLoB" int2:invalidationBookmarkName="" int2:hashCode="703I8EKu0MVJA7" int2:id="oGfqE4qb">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30" style="width:76.2pt;height:40.4pt;visibility:visible" alt="NDIS logo" o:bullet="t" type="#_x0000_t75">
        <v:imagedata o:title="NDIS logo" r:id="rId1"/>
      </v:shape>
    </w:pict>
  </w:numPicBullet>
  <w:abstractNum w:abstractNumId="0" w15:restartNumberingAfterBreak="0">
    <w:nsid w:val="FFFFFF7C"/>
    <w:multiLevelType w:val="singleLevel"/>
    <w:tmpl w:val="21BA4F4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A142C1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248A8A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1867D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112166E"/>
    <w:lvl w:ilvl="0">
      <w:start w:val="1"/>
      <w:numFmt w:val="bullet"/>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FB8EF848"/>
    <w:lvl w:ilvl="0">
      <w:start w:val="1"/>
      <w:numFmt w:val="bullet"/>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648E04CA"/>
    <w:lvl w:ilvl="0">
      <w:start w:val="1"/>
      <w:numFmt w:val="bullet"/>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0DA851BC"/>
    <w:lvl w:ilvl="0">
      <w:start w:val="1"/>
      <w:numFmt w:val="bullet"/>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BA70E5C2"/>
    <w:lvl w:ilvl="0">
      <w:start w:val="1"/>
      <w:numFmt w:val="decimal"/>
      <w:lvlText w:val="%1."/>
      <w:lvlJc w:val="left"/>
      <w:pPr>
        <w:tabs>
          <w:tab w:val="num" w:pos="360"/>
        </w:tabs>
        <w:ind w:left="360" w:hanging="360"/>
      </w:pPr>
    </w:lvl>
  </w:abstractNum>
  <w:abstractNum w:abstractNumId="9" w15:restartNumberingAfterBreak="0">
    <w:nsid w:val="036D8A19"/>
    <w:multiLevelType w:val="hybridMultilevel"/>
    <w:tmpl w:val="0F8015EE"/>
    <w:lvl w:ilvl="0" w:tplc="9C866B0E">
      <w:start w:val="1"/>
      <w:numFmt w:val="bullet"/>
      <w:lvlText w:val=""/>
      <w:lvlJc w:val="left"/>
      <w:pPr>
        <w:ind w:left="720" w:hanging="360"/>
      </w:pPr>
      <w:rPr>
        <w:rFonts w:hint="default" w:ascii="Symbol" w:hAnsi="Symbol"/>
      </w:rPr>
    </w:lvl>
    <w:lvl w:ilvl="1" w:tplc="64D6CD56">
      <w:start w:val="1"/>
      <w:numFmt w:val="bullet"/>
      <w:lvlText w:val="o"/>
      <w:lvlJc w:val="left"/>
      <w:pPr>
        <w:ind w:left="1440" w:hanging="360"/>
      </w:pPr>
      <w:rPr>
        <w:rFonts w:hint="default" w:ascii="Courier New" w:hAnsi="Courier New"/>
      </w:rPr>
    </w:lvl>
    <w:lvl w:ilvl="2" w:tplc="E1E83566">
      <w:start w:val="1"/>
      <w:numFmt w:val="bullet"/>
      <w:lvlText w:val=""/>
      <w:lvlJc w:val="left"/>
      <w:pPr>
        <w:ind w:left="2160" w:hanging="360"/>
      </w:pPr>
      <w:rPr>
        <w:rFonts w:hint="default" w:ascii="Wingdings" w:hAnsi="Wingdings"/>
      </w:rPr>
    </w:lvl>
    <w:lvl w:ilvl="3" w:tplc="02A6FB94">
      <w:start w:val="1"/>
      <w:numFmt w:val="bullet"/>
      <w:lvlText w:val=""/>
      <w:lvlJc w:val="left"/>
      <w:pPr>
        <w:ind w:left="2880" w:hanging="360"/>
      </w:pPr>
      <w:rPr>
        <w:rFonts w:hint="default" w:ascii="Symbol" w:hAnsi="Symbol"/>
      </w:rPr>
    </w:lvl>
    <w:lvl w:ilvl="4" w:tplc="281E5280">
      <w:start w:val="1"/>
      <w:numFmt w:val="bullet"/>
      <w:lvlText w:val="o"/>
      <w:lvlJc w:val="left"/>
      <w:pPr>
        <w:ind w:left="3600" w:hanging="360"/>
      </w:pPr>
      <w:rPr>
        <w:rFonts w:hint="default" w:ascii="Courier New" w:hAnsi="Courier New"/>
      </w:rPr>
    </w:lvl>
    <w:lvl w:ilvl="5" w:tplc="68E8F156">
      <w:start w:val="1"/>
      <w:numFmt w:val="bullet"/>
      <w:lvlText w:val=""/>
      <w:lvlJc w:val="left"/>
      <w:pPr>
        <w:ind w:left="4320" w:hanging="360"/>
      </w:pPr>
      <w:rPr>
        <w:rFonts w:hint="default" w:ascii="Wingdings" w:hAnsi="Wingdings"/>
      </w:rPr>
    </w:lvl>
    <w:lvl w:ilvl="6" w:tplc="0C44C990">
      <w:start w:val="1"/>
      <w:numFmt w:val="bullet"/>
      <w:lvlText w:val=""/>
      <w:lvlJc w:val="left"/>
      <w:pPr>
        <w:ind w:left="5040" w:hanging="360"/>
      </w:pPr>
      <w:rPr>
        <w:rFonts w:hint="default" w:ascii="Symbol" w:hAnsi="Symbol"/>
      </w:rPr>
    </w:lvl>
    <w:lvl w:ilvl="7" w:tplc="55C617C2">
      <w:start w:val="1"/>
      <w:numFmt w:val="bullet"/>
      <w:lvlText w:val="o"/>
      <w:lvlJc w:val="left"/>
      <w:pPr>
        <w:ind w:left="5760" w:hanging="360"/>
      </w:pPr>
      <w:rPr>
        <w:rFonts w:hint="default" w:ascii="Courier New" w:hAnsi="Courier New"/>
      </w:rPr>
    </w:lvl>
    <w:lvl w:ilvl="8" w:tplc="B030B086">
      <w:start w:val="1"/>
      <w:numFmt w:val="bullet"/>
      <w:lvlText w:val=""/>
      <w:lvlJc w:val="left"/>
      <w:pPr>
        <w:ind w:left="6480" w:hanging="360"/>
      </w:pPr>
      <w:rPr>
        <w:rFonts w:hint="default" w:ascii="Wingdings" w:hAnsi="Wingdings"/>
      </w:rPr>
    </w:lvl>
  </w:abstractNum>
  <w:abstractNum w:abstractNumId="10" w15:restartNumberingAfterBreak="0">
    <w:nsid w:val="12A74D3B"/>
    <w:multiLevelType w:val="hybridMultilevel"/>
    <w:tmpl w:val="904C352C"/>
    <w:lvl w:ilvl="0" w:tplc="357A149C">
      <w:start w:val="1"/>
      <w:numFmt w:val="lowerRoman"/>
      <w:pStyle w:val="ListBullet"/>
      <w:lvlText w:val="%1."/>
      <w:lvlJc w:val="left"/>
      <w:pPr>
        <w:ind w:left="720" w:hanging="360"/>
      </w:pPr>
      <w:rPr>
        <w:rFonts w:ascii="Arial" w:hAnsi="Arial" w:eastAsia="Times New Roman" w:cs="Aria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12E647B2"/>
    <w:multiLevelType w:val="hybridMultilevel"/>
    <w:tmpl w:val="99828D14"/>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2" w15:restartNumberingAfterBreak="0">
    <w:nsid w:val="193D6BCA"/>
    <w:multiLevelType w:val="multilevel"/>
    <w:tmpl w:val="5AACE21E"/>
    <w:styleLink w:val="CurrentList3"/>
    <w:lvl w:ilvl="0">
      <w:start w:val="1"/>
      <w:numFmt w:val="bullet"/>
      <w:lvlText w:val=""/>
      <w:lvlJc w:val="left"/>
      <w:pPr>
        <w:tabs>
          <w:tab w:val="num" w:pos="284"/>
        </w:tabs>
        <w:ind w:left="113" w:firstLine="0"/>
      </w:pPr>
      <w:rPr>
        <w:rFonts w:hint="default" w:ascii="Symbol" w:hAnsi="Symbol"/>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13" w15:restartNumberingAfterBreak="0">
    <w:nsid w:val="1EDC1578"/>
    <w:multiLevelType w:val="hybridMultilevel"/>
    <w:tmpl w:val="5D0E7DC2"/>
    <w:lvl w:ilvl="0" w:tplc="0C09001B">
      <w:start w:val="1"/>
      <w:numFmt w:val="lowerRoman"/>
      <w:lvlText w:val="%1."/>
      <w:lvlJc w:val="right"/>
      <w:pPr>
        <w:ind w:left="720" w:hanging="360"/>
      </w:pPr>
      <w:rPr>
        <w:rFonts w:hint="default"/>
        <w:color w:val="6A2875"/>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4" w15:restartNumberingAfterBreak="0">
    <w:nsid w:val="213055FF"/>
    <w:multiLevelType w:val="hybridMultilevel"/>
    <w:tmpl w:val="A0848650"/>
    <w:lvl w:ilvl="0" w:tplc="489E4EDC">
      <w:start w:val="1"/>
      <w:numFmt w:val="bullet"/>
      <w:pStyle w:val="Bullet"/>
      <w:lvlText w:val=""/>
      <w:lvlJc w:val="left"/>
      <w:pPr>
        <w:ind w:left="-1779" w:hanging="360"/>
      </w:pPr>
      <w:rPr>
        <w:rFonts w:hint="default" w:ascii="Symbol" w:hAnsi="Symbol"/>
      </w:rPr>
    </w:lvl>
    <w:lvl w:ilvl="1" w:tplc="08090003" w:tentative="1">
      <w:start w:val="1"/>
      <w:numFmt w:val="bullet"/>
      <w:lvlText w:val="o"/>
      <w:lvlJc w:val="left"/>
      <w:pPr>
        <w:ind w:left="-1059" w:hanging="360"/>
      </w:pPr>
      <w:rPr>
        <w:rFonts w:hint="default" w:ascii="Courier New" w:hAnsi="Courier New" w:cs="Courier New"/>
      </w:rPr>
    </w:lvl>
    <w:lvl w:ilvl="2" w:tplc="08090005" w:tentative="1">
      <w:start w:val="1"/>
      <w:numFmt w:val="bullet"/>
      <w:lvlText w:val=""/>
      <w:lvlJc w:val="left"/>
      <w:pPr>
        <w:ind w:left="-339" w:hanging="360"/>
      </w:pPr>
      <w:rPr>
        <w:rFonts w:hint="default" w:ascii="Wingdings" w:hAnsi="Wingdings"/>
      </w:rPr>
    </w:lvl>
    <w:lvl w:ilvl="3" w:tplc="08090001" w:tentative="1">
      <w:start w:val="1"/>
      <w:numFmt w:val="bullet"/>
      <w:lvlText w:val=""/>
      <w:lvlJc w:val="left"/>
      <w:pPr>
        <w:ind w:left="381" w:hanging="360"/>
      </w:pPr>
      <w:rPr>
        <w:rFonts w:hint="default" w:ascii="Symbol" w:hAnsi="Symbol"/>
      </w:rPr>
    </w:lvl>
    <w:lvl w:ilvl="4" w:tplc="08090003" w:tentative="1">
      <w:start w:val="1"/>
      <w:numFmt w:val="bullet"/>
      <w:lvlText w:val="o"/>
      <w:lvlJc w:val="left"/>
      <w:pPr>
        <w:ind w:left="1101" w:hanging="360"/>
      </w:pPr>
      <w:rPr>
        <w:rFonts w:hint="default" w:ascii="Courier New" w:hAnsi="Courier New" w:cs="Courier New"/>
      </w:rPr>
    </w:lvl>
    <w:lvl w:ilvl="5" w:tplc="08090005" w:tentative="1">
      <w:start w:val="1"/>
      <w:numFmt w:val="bullet"/>
      <w:lvlText w:val=""/>
      <w:lvlJc w:val="left"/>
      <w:pPr>
        <w:ind w:left="1821" w:hanging="360"/>
      </w:pPr>
      <w:rPr>
        <w:rFonts w:hint="default" w:ascii="Wingdings" w:hAnsi="Wingdings"/>
      </w:rPr>
    </w:lvl>
    <w:lvl w:ilvl="6" w:tplc="08090001" w:tentative="1">
      <w:start w:val="1"/>
      <w:numFmt w:val="bullet"/>
      <w:lvlText w:val=""/>
      <w:lvlJc w:val="left"/>
      <w:pPr>
        <w:ind w:left="2541" w:hanging="360"/>
      </w:pPr>
      <w:rPr>
        <w:rFonts w:hint="default" w:ascii="Symbol" w:hAnsi="Symbol"/>
      </w:rPr>
    </w:lvl>
    <w:lvl w:ilvl="7" w:tplc="08090003" w:tentative="1">
      <w:start w:val="1"/>
      <w:numFmt w:val="bullet"/>
      <w:lvlText w:val="o"/>
      <w:lvlJc w:val="left"/>
      <w:pPr>
        <w:ind w:left="3261" w:hanging="360"/>
      </w:pPr>
      <w:rPr>
        <w:rFonts w:hint="default" w:ascii="Courier New" w:hAnsi="Courier New" w:cs="Courier New"/>
      </w:rPr>
    </w:lvl>
    <w:lvl w:ilvl="8" w:tplc="08090005" w:tentative="1">
      <w:start w:val="1"/>
      <w:numFmt w:val="bullet"/>
      <w:lvlText w:val=""/>
      <w:lvlJc w:val="left"/>
      <w:pPr>
        <w:ind w:left="3981" w:hanging="360"/>
      </w:pPr>
      <w:rPr>
        <w:rFonts w:hint="default" w:ascii="Wingdings" w:hAnsi="Wingdings"/>
      </w:rPr>
    </w:lvl>
  </w:abstractNum>
  <w:abstractNum w:abstractNumId="15" w15:restartNumberingAfterBreak="0">
    <w:nsid w:val="251D7B63"/>
    <w:multiLevelType w:val="hybridMultilevel"/>
    <w:tmpl w:val="3D4A9A98"/>
    <w:lvl w:ilvl="0" w:tplc="532AF2B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613680B"/>
    <w:multiLevelType w:val="hybridMultilevel"/>
    <w:tmpl w:val="0A04A43A"/>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17" w15:restartNumberingAfterBreak="0">
    <w:nsid w:val="274B2B21"/>
    <w:multiLevelType w:val="hybridMultilevel"/>
    <w:tmpl w:val="A25A06FC"/>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18" w15:restartNumberingAfterBreak="0">
    <w:nsid w:val="275F1867"/>
    <w:multiLevelType w:val="hybridMultilevel"/>
    <w:tmpl w:val="B98CC6F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9" w15:restartNumberingAfterBreak="0">
    <w:nsid w:val="295A274B"/>
    <w:multiLevelType w:val="hybridMultilevel"/>
    <w:tmpl w:val="26A625A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0" w15:restartNumberingAfterBreak="0">
    <w:nsid w:val="2C9172E8"/>
    <w:multiLevelType w:val="multilevel"/>
    <w:tmpl w:val="31D07AF2"/>
    <w:styleLink w:val="CurrentList2"/>
    <w:lvl w:ilvl="0">
      <w:start w:val="1"/>
      <w:numFmt w:val="bullet"/>
      <w:lvlText w:val=""/>
      <w:lvlJc w:val="left"/>
      <w:pPr>
        <w:tabs>
          <w:tab w:val="num" w:pos="284"/>
        </w:tabs>
        <w:ind w:left="57" w:firstLine="0"/>
      </w:pPr>
      <w:rPr>
        <w:rFonts w:hint="default" w:ascii="Symbol" w:hAnsi="Symbol"/>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21" w15:restartNumberingAfterBreak="0">
    <w:nsid w:val="324820C9"/>
    <w:multiLevelType w:val="multilevel"/>
    <w:tmpl w:val="D2E650B8"/>
    <w:styleLink w:val="CurrentList4"/>
    <w:lvl w:ilvl="0">
      <w:start w:val="1"/>
      <w:numFmt w:val="decimal"/>
      <w:lvlText w:val="%1."/>
      <w:lvlJc w:val="left"/>
      <w:pPr>
        <w:ind w:left="1080" w:hanging="720"/>
      </w:pPr>
      <w:rPr>
        <w:rFonts w:hint="default"/>
        <w:color w:val="6A2875"/>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2" w15:restartNumberingAfterBreak="0">
    <w:nsid w:val="33A99AD9"/>
    <w:multiLevelType w:val="hybridMultilevel"/>
    <w:tmpl w:val="FFFFFFFF"/>
    <w:lvl w:ilvl="0" w:tplc="9D6A6522">
      <w:start w:val="1"/>
      <w:numFmt w:val="bullet"/>
      <w:lvlText w:val=""/>
      <w:lvlJc w:val="left"/>
      <w:pPr>
        <w:ind w:left="720" w:hanging="360"/>
      </w:pPr>
      <w:rPr>
        <w:rFonts w:hint="default" w:ascii="Symbol" w:hAnsi="Symbol"/>
      </w:rPr>
    </w:lvl>
    <w:lvl w:ilvl="1" w:tplc="5FE07D96">
      <w:start w:val="1"/>
      <w:numFmt w:val="bullet"/>
      <w:lvlText w:val="o"/>
      <w:lvlJc w:val="left"/>
      <w:pPr>
        <w:ind w:left="1440" w:hanging="360"/>
      </w:pPr>
      <w:rPr>
        <w:rFonts w:hint="default" w:ascii="Courier New" w:hAnsi="Courier New"/>
      </w:rPr>
    </w:lvl>
    <w:lvl w:ilvl="2" w:tplc="5B1A4B5E">
      <w:start w:val="1"/>
      <w:numFmt w:val="bullet"/>
      <w:lvlText w:val=""/>
      <w:lvlJc w:val="left"/>
      <w:pPr>
        <w:ind w:left="2160" w:hanging="360"/>
      </w:pPr>
      <w:rPr>
        <w:rFonts w:hint="default" w:ascii="Wingdings" w:hAnsi="Wingdings"/>
      </w:rPr>
    </w:lvl>
    <w:lvl w:ilvl="3" w:tplc="C6FE768C">
      <w:start w:val="1"/>
      <w:numFmt w:val="bullet"/>
      <w:lvlText w:val=""/>
      <w:lvlJc w:val="left"/>
      <w:pPr>
        <w:ind w:left="2880" w:hanging="360"/>
      </w:pPr>
      <w:rPr>
        <w:rFonts w:hint="default" w:ascii="Symbol" w:hAnsi="Symbol"/>
      </w:rPr>
    </w:lvl>
    <w:lvl w:ilvl="4" w:tplc="3A287D28">
      <w:start w:val="1"/>
      <w:numFmt w:val="bullet"/>
      <w:lvlText w:val="o"/>
      <w:lvlJc w:val="left"/>
      <w:pPr>
        <w:ind w:left="3600" w:hanging="360"/>
      </w:pPr>
      <w:rPr>
        <w:rFonts w:hint="default" w:ascii="Courier New" w:hAnsi="Courier New"/>
      </w:rPr>
    </w:lvl>
    <w:lvl w:ilvl="5" w:tplc="FC3AFA74">
      <w:start w:val="1"/>
      <w:numFmt w:val="bullet"/>
      <w:lvlText w:val=""/>
      <w:lvlJc w:val="left"/>
      <w:pPr>
        <w:ind w:left="4320" w:hanging="360"/>
      </w:pPr>
      <w:rPr>
        <w:rFonts w:hint="default" w:ascii="Wingdings" w:hAnsi="Wingdings"/>
      </w:rPr>
    </w:lvl>
    <w:lvl w:ilvl="6" w:tplc="F7A41266">
      <w:start w:val="1"/>
      <w:numFmt w:val="bullet"/>
      <w:lvlText w:val=""/>
      <w:lvlJc w:val="left"/>
      <w:pPr>
        <w:ind w:left="5040" w:hanging="360"/>
      </w:pPr>
      <w:rPr>
        <w:rFonts w:hint="default" w:ascii="Symbol" w:hAnsi="Symbol"/>
      </w:rPr>
    </w:lvl>
    <w:lvl w:ilvl="7" w:tplc="4D1CC36C">
      <w:start w:val="1"/>
      <w:numFmt w:val="bullet"/>
      <w:lvlText w:val="o"/>
      <w:lvlJc w:val="left"/>
      <w:pPr>
        <w:ind w:left="5760" w:hanging="360"/>
      </w:pPr>
      <w:rPr>
        <w:rFonts w:hint="default" w:ascii="Courier New" w:hAnsi="Courier New"/>
      </w:rPr>
    </w:lvl>
    <w:lvl w:ilvl="8" w:tplc="85081406">
      <w:start w:val="1"/>
      <w:numFmt w:val="bullet"/>
      <w:lvlText w:val=""/>
      <w:lvlJc w:val="left"/>
      <w:pPr>
        <w:ind w:left="6480" w:hanging="360"/>
      </w:pPr>
      <w:rPr>
        <w:rFonts w:hint="default" w:ascii="Wingdings" w:hAnsi="Wingdings"/>
      </w:rPr>
    </w:lvl>
  </w:abstractNum>
  <w:abstractNum w:abstractNumId="23" w15:restartNumberingAfterBreak="0">
    <w:nsid w:val="35DF5DF9"/>
    <w:multiLevelType w:val="hybridMultilevel"/>
    <w:tmpl w:val="2ACE7B28"/>
    <w:lvl w:ilvl="0" w:tplc="DE6455BA">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4" w15:restartNumberingAfterBreak="0">
    <w:nsid w:val="38210B2F"/>
    <w:multiLevelType w:val="multilevel"/>
    <w:tmpl w:val="D2E650B8"/>
    <w:lvl w:ilvl="0">
      <w:start w:val="1"/>
      <w:numFmt w:val="decimal"/>
      <w:lvlText w:val="%1."/>
      <w:lvlJc w:val="left"/>
      <w:pPr>
        <w:ind w:left="1080" w:hanging="720"/>
      </w:pPr>
      <w:rPr>
        <w:rFonts w:hint="default"/>
        <w:color w:val="6A2875"/>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5" w15:restartNumberingAfterBreak="0">
    <w:nsid w:val="3DD54557"/>
    <w:multiLevelType w:val="multilevel"/>
    <w:tmpl w:val="0809001D"/>
    <w:styleLink w:val="CurrentList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1011100"/>
    <w:multiLevelType w:val="hybridMultilevel"/>
    <w:tmpl w:val="A25AFB1A"/>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7" w15:restartNumberingAfterBreak="0">
    <w:nsid w:val="4B7166B1"/>
    <w:multiLevelType w:val="hybridMultilevel"/>
    <w:tmpl w:val="A88804DA"/>
    <w:lvl w:ilvl="0" w:tplc="0C090001">
      <w:start w:val="1"/>
      <w:numFmt w:val="bullet"/>
      <w:lvlText w:val=""/>
      <w:lvlJc w:val="left"/>
      <w:pPr>
        <w:ind w:left="720" w:hanging="360"/>
      </w:pPr>
      <w:rPr>
        <w:rFonts w:hint="default" w:ascii="Symbol" w:hAnsi="Symbol"/>
      </w:rPr>
    </w:lvl>
    <w:lvl w:ilvl="1" w:tplc="FFFFFFFF">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28" w15:restartNumberingAfterBreak="0">
    <w:nsid w:val="4CDB30A8"/>
    <w:multiLevelType w:val="hybridMultilevel"/>
    <w:tmpl w:val="37EE3458"/>
    <w:lvl w:ilvl="0" w:tplc="3D0E96CE">
      <w:start w:val="1"/>
      <w:numFmt w:val="bullet"/>
      <w:pStyle w:val="Tablebullet"/>
      <w:lvlText w:val=""/>
      <w:lvlJc w:val="left"/>
      <w:pPr>
        <w:tabs>
          <w:tab w:val="num" w:pos="397"/>
        </w:tabs>
        <w:ind w:left="113" w:firstLine="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506C0FE2"/>
    <w:multiLevelType w:val="hybridMultilevel"/>
    <w:tmpl w:val="2A58C5A6"/>
    <w:lvl w:ilvl="0" w:tplc="411EB0AC">
      <w:start w:val="1"/>
      <w:numFmt w:val="decimal"/>
      <w:lvlText w:val="%1."/>
      <w:lvlJc w:val="left"/>
      <w:pPr>
        <w:ind w:left="720" w:hanging="360"/>
      </w:pPr>
      <w:rPr>
        <w:rFonts w:hint="default"/>
        <w:color w:val="6A2875"/>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0" w15:restartNumberingAfterBreak="0">
    <w:nsid w:val="508C4BD0"/>
    <w:multiLevelType w:val="multilevel"/>
    <w:tmpl w:val="0809001D"/>
    <w:styleLink w:val="CurrentList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59A26521"/>
    <w:multiLevelType w:val="hybridMultilevel"/>
    <w:tmpl w:val="C1C06162"/>
    <w:lvl w:ilvl="0" w:tplc="421C8CE6">
      <w:start w:val="1"/>
      <w:numFmt w:val="decimal"/>
      <w:lvlText w:val="%1."/>
      <w:lvlJc w:val="left"/>
      <w:pPr>
        <w:ind w:left="3600" w:hanging="360"/>
      </w:pPr>
      <w:rPr>
        <w:rFonts w:hint="default"/>
      </w:rPr>
    </w:lvl>
    <w:lvl w:ilvl="1" w:tplc="0C090019" w:tentative="1">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32" w15:restartNumberingAfterBreak="0">
    <w:nsid w:val="5F9E6ED7"/>
    <w:multiLevelType w:val="hybridMultilevel"/>
    <w:tmpl w:val="EA5EB6E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3" w15:restartNumberingAfterBreak="0">
    <w:nsid w:val="7A421904"/>
    <w:multiLevelType w:val="hybridMultilevel"/>
    <w:tmpl w:val="AFFC06E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4" w15:restartNumberingAfterBreak="0">
    <w:nsid w:val="7B943ED1"/>
    <w:multiLevelType w:val="hybridMultilevel"/>
    <w:tmpl w:val="4484F16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5" w15:restartNumberingAfterBreak="0">
    <w:nsid w:val="7BE669FF"/>
    <w:multiLevelType w:val="multilevel"/>
    <w:tmpl w:val="CBA4F426"/>
    <w:styleLink w:val="CurrentList1"/>
    <w:lvl w:ilvl="0">
      <w:start w:val="1"/>
      <w:numFmt w:val="bullet"/>
      <w:lvlText w:val=""/>
      <w:lvlJc w:val="left"/>
      <w:pPr>
        <w:tabs>
          <w:tab w:val="num" w:pos="284"/>
        </w:tabs>
        <w:ind w:left="0" w:firstLine="0"/>
      </w:pPr>
      <w:rPr>
        <w:rFonts w:hint="default" w:ascii="Symbol" w:hAnsi="Symbol"/>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36" w15:restartNumberingAfterBreak="0">
    <w:nsid w:val="7F570F17"/>
    <w:multiLevelType w:val="hybridMultilevel"/>
    <w:tmpl w:val="135C19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45875792">
    <w:abstractNumId w:val="23"/>
  </w:num>
  <w:num w:numId="2" w16cid:durableId="1403412302">
    <w:abstractNumId w:val="31"/>
  </w:num>
  <w:num w:numId="3" w16cid:durableId="1848784963">
    <w:abstractNumId w:val="15"/>
  </w:num>
  <w:num w:numId="4" w16cid:durableId="1607611780">
    <w:abstractNumId w:val="24"/>
  </w:num>
  <w:num w:numId="5" w16cid:durableId="18968610">
    <w:abstractNumId w:val="18"/>
  </w:num>
  <w:num w:numId="6" w16cid:durableId="1220018893">
    <w:abstractNumId w:val="29"/>
  </w:num>
  <w:num w:numId="7" w16cid:durableId="1752268465">
    <w:abstractNumId w:val="13"/>
  </w:num>
  <w:num w:numId="8" w16cid:durableId="862402279">
    <w:abstractNumId w:val="10"/>
  </w:num>
  <w:num w:numId="9" w16cid:durableId="487484424">
    <w:abstractNumId w:val="0"/>
  </w:num>
  <w:num w:numId="10" w16cid:durableId="492917089">
    <w:abstractNumId w:val="1"/>
  </w:num>
  <w:num w:numId="11" w16cid:durableId="1096827959">
    <w:abstractNumId w:val="2"/>
  </w:num>
  <w:num w:numId="12" w16cid:durableId="515537288">
    <w:abstractNumId w:val="3"/>
  </w:num>
  <w:num w:numId="13" w16cid:durableId="422914421">
    <w:abstractNumId w:val="8"/>
  </w:num>
  <w:num w:numId="14" w16cid:durableId="1437864998">
    <w:abstractNumId w:val="4"/>
  </w:num>
  <w:num w:numId="15" w16cid:durableId="1861040852">
    <w:abstractNumId w:val="5"/>
  </w:num>
  <w:num w:numId="16" w16cid:durableId="1225943325">
    <w:abstractNumId w:val="6"/>
  </w:num>
  <w:num w:numId="17" w16cid:durableId="706369293">
    <w:abstractNumId w:val="7"/>
  </w:num>
  <w:num w:numId="18" w16cid:durableId="1991639433">
    <w:abstractNumId w:val="14"/>
  </w:num>
  <w:num w:numId="19" w16cid:durableId="1731490631">
    <w:abstractNumId w:val="28"/>
  </w:num>
  <w:num w:numId="20" w16cid:durableId="739518056">
    <w:abstractNumId w:val="35"/>
  </w:num>
  <w:num w:numId="21" w16cid:durableId="145901810">
    <w:abstractNumId w:val="20"/>
  </w:num>
  <w:num w:numId="22" w16cid:durableId="2084796931">
    <w:abstractNumId w:val="12"/>
  </w:num>
  <w:num w:numId="23" w16cid:durableId="154877118">
    <w:abstractNumId w:val="21"/>
  </w:num>
  <w:num w:numId="24" w16cid:durableId="623803465">
    <w:abstractNumId w:val="30"/>
  </w:num>
  <w:num w:numId="25" w16cid:durableId="1657562670">
    <w:abstractNumId w:val="25"/>
  </w:num>
  <w:num w:numId="26" w16cid:durableId="1391802534">
    <w:abstractNumId w:val="26"/>
  </w:num>
  <w:num w:numId="27" w16cid:durableId="811680780">
    <w:abstractNumId w:val="34"/>
  </w:num>
  <w:num w:numId="28" w16cid:durableId="1529099409">
    <w:abstractNumId w:val="32"/>
  </w:num>
  <w:num w:numId="29" w16cid:durableId="518664724">
    <w:abstractNumId w:val="36"/>
  </w:num>
  <w:num w:numId="30" w16cid:durableId="1277756994">
    <w:abstractNumId w:val="33"/>
  </w:num>
  <w:num w:numId="31" w16cid:durableId="1180506644">
    <w:abstractNumId w:val="16"/>
  </w:num>
  <w:num w:numId="32" w16cid:durableId="728922704">
    <w:abstractNumId w:val="17"/>
  </w:num>
  <w:num w:numId="33" w16cid:durableId="367143361">
    <w:abstractNumId w:val="22"/>
  </w:num>
  <w:num w:numId="34" w16cid:durableId="482819504">
    <w:abstractNumId w:val="19"/>
  </w:num>
  <w:num w:numId="35" w16cid:durableId="1594972144">
    <w:abstractNumId w:val="9"/>
  </w:num>
  <w:num w:numId="36" w16cid:durableId="1377395416">
    <w:abstractNumId w:val="27"/>
  </w:num>
  <w:num w:numId="37" w16cid:durableId="1461532652">
    <w:abstractNumId w:val="11"/>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hideSpellingErrors/>
  <w:hideGrammaticalErrors/>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val="tru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FB8"/>
    <w:rsid w:val="0000592F"/>
    <w:rsid w:val="00021BAB"/>
    <w:rsid w:val="00043C99"/>
    <w:rsid w:val="00056262"/>
    <w:rsid w:val="00066632"/>
    <w:rsid w:val="00072DF9"/>
    <w:rsid w:val="000A091B"/>
    <w:rsid w:val="000D06FD"/>
    <w:rsid w:val="000F0D49"/>
    <w:rsid w:val="00102A1D"/>
    <w:rsid w:val="00116337"/>
    <w:rsid w:val="001258BB"/>
    <w:rsid w:val="001375CA"/>
    <w:rsid w:val="0014207A"/>
    <w:rsid w:val="001665A1"/>
    <w:rsid w:val="001809B3"/>
    <w:rsid w:val="00180D51"/>
    <w:rsid w:val="00187EA6"/>
    <w:rsid w:val="00194D80"/>
    <w:rsid w:val="001A15AB"/>
    <w:rsid w:val="001B5EC7"/>
    <w:rsid w:val="001E1A5B"/>
    <w:rsid w:val="001E630D"/>
    <w:rsid w:val="0020012D"/>
    <w:rsid w:val="00210B39"/>
    <w:rsid w:val="002208C8"/>
    <w:rsid w:val="00223DBB"/>
    <w:rsid w:val="002321EA"/>
    <w:rsid w:val="0023603F"/>
    <w:rsid w:val="00245508"/>
    <w:rsid w:val="002513E3"/>
    <w:rsid w:val="0025303C"/>
    <w:rsid w:val="002756B7"/>
    <w:rsid w:val="002838AA"/>
    <w:rsid w:val="00285DEE"/>
    <w:rsid w:val="002A30E0"/>
    <w:rsid w:val="002A490D"/>
    <w:rsid w:val="002B1E4C"/>
    <w:rsid w:val="002B27DE"/>
    <w:rsid w:val="002B4564"/>
    <w:rsid w:val="002F2055"/>
    <w:rsid w:val="002F7C36"/>
    <w:rsid w:val="00304C4D"/>
    <w:rsid w:val="00323BB7"/>
    <w:rsid w:val="003246AA"/>
    <w:rsid w:val="00325DD4"/>
    <w:rsid w:val="003313CD"/>
    <w:rsid w:val="00360F21"/>
    <w:rsid w:val="003622D9"/>
    <w:rsid w:val="00377A6B"/>
    <w:rsid w:val="003820DF"/>
    <w:rsid w:val="003A3FCC"/>
    <w:rsid w:val="003A60EF"/>
    <w:rsid w:val="003B2BB8"/>
    <w:rsid w:val="003B3F1F"/>
    <w:rsid w:val="003B4362"/>
    <w:rsid w:val="003C428C"/>
    <w:rsid w:val="003D34FF"/>
    <w:rsid w:val="003D5C79"/>
    <w:rsid w:val="003F2DA2"/>
    <w:rsid w:val="003F6ED7"/>
    <w:rsid w:val="0040062A"/>
    <w:rsid w:val="004029BE"/>
    <w:rsid w:val="00405475"/>
    <w:rsid w:val="004257BD"/>
    <w:rsid w:val="00441824"/>
    <w:rsid w:val="00463D18"/>
    <w:rsid w:val="00464171"/>
    <w:rsid w:val="0048002C"/>
    <w:rsid w:val="004861C3"/>
    <w:rsid w:val="004876FD"/>
    <w:rsid w:val="004879A1"/>
    <w:rsid w:val="004B54CA"/>
    <w:rsid w:val="004C07C4"/>
    <w:rsid w:val="004C2D9C"/>
    <w:rsid w:val="004C418F"/>
    <w:rsid w:val="004C7D29"/>
    <w:rsid w:val="004D32B5"/>
    <w:rsid w:val="004D41CA"/>
    <w:rsid w:val="004D4A3F"/>
    <w:rsid w:val="004D7007"/>
    <w:rsid w:val="004D7A26"/>
    <w:rsid w:val="004E461E"/>
    <w:rsid w:val="004E5CBF"/>
    <w:rsid w:val="00501B0C"/>
    <w:rsid w:val="00507EA0"/>
    <w:rsid w:val="00513FB8"/>
    <w:rsid w:val="00515AB6"/>
    <w:rsid w:val="00516F57"/>
    <w:rsid w:val="00531176"/>
    <w:rsid w:val="00531E4B"/>
    <w:rsid w:val="00535418"/>
    <w:rsid w:val="00536AB9"/>
    <w:rsid w:val="00536CA2"/>
    <w:rsid w:val="0055492D"/>
    <w:rsid w:val="00570781"/>
    <w:rsid w:val="00574D04"/>
    <w:rsid w:val="00576162"/>
    <w:rsid w:val="005938B8"/>
    <w:rsid w:val="00593C73"/>
    <w:rsid w:val="005A1743"/>
    <w:rsid w:val="005A18AD"/>
    <w:rsid w:val="005A6312"/>
    <w:rsid w:val="005A7AD2"/>
    <w:rsid w:val="005C1D4E"/>
    <w:rsid w:val="005C3AA9"/>
    <w:rsid w:val="005D4675"/>
    <w:rsid w:val="005F0DEF"/>
    <w:rsid w:val="00645007"/>
    <w:rsid w:val="00646DFC"/>
    <w:rsid w:val="00664E61"/>
    <w:rsid w:val="006765FF"/>
    <w:rsid w:val="00683992"/>
    <w:rsid w:val="006A4CE7"/>
    <w:rsid w:val="006B46BC"/>
    <w:rsid w:val="006D22DC"/>
    <w:rsid w:val="006D3C04"/>
    <w:rsid w:val="006D7AA0"/>
    <w:rsid w:val="006E1038"/>
    <w:rsid w:val="006F4C71"/>
    <w:rsid w:val="00705B6D"/>
    <w:rsid w:val="0071EF0C"/>
    <w:rsid w:val="007219F1"/>
    <w:rsid w:val="0073180A"/>
    <w:rsid w:val="00740EE7"/>
    <w:rsid w:val="00761E08"/>
    <w:rsid w:val="0077210D"/>
    <w:rsid w:val="00780925"/>
    <w:rsid w:val="00784C2F"/>
    <w:rsid w:val="00785261"/>
    <w:rsid w:val="00786A2D"/>
    <w:rsid w:val="007A2767"/>
    <w:rsid w:val="007A47B3"/>
    <w:rsid w:val="007B0256"/>
    <w:rsid w:val="007C69E5"/>
    <w:rsid w:val="007D5C97"/>
    <w:rsid w:val="007E10B2"/>
    <w:rsid w:val="007E6C06"/>
    <w:rsid w:val="007F6C84"/>
    <w:rsid w:val="00822BAD"/>
    <w:rsid w:val="008275E5"/>
    <w:rsid w:val="00830A50"/>
    <w:rsid w:val="00845C28"/>
    <w:rsid w:val="00847974"/>
    <w:rsid w:val="00863C7F"/>
    <w:rsid w:val="008749B6"/>
    <w:rsid w:val="00887867"/>
    <w:rsid w:val="0089021A"/>
    <w:rsid w:val="008A58CB"/>
    <w:rsid w:val="008C29D5"/>
    <w:rsid w:val="008D4B76"/>
    <w:rsid w:val="008E4223"/>
    <w:rsid w:val="008E5F12"/>
    <w:rsid w:val="00901299"/>
    <w:rsid w:val="00901B9B"/>
    <w:rsid w:val="00905783"/>
    <w:rsid w:val="00906B1B"/>
    <w:rsid w:val="009225F0"/>
    <w:rsid w:val="00923ED2"/>
    <w:rsid w:val="00940AC8"/>
    <w:rsid w:val="00943B88"/>
    <w:rsid w:val="00950F57"/>
    <w:rsid w:val="00956FF5"/>
    <w:rsid w:val="0099100C"/>
    <w:rsid w:val="009A07C5"/>
    <w:rsid w:val="009A6661"/>
    <w:rsid w:val="009A6728"/>
    <w:rsid w:val="009B57D2"/>
    <w:rsid w:val="009C7F7B"/>
    <w:rsid w:val="009D26A3"/>
    <w:rsid w:val="00A06958"/>
    <w:rsid w:val="00A14C9C"/>
    <w:rsid w:val="00A21351"/>
    <w:rsid w:val="00A345E1"/>
    <w:rsid w:val="00A349E4"/>
    <w:rsid w:val="00A42A51"/>
    <w:rsid w:val="00A47174"/>
    <w:rsid w:val="00A57529"/>
    <w:rsid w:val="00A63C5B"/>
    <w:rsid w:val="00A6495B"/>
    <w:rsid w:val="00A71751"/>
    <w:rsid w:val="00A75B94"/>
    <w:rsid w:val="00A92159"/>
    <w:rsid w:val="00A932B8"/>
    <w:rsid w:val="00A96D98"/>
    <w:rsid w:val="00A97EAD"/>
    <w:rsid w:val="00AA0E0F"/>
    <w:rsid w:val="00AA6762"/>
    <w:rsid w:val="00AB5DE9"/>
    <w:rsid w:val="00AD2DEE"/>
    <w:rsid w:val="00B078E1"/>
    <w:rsid w:val="00B07FDD"/>
    <w:rsid w:val="00B1295A"/>
    <w:rsid w:val="00B24FFD"/>
    <w:rsid w:val="00B40AAC"/>
    <w:rsid w:val="00B45222"/>
    <w:rsid w:val="00B73DA2"/>
    <w:rsid w:val="00B93D39"/>
    <w:rsid w:val="00B93E28"/>
    <w:rsid w:val="00B97A26"/>
    <w:rsid w:val="00BA2DB9"/>
    <w:rsid w:val="00BA66C5"/>
    <w:rsid w:val="00BC6990"/>
    <w:rsid w:val="00BD5EAA"/>
    <w:rsid w:val="00BD6CC5"/>
    <w:rsid w:val="00BE632A"/>
    <w:rsid w:val="00BE7148"/>
    <w:rsid w:val="00C07318"/>
    <w:rsid w:val="00C107E1"/>
    <w:rsid w:val="00C24849"/>
    <w:rsid w:val="00C27827"/>
    <w:rsid w:val="00C374C0"/>
    <w:rsid w:val="00C54B33"/>
    <w:rsid w:val="00C7157E"/>
    <w:rsid w:val="00CB2835"/>
    <w:rsid w:val="00CD3DF5"/>
    <w:rsid w:val="00CE2FB8"/>
    <w:rsid w:val="00CE720A"/>
    <w:rsid w:val="00CF74D3"/>
    <w:rsid w:val="00D12C30"/>
    <w:rsid w:val="00D31DDE"/>
    <w:rsid w:val="00D3530B"/>
    <w:rsid w:val="00D35FF8"/>
    <w:rsid w:val="00D426EB"/>
    <w:rsid w:val="00D541D4"/>
    <w:rsid w:val="00D600DA"/>
    <w:rsid w:val="00D87A0F"/>
    <w:rsid w:val="00DB39B9"/>
    <w:rsid w:val="00DB4875"/>
    <w:rsid w:val="00DB5769"/>
    <w:rsid w:val="00DC322B"/>
    <w:rsid w:val="00DD3D47"/>
    <w:rsid w:val="00DE3193"/>
    <w:rsid w:val="00E43F17"/>
    <w:rsid w:val="00E64C18"/>
    <w:rsid w:val="00E76934"/>
    <w:rsid w:val="00E9483D"/>
    <w:rsid w:val="00E94B15"/>
    <w:rsid w:val="00EA34E2"/>
    <w:rsid w:val="00EA72E2"/>
    <w:rsid w:val="00EC079E"/>
    <w:rsid w:val="00EC4364"/>
    <w:rsid w:val="00EE54E1"/>
    <w:rsid w:val="00F24DC0"/>
    <w:rsid w:val="00F34F32"/>
    <w:rsid w:val="00F411F2"/>
    <w:rsid w:val="00F50546"/>
    <w:rsid w:val="00F52213"/>
    <w:rsid w:val="00F576EE"/>
    <w:rsid w:val="00F810F9"/>
    <w:rsid w:val="00FA334F"/>
    <w:rsid w:val="00FB5514"/>
    <w:rsid w:val="00FB7599"/>
    <w:rsid w:val="00FC0786"/>
    <w:rsid w:val="00FC406C"/>
    <w:rsid w:val="00FE2006"/>
    <w:rsid w:val="00FE3582"/>
    <w:rsid w:val="00FE76D9"/>
    <w:rsid w:val="011F6B8E"/>
    <w:rsid w:val="01EE7637"/>
    <w:rsid w:val="02E011DC"/>
    <w:rsid w:val="0317ED80"/>
    <w:rsid w:val="03D134F9"/>
    <w:rsid w:val="048716A5"/>
    <w:rsid w:val="05FDBDF7"/>
    <w:rsid w:val="07BEB767"/>
    <w:rsid w:val="0B037FE6"/>
    <w:rsid w:val="0B09D708"/>
    <w:rsid w:val="0B75FB14"/>
    <w:rsid w:val="0E6F169A"/>
    <w:rsid w:val="102DB54B"/>
    <w:rsid w:val="131EFB5E"/>
    <w:rsid w:val="1363D41E"/>
    <w:rsid w:val="14B44A1E"/>
    <w:rsid w:val="169CA6AA"/>
    <w:rsid w:val="1AA6C0C2"/>
    <w:rsid w:val="1B260D9A"/>
    <w:rsid w:val="1DA4A460"/>
    <w:rsid w:val="1DFD80F2"/>
    <w:rsid w:val="1F691468"/>
    <w:rsid w:val="21413D43"/>
    <w:rsid w:val="218CA3FE"/>
    <w:rsid w:val="22884165"/>
    <w:rsid w:val="228E829C"/>
    <w:rsid w:val="22A37C27"/>
    <w:rsid w:val="27C866DF"/>
    <w:rsid w:val="2977A292"/>
    <w:rsid w:val="2F505364"/>
    <w:rsid w:val="31F63A52"/>
    <w:rsid w:val="338D2F63"/>
    <w:rsid w:val="33DAA261"/>
    <w:rsid w:val="34EFA28A"/>
    <w:rsid w:val="3B28450B"/>
    <w:rsid w:val="3C2CF9A0"/>
    <w:rsid w:val="3CC7AD5A"/>
    <w:rsid w:val="3F707DB5"/>
    <w:rsid w:val="401C8C5B"/>
    <w:rsid w:val="4318BABD"/>
    <w:rsid w:val="445DB8E6"/>
    <w:rsid w:val="453A7E8B"/>
    <w:rsid w:val="45DBE812"/>
    <w:rsid w:val="47CAED1E"/>
    <w:rsid w:val="497778E5"/>
    <w:rsid w:val="4AB73194"/>
    <w:rsid w:val="4C1DC586"/>
    <w:rsid w:val="4C6F8DEE"/>
    <w:rsid w:val="4E57EAA5"/>
    <w:rsid w:val="4F161B66"/>
    <w:rsid w:val="4F57D558"/>
    <w:rsid w:val="5208B94F"/>
    <w:rsid w:val="52180EBD"/>
    <w:rsid w:val="5296FDFE"/>
    <w:rsid w:val="533FF35F"/>
    <w:rsid w:val="55CCCC9A"/>
    <w:rsid w:val="579A618D"/>
    <w:rsid w:val="5835944D"/>
    <w:rsid w:val="5E7AF28A"/>
    <w:rsid w:val="5ED9767D"/>
    <w:rsid w:val="634B5A5E"/>
    <w:rsid w:val="65BB052F"/>
    <w:rsid w:val="690A703F"/>
    <w:rsid w:val="691A791B"/>
    <w:rsid w:val="69EF75FE"/>
    <w:rsid w:val="6AB16824"/>
    <w:rsid w:val="6C18F12E"/>
    <w:rsid w:val="72A351AC"/>
    <w:rsid w:val="740C4F42"/>
    <w:rsid w:val="7442B9FB"/>
    <w:rsid w:val="748A1B37"/>
    <w:rsid w:val="753ABDBE"/>
    <w:rsid w:val="7963A789"/>
    <w:rsid w:val="7E50C864"/>
    <w:rsid w:val="7FBD7D77"/>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59974D"/>
  <w15:docId w15:val="{7C39A512-9C84-4C51-A6FD-87D0390CB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SMePro" w:hAnsi="FSMePro" w:eastAsia="FSMePro"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lsdException w:name="heading 8" w:uiPriority="9" w:semiHidden="1" w:unhideWhenUsed="1"/>
    <w:lsdException w:name="heading 9" w:uiPriority="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qFormat="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42A51"/>
    <w:pPr>
      <w:spacing w:after="200" w:line="288" w:lineRule="auto"/>
    </w:pPr>
    <w:rPr>
      <w:rFonts w:ascii="Arial" w:hAnsi="Arial" w:eastAsia="Times New Roman"/>
      <w:sz w:val="24"/>
      <w:szCs w:val="24"/>
      <w:lang w:val="en-US" w:eastAsia="ja-JP"/>
    </w:rPr>
  </w:style>
  <w:style w:type="paragraph" w:styleId="Heading1">
    <w:name w:val="heading 1"/>
    <w:basedOn w:val="Normal"/>
    <w:next w:val="Normal"/>
    <w:link w:val="Heading1Char"/>
    <w:uiPriority w:val="9"/>
    <w:qFormat/>
    <w:rsid w:val="001258BB"/>
    <w:pPr>
      <w:spacing w:before="2000" w:after="240"/>
      <w:outlineLvl w:val="0"/>
    </w:pPr>
    <w:rPr>
      <w:rFonts w:cs="Arial"/>
      <w:b/>
      <w:color w:val="6B2876" w:themeColor="text2"/>
      <w:sz w:val="60"/>
      <w:szCs w:val="60"/>
      <w:lang w:val="en-AU"/>
    </w:rPr>
  </w:style>
  <w:style w:type="paragraph" w:styleId="Heading2">
    <w:name w:val="heading 2"/>
    <w:basedOn w:val="Normal"/>
    <w:next w:val="Normal"/>
    <w:link w:val="Heading2Char"/>
    <w:uiPriority w:val="9"/>
    <w:unhideWhenUsed/>
    <w:qFormat/>
    <w:rsid w:val="009C7F7B"/>
    <w:pPr>
      <w:spacing w:before="360" w:after="120"/>
      <w:outlineLvl w:val="1"/>
    </w:pPr>
    <w:rPr>
      <w:b/>
      <w:bCs/>
      <w:color w:val="6B2876" w:themeColor="text2"/>
      <w:sz w:val="40"/>
      <w:szCs w:val="40"/>
      <w:shd w:val="clear" w:color="auto" w:fill="FFFFFF"/>
    </w:rPr>
  </w:style>
  <w:style w:type="paragraph" w:styleId="Heading3">
    <w:name w:val="heading 3"/>
    <w:basedOn w:val="Normal"/>
    <w:next w:val="Normal"/>
    <w:link w:val="Heading3Char"/>
    <w:uiPriority w:val="9"/>
    <w:unhideWhenUsed/>
    <w:qFormat/>
    <w:rsid w:val="00516F57"/>
    <w:pPr>
      <w:spacing w:before="400" w:after="120"/>
      <w:outlineLvl w:val="2"/>
    </w:pPr>
    <w:rPr>
      <w:b/>
      <w:color w:val="6B2876" w:themeColor="text2"/>
      <w:sz w:val="30"/>
      <w:szCs w:val="30"/>
    </w:rPr>
  </w:style>
  <w:style w:type="paragraph" w:styleId="Heading4">
    <w:name w:val="heading 4"/>
    <w:basedOn w:val="Normal"/>
    <w:next w:val="Normal"/>
    <w:link w:val="Heading4Char"/>
    <w:uiPriority w:val="9"/>
    <w:unhideWhenUsed/>
    <w:qFormat/>
    <w:rsid w:val="003313CD"/>
    <w:pPr>
      <w:spacing w:before="360" w:after="120"/>
      <w:outlineLvl w:val="3"/>
    </w:pPr>
    <w:rPr>
      <w:b/>
    </w:rPr>
  </w:style>
  <w:style w:type="paragraph" w:styleId="Heading5">
    <w:name w:val="heading 5"/>
    <w:basedOn w:val="Normal"/>
    <w:next w:val="Normal"/>
    <w:link w:val="Heading5Char"/>
    <w:uiPriority w:val="9"/>
    <w:unhideWhenUsed/>
    <w:qFormat/>
    <w:rsid w:val="00863C7F"/>
    <w:pPr>
      <w:spacing w:before="360" w:after="120"/>
      <w:outlineLvl w:val="4"/>
    </w:pPr>
    <w:rPr>
      <w:b/>
    </w:rPr>
  </w:style>
  <w:style w:type="paragraph" w:styleId="Heading6">
    <w:name w:val="heading 6"/>
    <w:basedOn w:val="Normal"/>
    <w:next w:val="Normal"/>
    <w:link w:val="Heading6Char"/>
    <w:uiPriority w:val="9"/>
    <w:unhideWhenUsed/>
    <w:qFormat/>
    <w:rsid w:val="00830A50"/>
    <w:pPr>
      <w:spacing w:before="360" w:after="120"/>
      <w:outlineLvl w:val="5"/>
    </w:pPr>
    <w:rPr>
      <w:i/>
      <w:iCs/>
      <w:shd w:val="clear" w:color="auto" w:fill="FFFFFF"/>
    </w:rPr>
  </w:style>
  <w:style w:type="paragraph" w:styleId="Heading7">
    <w:name w:val="heading 7"/>
    <w:basedOn w:val="Normal"/>
    <w:next w:val="Normal"/>
    <w:link w:val="Heading7Char"/>
    <w:uiPriority w:val="9"/>
    <w:unhideWhenUsed/>
    <w:rsid w:val="004B54CA"/>
    <w:pPr>
      <w:spacing w:after="0"/>
      <w:outlineLvl w:val="6"/>
    </w:pPr>
    <w:rPr>
      <w:i/>
      <w:iCs/>
    </w:rPr>
  </w:style>
  <w:style w:type="paragraph" w:styleId="Heading8">
    <w:name w:val="heading 8"/>
    <w:basedOn w:val="Normal"/>
    <w:next w:val="Normal"/>
    <w:link w:val="Heading8Char"/>
    <w:uiPriority w:val="9"/>
    <w:unhideWhenUsed/>
    <w:rsid w:val="004B54CA"/>
    <w:pPr>
      <w:spacing w:after="0"/>
      <w:outlineLvl w:val="7"/>
    </w:pPr>
    <w:rPr>
      <w:sz w:val="20"/>
      <w:szCs w:val="20"/>
    </w:rPr>
  </w:style>
  <w:style w:type="paragraph" w:styleId="Heading9">
    <w:name w:val="heading 9"/>
    <w:basedOn w:val="Normal"/>
    <w:next w:val="Normal"/>
    <w:link w:val="Heading9Char"/>
    <w:uiPriority w:val="9"/>
    <w:unhideWhenUsed/>
    <w:rsid w:val="004B54CA"/>
    <w:pPr>
      <w:spacing w:after="0"/>
      <w:outlineLvl w:val="8"/>
    </w:pPr>
    <w:rPr>
      <w:i/>
      <w:iCs/>
      <w:spacing w:val="5"/>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uiPriority w:val="9"/>
    <w:rsid w:val="001258BB"/>
    <w:rPr>
      <w:rFonts w:ascii="Arial" w:hAnsi="Arial" w:eastAsia="Times New Roman" w:cs="Arial"/>
      <w:b/>
      <w:color w:val="6B2876" w:themeColor="text2"/>
      <w:sz w:val="60"/>
      <w:szCs w:val="60"/>
      <w:lang w:eastAsia="ja-JP"/>
    </w:rPr>
  </w:style>
  <w:style w:type="character" w:styleId="Heading2Char" w:customStyle="1">
    <w:name w:val="Heading 2 Char"/>
    <w:link w:val="Heading2"/>
    <w:uiPriority w:val="9"/>
    <w:rsid w:val="009C7F7B"/>
    <w:rPr>
      <w:rFonts w:ascii="Arial" w:hAnsi="Arial" w:eastAsia="Times New Roman"/>
      <w:b/>
      <w:bCs/>
      <w:color w:val="6B2876" w:themeColor="text2"/>
      <w:sz w:val="40"/>
      <w:szCs w:val="40"/>
      <w:lang w:val="en-US" w:eastAsia="ja-JP"/>
    </w:rPr>
  </w:style>
  <w:style w:type="paragraph" w:styleId="Tablebullet" w:customStyle="1">
    <w:name w:val="Table bullet"/>
    <w:qFormat/>
    <w:rsid w:val="00A42A51"/>
    <w:pPr>
      <w:numPr>
        <w:numId w:val="19"/>
      </w:numPr>
    </w:pPr>
    <w:rPr>
      <w:rFonts w:ascii="Arial" w:hAnsi="Arial" w:eastAsia="Times New Roman"/>
      <w:sz w:val="24"/>
      <w:szCs w:val="24"/>
      <w:lang w:eastAsia="ja-JP"/>
    </w:rPr>
  </w:style>
  <w:style w:type="character" w:styleId="Heading3Char" w:customStyle="1">
    <w:name w:val="Heading 3 Char"/>
    <w:link w:val="Heading3"/>
    <w:uiPriority w:val="9"/>
    <w:rsid w:val="00516F57"/>
    <w:rPr>
      <w:rFonts w:ascii="Arial" w:hAnsi="Arial" w:eastAsia="Times New Roman"/>
      <w:b/>
      <w:color w:val="6B2876" w:themeColor="text2"/>
      <w:sz w:val="30"/>
      <w:szCs w:val="30"/>
      <w:lang w:val="en-US" w:eastAsia="ja-JP"/>
    </w:rPr>
  </w:style>
  <w:style w:type="character" w:styleId="Heading4Char" w:customStyle="1">
    <w:name w:val="Heading 4 Char"/>
    <w:link w:val="Heading4"/>
    <w:uiPriority w:val="9"/>
    <w:rsid w:val="00863C7F"/>
    <w:rPr>
      <w:rFonts w:ascii="Arial" w:hAnsi="Arial" w:eastAsia="Times New Roman"/>
      <w:b/>
      <w:sz w:val="24"/>
      <w:szCs w:val="24"/>
      <w:lang w:val="en-US" w:eastAsia="ja-JP"/>
    </w:rPr>
  </w:style>
  <w:style w:type="character" w:styleId="Heading5Char" w:customStyle="1">
    <w:name w:val="Heading 5 Char"/>
    <w:link w:val="Heading5"/>
    <w:uiPriority w:val="9"/>
    <w:rsid w:val="00863C7F"/>
    <w:rPr>
      <w:rFonts w:ascii="Arial" w:hAnsi="Arial" w:eastAsia="Times New Roman"/>
      <w:b/>
      <w:sz w:val="22"/>
      <w:szCs w:val="24"/>
      <w:lang w:val="en-US" w:eastAsia="ja-JP"/>
    </w:rPr>
  </w:style>
  <w:style w:type="character" w:styleId="Heading6Char" w:customStyle="1">
    <w:name w:val="Heading 6 Char"/>
    <w:link w:val="Heading6"/>
    <w:uiPriority w:val="9"/>
    <w:rsid w:val="00830A50"/>
    <w:rPr>
      <w:rFonts w:ascii="Arial" w:hAnsi="Arial" w:eastAsia="Times New Roman"/>
      <w:i/>
      <w:iCs/>
      <w:sz w:val="22"/>
      <w:szCs w:val="24"/>
      <w:lang w:val="en-US" w:eastAsia="ja-JP"/>
    </w:rPr>
  </w:style>
  <w:style w:type="character" w:styleId="Heading7Char" w:customStyle="1">
    <w:name w:val="Heading 7 Char"/>
    <w:link w:val="Heading7"/>
    <w:uiPriority w:val="9"/>
    <w:rsid w:val="004B54CA"/>
    <w:rPr>
      <w:rFonts w:ascii="Arial" w:hAnsi="Arial" w:eastAsia="Times New Roman" w:cs="Times New Roman"/>
      <w:i/>
      <w:iCs/>
    </w:rPr>
  </w:style>
  <w:style w:type="character" w:styleId="Heading8Char" w:customStyle="1">
    <w:name w:val="Heading 8 Char"/>
    <w:link w:val="Heading8"/>
    <w:uiPriority w:val="9"/>
    <w:rsid w:val="004B54CA"/>
    <w:rPr>
      <w:rFonts w:ascii="Arial" w:hAnsi="Arial" w:eastAsia="Times New Roman" w:cs="Times New Roman"/>
      <w:sz w:val="20"/>
      <w:szCs w:val="20"/>
    </w:rPr>
  </w:style>
  <w:style w:type="character" w:styleId="Heading9Char" w:customStyle="1">
    <w:name w:val="Heading 9 Char"/>
    <w:link w:val="Heading9"/>
    <w:uiPriority w:val="9"/>
    <w:rsid w:val="004B54CA"/>
    <w:rPr>
      <w:rFonts w:ascii="Arial" w:hAnsi="Arial" w:eastAsia="Times New Roman" w:cs="Times New Roman"/>
      <w:i/>
      <w:iCs/>
      <w:spacing w:val="5"/>
      <w:sz w:val="20"/>
      <w:szCs w:val="20"/>
    </w:rPr>
  </w:style>
  <w:style w:type="table" w:styleId="ListTable7Colorful-Accent6">
    <w:name w:val="List Table 7 Colorful Accent 6"/>
    <w:basedOn w:val="TableNormal"/>
    <w:uiPriority w:val="52"/>
    <w:rsid w:val="002A30E0"/>
    <w:rPr>
      <w:color w:val="000000" w:themeColor="accent6"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000000" w:themeColor="accent6" w:sz="4" w:space="0"/>
        </w:tcBorders>
        <w:shd w:val="clear" w:color="auto" w:fill="F9F9F9" w:themeFill="background1"/>
      </w:tcPr>
    </w:tblStylePr>
    <w:tblStylePr w:type="lastRow">
      <w:rPr>
        <w:rFonts w:asciiTheme="majorHAnsi" w:hAnsiTheme="majorHAnsi" w:eastAsiaTheme="majorEastAsia" w:cstheme="majorBidi"/>
        <w:i/>
        <w:iCs/>
        <w:sz w:val="26"/>
      </w:rPr>
      <w:tblPr/>
      <w:tcPr>
        <w:tcBorders>
          <w:top w:val="single" w:color="000000" w:themeColor="accent6" w:sz="4" w:space="0"/>
        </w:tcBorders>
        <w:shd w:val="clear" w:color="auto" w:fill="F9F9F9" w:themeFill="background1"/>
      </w:tcPr>
    </w:tblStylePr>
    <w:tblStylePr w:type="firstCol">
      <w:pPr>
        <w:jc w:val="right"/>
      </w:pPr>
      <w:rPr>
        <w:rFonts w:asciiTheme="majorHAnsi" w:hAnsiTheme="majorHAnsi" w:eastAsiaTheme="majorEastAsia" w:cstheme="majorBidi"/>
        <w:i/>
        <w:iCs/>
        <w:sz w:val="26"/>
      </w:rPr>
      <w:tblPr/>
      <w:tcPr>
        <w:tcBorders>
          <w:right w:val="single" w:color="000000" w:themeColor="accent6" w:sz="4" w:space="0"/>
        </w:tcBorders>
        <w:shd w:val="clear" w:color="auto" w:fill="F9F9F9" w:themeFill="background1"/>
      </w:tcPr>
    </w:tblStylePr>
    <w:tblStylePr w:type="lastCol">
      <w:rPr>
        <w:rFonts w:asciiTheme="majorHAnsi" w:hAnsiTheme="majorHAnsi" w:eastAsiaTheme="majorEastAsia" w:cstheme="majorBidi"/>
        <w:i/>
        <w:iCs/>
        <w:sz w:val="26"/>
      </w:rPr>
      <w:tblPr/>
      <w:tcPr>
        <w:tcBorders>
          <w:left w:val="single" w:color="000000" w:themeColor="accent6" w:sz="4" w:space="0"/>
        </w:tcBorders>
        <w:shd w:val="clear" w:color="auto" w:fill="F9F9F9" w:themeFill="background1"/>
      </w:tcPr>
    </w:tblStylePr>
    <w:tblStylePr w:type="band1Vert">
      <w:tblPr/>
      <w:tcPr>
        <w:shd w:val="clear" w:color="auto" w:fill="CCCCCC" w:themeFill="accent6" w:themeFillTint="33"/>
      </w:tcPr>
    </w:tblStylePr>
    <w:tblStylePr w:type="band1Horz">
      <w:tblPr/>
      <w:tcPr>
        <w:shd w:val="clear" w:color="auto" w:fill="CCCCC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
    <w:name w:val="List Table 7 Colorful"/>
    <w:basedOn w:val="TableNormal"/>
    <w:uiPriority w:val="52"/>
    <w:rsid w:val="00940AC8"/>
    <w:rPr>
      <w:color w:val="6B2876" w:themeColor="text1"/>
    </w:rPr>
    <w:tblPr>
      <w:tblStyleRowBandSize w:val="1"/>
      <w:tblStyleColBandSize w:val="1"/>
    </w:tblPr>
    <w:tblStylePr w:type="firstRow">
      <w:rPr>
        <w:rFonts w:asciiTheme="majorHAnsi" w:hAnsiTheme="majorHAnsi" w:eastAsiaTheme="majorEastAsia" w:cstheme="majorBidi"/>
        <w:i/>
        <w:iCs/>
        <w:sz w:val="26"/>
      </w:rPr>
      <w:tblPr/>
      <w:tcPr>
        <w:tcBorders>
          <w:bottom w:val="single" w:color="6B2876" w:themeColor="text1" w:sz="4" w:space="0"/>
        </w:tcBorders>
        <w:shd w:val="clear" w:color="auto" w:fill="F9F9F9" w:themeFill="background1"/>
      </w:tcPr>
    </w:tblStylePr>
    <w:tblStylePr w:type="lastRow">
      <w:rPr>
        <w:rFonts w:asciiTheme="majorHAnsi" w:hAnsiTheme="majorHAnsi" w:eastAsiaTheme="majorEastAsia" w:cstheme="majorBidi"/>
        <w:i/>
        <w:iCs/>
        <w:sz w:val="26"/>
      </w:rPr>
      <w:tblPr/>
      <w:tcPr>
        <w:tcBorders>
          <w:top w:val="single" w:color="6B2876" w:themeColor="text1" w:sz="4" w:space="0"/>
        </w:tcBorders>
        <w:shd w:val="clear" w:color="auto" w:fill="F9F9F9" w:themeFill="background1"/>
      </w:tcPr>
    </w:tblStylePr>
    <w:tblStylePr w:type="firstCol">
      <w:pPr>
        <w:jc w:val="right"/>
      </w:pPr>
      <w:rPr>
        <w:rFonts w:asciiTheme="majorHAnsi" w:hAnsiTheme="majorHAnsi" w:eastAsiaTheme="majorEastAsia" w:cstheme="majorBidi"/>
        <w:i/>
        <w:iCs/>
        <w:sz w:val="26"/>
      </w:rPr>
      <w:tblPr/>
      <w:tcPr>
        <w:tcBorders>
          <w:right w:val="single" w:color="6B2876" w:themeColor="text1" w:sz="4" w:space="0"/>
        </w:tcBorders>
        <w:shd w:val="clear" w:color="auto" w:fill="F9F9F9" w:themeFill="background1"/>
      </w:tcPr>
    </w:tblStylePr>
    <w:tblStylePr w:type="lastCol">
      <w:rPr>
        <w:rFonts w:asciiTheme="majorHAnsi" w:hAnsiTheme="majorHAnsi" w:eastAsiaTheme="majorEastAsia" w:cstheme="majorBidi"/>
        <w:i/>
        <w:iCs/>
        <w:sz w:val="26"/>
      </w:rPr>
      <w:tblPr/>
      <w:tcPr>
        <w:tcBorders>
          <w:left w:val="single" w:color="6B2876" w:themeColor="text1" w:sz="4" w:space="0"/>
        </w:tcBorders>
        <w:shd w:val="clear" w:color="auto" w:fill="F9F9F9" w:themeFill="background1"/>
      </w:tcPr>
    </w:tblStylePr>
    <w:tblStylePr w:type="band1Vert">
      <w:tblPr/>
      <w:tcPr>
        <w:shd w:val="clear" w:color="auto" w:fill="E8CAED" w:themeFill="text1" w:themeFillTint="33"/>
      </w:tcPr>
    </w:tblStylePr>
    <w:tblStylePr w:type="band1Horz">
      <w:tblPr/>
      <w:tcPr>
        <w:shd w:val="clear" w:color="auto" w:fill="E8CAE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styleId="CurrentList1" w:customStyle="1">
    <w:name w:val="Current List1"/>
    <w:uiPriority w:val="99"/>
    <w:rsid w:val="00940AC8"/>
    <w:pPr>
      <w:numPr>
        <w:numId w:val="20"/>
      </w:numPr>
    </w:pPr>
  </w:style>
  <w:style w:type="numbering" w:styleId="CurrentList2" w:customStyle="1">
    <w:name w:val="Current List2"/>
    <w:uiPriority w:val="99"/>
    <w:rsid w:val="00940AC8"/>
    <w:pPr>
      <w:numPr>
        <w:numId w:val="21"/>
      </w:numPr>
    </w:pPr>
  </w:style>
  <w:style w:type="numbering" w:styleId="CurrentList3" w:customStyle="1">
    <w:name w:val="Current List3"/>
    <w:uiPriority w:val="99"/>
    <w:rsid w:val="00940AC8"/>
    <w:pPr>
      <w:numPr>
        <w:numId w:val="22"/>
      </w:numPr>
    </w:pPr>
  </w:style>
  <w:style w:type="table" w:styleId="TableGridLight">
    <w:name w:val="Grid Table Light"/>
    <w:basedOn w:val="TableNormal"/>
    <w:uiPriority w:val="40"/>
    <w:rsid w:val="00940AC8"/>
    <w:tblPr>
      <w:tblBorders>
        <w:top w:val="single" w:color="BABABA" w:themeColor="background1" w:themeShade="BF" w:sz="4" w:space="0"/>
        <w:left w:val="single" w:color="BABABA" w:themeColor="background1" w:themeShade="BF" w:sz="4" w:space="0"/>
        <w:bottom w:val="single" w:color="BABABA" w:themeColor="background1" w:themeShade="BF" w:sz="4" w:space="0"/>
        <w:right w:val="single" w:color="BABABA" w:themeColor="background1" w:themeShade="BF" w:sz="4" w:space="0"/>
        <w:insideH w:val="single" w:color="BABABA" w:themeColor="background1" w:themeShade="BF" w:sz="4" w:space="0"/>
        <w:insideV w:val="single" w:color="BABABA" w:themeColor="background1" w:themeShade="BF" w:sz="4" w:space="0"/>
      </w:tblBorders>
    </w:tblPr>
  </w:style>
  <w:style w:type="paragraph" w:styleId="ListParagraph">
    <w:name w:val="List Paragraph"/>
    <w:basedOn w:val="Normal"/>
    <w:uiPriority w:val="34"/>
    <w:qFormat/>
    <w:rsid w:val="004B54CA"/>
    <w:pPr>
      <w:ind w:left="720"/>
      <w:contextualSpacing/>
    </w:pPr>
  </w:style>
  <w:style w:type="table" w:styleId="ListTable2">
    <w:name w:val="List Table 2"/>
    <w:basedOn w:val="TableNormal"/>
    <w:uiPriority w:val="47"/>
    <w:rsid w:val="00940AC8"/>
    <w:tblPr>
      <w:tblStyleRowBandSize w:val="1"/>
      <w:tblStyleColBandSize w:val="1"/>
      <w:tblBorders>
        <w:top w:val="single" w:color="BA61C9" w:themeColor="text1" w:themeTint="99" w:sz="4" w:space="0"/>
        <w:bottom w:val="single" w:color="BA61C9" w:themeColor="text1" w:themeTint="99" w:sz="4" w:space="0"/>
        <w:insideH w:val="single" w:color="BA61C9" w:themeColor="tex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CAED" w:themeFill="text1" w:themeFillTint="33"/>
      </w:tcPr>
    </w:tblStylePr>
    <w:tblStylePr w:type="band1Horz">
      <w:tblPr/>
      <w:tcPr>
        <w:shd w:val="clear" w:color="auto" w:fill="E8CAED" w:themeFill="text1" w:themeFillTint="33"/>
      </w:tcPr>
    </w:tblStylePr>
  </w:style>
  <w:style w:type="table" w:styleId="Style1" w:customStyle="1">
    <w:name w:val="Style1"/>
    <w:basedOn w:val="TableNormal"/>
    <w:uiPriority w:val="99"/>
    <w:rsid w:val="00940AC8"/>
    <w:tblPr/>
  </w:style>
  <w:style w:type="paragraph" w:styleId="Header">
    <w:name w:val="header"/>
    <w:aliases w:val="Security markings"/>
    <w:basedOn w:val="Normal"/>
    <w:link w:val="HeaderChar"/>
    <w:uiPriority w:val="99"/>
    <w:unhideWhenUsed/>
    <w:rsid w:val="00664E61"/>
    <w:pPr>
      <w:jc w:val="center"/>
    </w:pPr>
    <w:rPr>
      <w:b/>
      <w:color w:val="C00000"/>
    </w:rPr>
  </w:style>
  <w:style w:type="character" w:styleId="HeaderChar" w:customStyle="1">
    <w:name w:val="Header Char"/>
    <w:aliases w:val="Security markings Char"/>
    <w:link w:val="Header"/>
    <w:uiPriority w:val="99"/>
    <w:rsid w:val="00664E61"/>
    <w:rPr>
      <w:rFonts w:ascii="Arial" w:hAnsi="Arial" w:eastAsia="Times New Roman"/>
      <w:b/>
      <w:color w:val="C00000"/>
      <w:sz w:val="24"/>
      <w:szCs w:val="24"/>
      <w:lang w:val="en-US" w:eastAsia="ja-JP"/>
    </w:rPr>
  </w:style>
  <w:style w:type="paragraph" w:styleId="Footer">
    <w:name w:val="footer"/>
    <w:basedOn w:val="Normal"/>
    <w:link w:val="FooterChar"/>
    <w:uiPriority w:val="99"/>
    <w:unhideWhenUsed/>
    <w:rsid w:val="00FA334F"/>
    <w:pPr>
      <w:pBdr>
        <w:top w:val="single" w:color="6B2976" w:sz="4" w:space="12"/>
      </w:pBdr>
      <w:tabs>
        <w:tab w:val="center" w:pos="4513"/>
        <w:tab w:val="right" w:pos="9026"/>
      </w:tabs>
      <w:spacing w:after="0" w:line="240" w:lineRule="auto"/>
    </w:pPr>
    <w:rPr>
      <w:color w:val="6B2976"/>
    </w:rPr>
  </w:style>
  <w:style w:type="character" w:styleId="FooterChar" w:customStyle="1">
    <w:name w:val="Footer Char"/>
    <w:link w:val="Footer"/>
    <w:uiPriority w:val="99"/>
    <w:rsid w:val="00FA334F"/>
    <w:rPr>
      <w:rFonts w:ascii="Arial" w:hAnsi="Arial" w:eastAsia="Times New Roman"/>
      <w:color w:val="6B2976"/>
      <w:sz w:val="24"/>
      <w:szCs w:val="24"/>
      <w:lang w:val="en-US" w:eastAsia="ja-JP"/>
    </w:rPr>
  </w:style>
  <w:style w:type="character" w:styleId="PageNumber">
    <w:name w:val="page number"/>
    <w:basedOn w:val="DefaultParagraphFont"/>
    <w:uiPriority w:val="99"/>
    <w:semiHidden/>
    <w:unhideWhenUsed/>
    <w:rsid w:val="007219F1"/>
  </w:style>
  <w:style w:type="paragraph" w:styleId="BalloonText">
    <w:name w:val="Balloon Text"/>
    <w:basedOn w:val="Normal"/>
    <w:link w:val="BalloonTextChar"/>
    <w:uiPriority w:val="99"/>
    <w:semiHidden/>
    <w:unhideWhenUsed/>
    <w:rsid w:val="007219F1"/>
    <w:pPr>
      <w:spacing w:after="0" w:line="240" w:lineRule="auto"/>
    </w:pPr>
    <w:rPr>
      <w:rFonts w:ascii="Tahoma" w:hAnsi="Tahoma" w:cs="Tahoma"/>
      <w:sz w:val="16"/>
      <w:szCs w:val="16"/>
    </w:rPr>
  </w:style>
  <w:style w:type="character" w:styleId="BalloonTextChar" w:customStyle="1">
    <w:name w:val="Balloon Text Char"/>
    <w:link w:val="BalloonText"/>
    <w:uiPriority w:val="99"/>
    <w:semiHidden/>
    <w:rsid w:val="007219F1"/>
    <w:rPr>
      <w:rFonts w:ascii="Tahoma" w:hAnsi="Tahoma" w:eastAsia="Times New Roman" w:cs="Tahoma"/>
      <w:sz w:val="16"/>
      <w:szCs w:val="16"/>
      <w:lang w:val="en-US" w:eastAsia="ja-JP"/>
    </w:rPr>
  </w:style>
  <w:style w:type="paragraph" w:styleId="Bullet" w:customStyle="1">
    <w:name w:val="Bullet"/>
    <w:basedOn w:val="ListParagraph"/>
    <w:qFormat/>
    <w:rsid w:val="003820DF"/>
    <w:pPr>
      <w:numPr>
        <w:numId w:val="18"/>
      </w:numPr>
      <w:ind w:left="714" w:hanging="357"/>
    </w:pPr>
  </w:style>
  <w:style w:type="table" w:styleId="LightShading-Accent4">
    <w:name w:val="Light Shading Accent 4"/>
    <w:aliases w:val="NDIS purple table"/>
    <w:basedOn w:val="TableNormal"/>
    <w:uiPriority w:val="60"/>
    <w:rsid w:val="00761E08"/>
    <w:pPr>
      <w:keepLines/>
      <w:spacing w:after="80"/>
      <w:ind w:left="113" w:right="113"/>
    </w:pPr>
    <w:rPr>
      <w:rFonts w:ascii="Arial" w:hAnsi="Arial" w:eastAsia="Times New Roman"/>
      <w:lang w:val="en-US" w:eastAsia="ja-JP"/>
    </w:rPr>
    <w:tblPr>
      <w:tblStyleRowBandSize w:val="1"/>
      <w:tblStyleColBandSize w:val="1"/>
      <w:tblBorders>
        <w:top w:val="single" w:color="6B2876" w:themeColor="text2" w:sz="4" w:space="0"/>
        <w:bottom w:val="single" w:color="6B2876" w:themeColor="text2" w:sz="4" w:space="0"/>
      </w:tblBorders>
    </w:tblPr>
    <w:tblStylePr w:type="firstRow">
      <w:pPr>
        <w:wordWrap/>
        <w:spacing w:before="120" w:beforeLines="0" w:beforeAutospacing="0" w:after="120" w:afterLines="0" w:afterAutospacing="0" w:line="240" w:lineRule="auto"/>
        <w:ind w:left="113" w:leftChars="0" w:right="113" w:rightChars="0"/>
      </w:pPr>
      <w:rPr>
        <w:rFonts w:ascii="Arial" w:hAnsi="Arial"/>
        <w:b/>
        <w:bCs/>
        <w:color w:val="FEFFFF"/>
        <w:sz w:val="22"/>
      </w:rPr>
      <w:tblPr/>
      <w:tcPr>
        <w:tcBorders>
          <w:top w:val="nil"/>
          <w:left w:val="nil"/>
          <w:bottom w:val="nil"/>
          <w:right w:val="nil"/>
          <w:insideH w:val="nil"/>
          <w:insideV w:val="nil"/>
          <w:tl2br w:val="nil"/>
          <w:tr2bl w:val="nil"/>
        </w:tcBorders>
        <w:shd w:val="clear" w:color="auto" w:fill="6B2976"/>
      </w:tcPr>
    </w:tblStylePr>
    <w:tblStylePr w:type="lastRow">
      <w:pPr>
        <w:spacing w:before="0" w:after="0" w:line="240" w:lineRule="auto"/>
      </w:pPr>
      <w:rPr>
        <w:b/>
        <w:bCs/>
      </w:rPr>
      <w:tblPr/>
      <w:tcPr>
        <w:tcBorders>
          <w:top w:val="single" w:color="C5296D" w:sz="8" w:space="0"/>
          <w:left w:val="nil"/>
          <w:bottom w:val="single" w:color="C5296D" w:sz="8" w:space="0"/>
          <w:right w:val="nil"/>
          <w:insideH w:val="nil"/>
          <w:insideV w:val="nil"/>
        </w:tcBorders>
      </w:tcPr>
    </w:tblStylePr>
    <w:tblStylePr w:type="firstCol">
      <w:rPr>
        <w:b/>
        <w:bCs/>
      </w:rPr>
    </w:tblStylePr>
    <w:tblStylePr w:type="lastCol">
      <w:pPr>
        <w:wordWrap/>
        <w:spacing w:before="120" w:beforeLines="120" w:beforeAutospacing="0" w:after="120" w:afterLines="120" w:afterAutospacing="0"/>
        <w:ind w:left="113" w:leftChars="0" w:right="113" w:rightChars="0"/>
      </w:pPr>
      <w:rPr>
        <w:b/>
        <w:bCs/>
      </w:rPr>
    </w:tblStylePr>
    <w:tblStylePr w:type="band1Vert">
      <w:pPr>
        <w:wordWrap/>
        <w:spacing w:before="120" w:beforeLines="120" w:beforeAutospacing="0" w:after="120" w:afterLines="120" w:afterAutospacing="0"/>
        <w:ind w:left="113" w:leftChars="0" w:right="113" w:rightChars="0"/>
      </w:pPr>
      <w:tblPr/>
      <w:tcPr>
        <w:tcBorders>
          <w:left w:val="nil"/>
          <w:right w:val="nil"/>
          <w:insideH w:val="nil"/>
          <w:insideV w:val="nil"/>
        </w:tcBorders>
        <w:shd w:val="clear" w:color="auto" w:fill="F3C7DA"/>
      </w:tcPr>
    </w:tblStylePr>
    <w:tblStylePr w:type="band1Horz">
      <w:rPr>
        <w:color w:val="auto"/>
      </w:rPr>
      <w:tblPr/>
      <w:tcPr>
        <w:shd w:val="clear" w:color="auto" w:fill="F7EEF7"/>
      </w:tcPr>
    </w:tblStylePr>
    <w:tblStylePr w:type="band2Horz">
      <w:rPr>
        <w:color w:val="auto"/>
      </w:rPr>
    </w:tblStylePr>
  </w:style>
  <w:style w:type="paragraph" w:styleId="ListBullet">
    <w:name w:val="List Bullet"/>
    <w:basedOn w:val="Normal"/>
    <w:autoRedefine/>
    <w:uiPriority w:val="99"/>
    <w:unhideWhenUsed/>
    <w:qFormat/>
    <w:rsid w:val="003820DF"/>
    <w:pPr>
      <w:numPr>
        <w:numId w:val="8"/>
      </w:numPr>
      <w:ind w:left="714" w:hanging="357"/>
      <w:contextualSpacing/>
    </w:pPr>
    <w:rPr>
      <w:rFonts w:cs="Arial"/>
      <w:spacing w:val="-3"/>
      <w:kern w:val="1"/>
      <w:szCs w:val="20"/>
      <w:shd w:val="clear" w:color="auto" w:fill="FFFFFF"/>
      <w:lang w:val="en-GB" w:eastAsia="en-US"/>
    </w:rPr>
  </w:style>
  <w:style w:type="paragraph" w:styleId="TOC1">
    <w:name w:val="toc 1"/>
    <w:basedOn w:val="Normal"/>
    <w:next w:val="Normal"/>
    <w:autoRedefine/>
    <w:uiPriority w:val="39"/>
    <w:unhideWhenUsed/>
    <w:qFormat/>
    <w:rsid w:val="00574D04"/>
    <w:pPr>
      <w:tabs>
        <w:tab w:val="right" w:pos="9016"/>
      </w:tabs>
      <w:spacing w:before="480" w:after="100"/>
    </w:pPr>
    <w:rPr>
      <w:noProof/>
    </w:rPr>
  </w:style>
  <w:style w:type="paragraph" w:styleId="TOC2">
    <w:name w:val="toc 2"/>
    <w:basedOn w:val="Normal"/>
    <w:next w:val="Normal"/>
    <w:autoRedefine/>
    <w:uiPriority w:val="39"/>
    <w:unhideWhenUsed/>
    <w:qFormat/>
    <w:rsid w:val="00C54B33"/>
    <w:pPr>
      <w:tabs>
        <w:tab w:val="left" w:pos="660"/>
        <w:tab w:val="right" w:pos="9016"/>
        <w:tab w:val="right" w:pos="10206"/>
      </w:tabs>
      <w:spacing w:after="100"/>
      <w:ind w:left="220"/>
    </w:pPr>
  </w:style>
  <w:style w:type="paragraph" w:styleId="TOC3">
    <w:name w:val="toc 3"/>
    <w:basedOn w:val="Normal"/>
    <w:next w:val="Normal"/>
    <w:autoRedefine/>
    <w:uiPriority w:val="39"/>
    <w:unhideWhenUsed/>
    <w:qFormat/>
    <w:rsid w:val="00C54B33"/>
    <w:pPr>
      <w:tabs>
        <w:tab w:val="right" w:pos="9016"/>
      </w:tabs>
      <w:spacing w:after="100"/>
      <w:ind w:left="440"/>
    </w:pPr>
  </w:style>
  <w:style w:type="character" w:styleId="Hyperlink">
    <w:name w:val="Hyperlink"/>
    <w:uiPriority w:val="99"/>
    <w:unhideWhenUsed/>
    <w:rsid w:val="0040062A"/>
    <w:rPr>
      <w:color w:val="0432FF"/>
      <w:u w:val="single"/>
    </w:rPr>
  </w:style>
  <w:style w:type="paragraph" w:styleId="TOC4">
    <w:name w:val="toc 4"/>
    <w:basedOn w:val="Normal"/>
    <w:next w:val="Normal"/>
    <w:autoRedefine/>
    <w:uiPriority w:val="39"/>
    <w:unhideWhenUsed/>
    <w:rsid w:val="00C54B33"/>
    <w:pPr>
      <w:tabs>
        <w:tab w:val="left" w:pos="1540"/>
        <w:tab w:val="right" w:pos="9016"/>
      </w:tabs>
      <w:spacing w:after="100"/>
      <w:ind w:left="660"/>
    </w:pPr>
    <w:rPr>
      <w:noProof/>
    </w:rPr>
  </w:style>
  <w:style w:type="paragraph" w:styleId="TOC5">
    <w:name w:val="toc 5"/>
    <w:basedOn w:val="Normal"/>
    <w:next w:val="Normal"/>
    <w:autoRedefine/>
    <w:uiPriority w:val="39"/>
    <w:unhideWhenUsed/>
    <w:rsid w:val="00C54B33"/>
    <w:pPr>
      <w:tabs>
        <w:tab w:val="right" w:pos="9016"/>
      </w:tabs>
      <w:spacing w:after="100"/>
      <w:ind w:left="880"/>
    </w:pPr>
    <w:rPr>
      <w:noProof/>
    </w:rPr>
  </w:style>
  <w:style w:type="paragraph" w:styleId="Securityinformation" w:customStyle="1">
    <w:name w:val="Security information"/>
    <w:basedOn w:val="Normal"/>
    <w:link w:val="SecurityinformationChar"/>
    <w:qFormat/>
    <w:rsid w:val="001258BB"/>
    <w:pPr>
      <w:spacing w:after="240"/>
      <w:ind w:right="96"/>
    </w:pPr>
    <w:rPr>
      <w:b/>
      <w:color w:val="000000" w:themeColor="accent6"/>
      <w:sz w:val="28"/>
      <w:szCs w:val="28"/>
    </w:rPr>
  </w:style>
  <w:style w:type="table" w:styleId="TableGrid">
    <w:name w:val="Table Grid"/>
    <w:basedOn w:val="TableNormal"/>
    <w:uiPriority w:val="59"/>
    <w:rsid w:val="00EC436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ableDescription" w:customStyle="1">
    <w:name w:val="Table Description"/>
    <w:basedOn w:val="Normal"/>
    <w:link w:val="TableDescriptionChar"/>
    <w:qFormat/>
    <w:rsid w:val="00830A50"/>
    <w:pPr>
      <w:spacing w:before="360" w:after="120"/>
    </w:pPr>
    <w:rPr>
      <w:bCs/>
      <w:u w:val="single"/>
    </w:rPr>
  </w:style>
  <w:style w:type="character" w:styleId="TableDescriptionChar" w:customStyle="1">
    <w:name w:val="Table Description Char"/>
    <w:link w:val="TableDescription"/>
    <w:rsid w:val="00830A50"/>
    <w:rPr>
      <w:rFonts w:ascii="Arial" w:hAnsi="Arial" w:eastAsia="Times New Roman"/>
      <w:bCs/>
      <w:sz w:val="22"/>
      <w:szCs w:val="24"/>
      <w:u w:val="single"/>
      <w:lang w:val="en-US" w:eastAsia="ja-JP"/>
    </w:rPr>
  </w:style>
  <w:style w:type="character" w:styleId="SecurityinformationChar" w:customStyle="1">
    <w:name w:val="Security information Char"/>
    <w:link w:val="Securityinformation"/>
    <w:rsid w:val="001258BB"/>
    <w:rPr>
      <w:rFonts w:ascii="Arial" w:hAnsi="Arial" w:eastAsia="Times New Roman"/>
      <w:b/>
      <w:color w:val="000000" w:themeColor="accent6"/>
      <w:sz w:val="28"/>
      <w:szCs w:val="28"/>
      <w:lang w:val="en-US" w:eastAsia="ja-JP"/>
    </w:rPr>
  </w:style>
  <w:style w:type="table" w:styleId="Coverpagetable" w:customStyle="1">
    <w:name w:val="Cover page table"/>
    <w:basedOn w:val="TableNormal"/>
    <w:uiPriority w:val="99"/>
    <w:rsid w:val="00066632"/>
    <w:rPr>
      <w:rFonts w:ascii="Arial" w:hAnsi="Arial" w:cs="Times New Roman (Body CS)" w:eastAsiaTheme="minorHAnsi"/>
      <w:color w:val="F9F9F9" w:themeColor="background1"/>
      <w:sz w:val="24"/>
      <w:szCs w:val="24"/>
      <w:lang w:eastAsia="en-US"/>
    </w:rPr>
    <w:tblPr/>
  </w:style>
  <w:style w:type="paragraph" w:styleId="tablelistbullet" w:customStyle="1">
    <w:name w:val="table list bullet"/>
    <w:basedOn w:val="ListParagraph"/>
    <w:qFormat/>
    <w:rsid w:val="00A42A51"/>
    <w:pPr>
      <w:tabs>
        <w:tab w:val="num" w:pos="360"/>
      </w:tabs>
      <w:spacing w:after="120" w:line="240" w:lineRule="auto"/>
    </w:pPr>
    <w:rPr>
      <w:rFonts w:eastAsia="MS Mincho" w:cs="FSMe-Bold"/>
      <w:spacing w:val="-2"/>
      <w:szCs w:val="20"/>
      <w:lang w:eastAsia="en-US"/>
    </w:rPr>
  </w:style>
  <w:style w:type="paragraph" w:styleId="Title">
    <w:name w:val="Title"/>
    <w:aliases w:val="Intro paragraph"/>
    <w:basedOn w:val="Normal"/>
    <w:next w:val="Normal"/>
    <w:link w:val="TitleChar"/>
    <w:uiPriority w:val="10"/>
    <w:qFormat/>
    <w:rsid w:val="00516F57"/>
    <w:pPr>
      <w:suppressAutoHyphens/>
      <w:spacing w:after="240" w:line="276" w:lineRule="auto"/>
    </w:pPr>
    <w:rPr>
      <w:rFonts w:cs="Arial" w:eastAsiaTheme="majorEastAsia"/>
      <w:color w:val="6B2876" w:themeColor="text2"/>
      <w:spacing w:val="-10"/>
      <w:kern w:val="28"/>
      <w:sz w:val="32"/>
      <w:szCs w:val="56"/>
      <w:lang w:val="en-AU" w:eastAsia="en-US"/>
    </w:rPr>
  </w:style>
  <w:style w:type="character" w:styleId="TitleChar" w:customStyle="1">
    <w:name w:val="Title Char"/>
    <w:aliases w:val="Intro paragraph Char"/>
    <w:basedOn w:val="DefaultParagraphFont"/>
    <w:link w:val="Title"/>
    <w:uiPriority w:val="10"/>
    <w:rsid w:val="00516F57"/>
    <w:rPr>
      <w:rFonts w:ascii="Arial" w:hAnsi="Arial" w:cs="Arial" w:eastAsiaTheme="majorEastAsia"/>
      <w:color w:val="6B2876" w:themeColor="text2"/>
      <w:spacing w:val="-10"/>
      <w:kern w:val="28"/>
      <w:sz w:val="32"/>
      <w:szCs w:val="56"/>
      <w:lang w:eastAsia="en-US"/>
    </w:rPr>
  </w:style>
  <w:style w:type="numbering" w:styleId="CurrentList4" w:customStyle="1">
    <w:name w:val="Current List4"/>
    <w:uiPriority w:val="99"/>
    <w:rsid w:val="003313CD"/>
    <w:pPr>
      <w:numPr>
        <w:numId w:val="23"/>
      </w:numPr>
    </w:pPr>
  </w:style>
  <w:style w:type="numbering" w:styleId="CurrentList5" w:customStyle="1">
    <w:name w:val="Current List5"/>
    <w:uiPriority w:val="99"/>
    <w:rsid w:val="003313CD"/>
    <w:pPr>
      <w:numPr>
        <w:numId w:val="24"/>
      </w:numPr>
    </w:pPr>
  </w:style>
  <w:style w:type="numbering" w:styleId="CurrentList6" w:customStyle="1">
    <w:name w:val="Current List6"/>
    <w:uiPriority w:val="99"/>
    <w:rsid w:val="003313CD"/>
    <w:pPr>
      <w:numPr>
        <w:numId w:val="25"/>
      </w:numPr>
    </w:pPr>
  </w:style>
  <w:style w:type="table" w:styleId="GridTable4">
    <w:name w:val="Grid Table 4"/>
    <w:basedOn w:val="TableNormal"/>
    <w:uiPriority w:val="49"/>
    <w:rsid w:val="00D3530B"/>
    <w:pPr>
      <w:spacing w:before="120" w:after="120"/>
    </w:pPr>
    <w:tblPr>
      <w:tblStyleRowBandSize w:val="1"/>
      <w:tblStyleColBandSize w:val="1"/>
      <w:tblBorders>
        <w:top w:val="single" w:color="6B2876" w:themeColor="text2" w:sz="4" w:space="0"/>
        <w:left w:val="single" w:color="6B2876" w:themeColor="text2" w:sz="4" w:space="0"/>
        <w:bottom w:val="single" w:color="6B2876" w:themeColor="text2" w:sz="4" w:space="0"/>
        <w:right w:val="single" w:color="6B2876" w:themeColor="text2" w:sz="4" w:space="0"/>
        <w:insideH w:val="single" w:color="6B2876" w:themeColor="text2" w:sz="4" w:space="0"/>
        <w:insideV w:val="single" w:color="6B2876" w:themeColor="text2" w:sz="4" w:space="0"/>
      </w:tblBorders>
    </w:tblPr>
    <w:tblStylePr w:type="firstRow">
      <w:rPr>
        <w:b/>
        <w:bCs/>
        <w:color w:val="F9F9F9" w:themeColor="background1"/>
      </w:rPr>
      <w:tblPr/>
      <w:tcPr>
        <w:tcBorders>
          <w:bottom w:val="nil"/>
          <w:insideH w:val="single" w:color="F9F9F9" w:themeColor="background1" w:sz="4" w:space="0"/>
          <w:insideV w:val="single" w:color="F9F9F9" w:themeColor="background1" w:sz="4" w:space="0"/>
        </w:tcBorders>
        <w:shd w:val="clear" w:color="auto" w:fill="6B2876" w:themeFill="text2"/>
      </w:tcPr>
    </w:tblStylePr>
    <w:tblStylePr w:type="lastRow">
      <w:rPr>
        <w:b/>
        <w:bCs/>
      </w:rPr>
    </w:tblStylePr>
    <w:tblStylePr w:type="firstCol">
      <w:rPr>
        <w:b/>
        <w:bCs/>
        <w:color w:val="F9F9F9" w:themeColor="background1"/>
      </w:rPr>
      <w:tblPr/>
      <w:tcPr>
        <w:tcBorders>
          <w:insideH w:val="single" w:color="F9F9F9" w:themeColor="background1" w:sz="4" w:space="0"/>
          <w:insideV w:val="single" w:color="F9F9F9" w:themeColor="background1" w:sz="4" w:space="0"/>
        </w:tcBorders>
        <w:shd w:val="clear" w:color="auto" w:fill="6B2876" w:themeFill="text2"/>
      </w:tcPr>
    </w:tblStylePr>
    <w:tblStylePr w:type="lastCol">
      <w:rPr>
        <w:b/>
        <w:bCs/>
      </w:rPr>
    </w:tblStylePr>
    <w:tblStylePr w:type="band1Vert">
      <w:tblPr/>
      <w:tcPr>
        <w:shd w:val="clear" w:color="auto" w:fill="F7EEF7"/>
      </w:tcPr>
    </w:tblStylePr>
    <w:tblStylePr w:type="band1Horz">
      <w:tblPr/>
      <w:tcPr>
        <w:shd w:val="clear" w:color="auto" w:fill="F7EEF7"/>
      </w:tcPr>
    </w:tblStylePr>
  </w:style>
  <w:style w:type="character" w:styleId="UnresolvedMention">
    <w:name w:val="Unresolved Mention"/>
    <w:basedOn w:val="DefaultParagraphFont"/>
    <w:uiPriority w:val="99"/>
    <w:semiHidden/>
    <w:unhideWhenUsed/>
    <w:rsid w:val="005A7AD2"/>
    <w:rPr>
      <w:color w:val="605E5C"/>
      <w:shd w:val="clear" w:color="auto" w:fill="E1DFDD"/>
    </w:rPr>
  </w:style>
  <w:style w:type="character" w:styleId="FollowedHyperlink">
    <w:name w:val="FollowedHyperlink"/>
    <w:basedOn w:val="DefaultParagraphFont"/>
    <w:uiPriority w:val="99"/>
    <w:semiHidden/>
    <w:unhideWhenUsed/>
    <w:rsid w:val="005A7AD2"/>
    <w:rPr>
      <w:color w:val="7F8285" w:themeColor="followedHyperlink"/>
      <w:u w:val="single"/>
    </w:rPr>
  </w:style>
  <w:style w:type="character" w:styleId="CommentReference">
    <w:name w:val="annotation reference"/>
    <w:basedOn w:val="DefaultParagraphFont"/>
    <w:uiPriority w:val="99"/>
    <w:semiHidden/>
    <w:unhideWhenUsed/>
    <w:rsid w:val="00CE2FB8"/>
    <w:rPr>
      <w:sz w:val="16"/>
      <w:szCs w:val="16"/>
    </w:rPr>
  </w:style>
  <w:style w:type="paragraph" w:styleId="CommentText">
    <w:name w:val="annotation text"/>
    <w:basedOn w:val="Normal"/>
    <w:link w:val="CommentTextChar"/>
    <w:uiPriority w:val="99"/>
    <w:unhideWhenUsed/>
    <w:rsid w:val="00CE2FB8"/>
    <w:pPr>
      <w:suppressAutoHyphens/>
      <w:spacing w:line="240" w:lineRule="auto"/>
    </w:pPr>
    <w:rPr>
      <w:rFonts w:eastAsia="Arial" w:cs="Cordia New"/>
      <w:sz w:val="20"/>
      <w:szCs w:val="20"/>
      <w:lang w:val="en-AU" w:eastAsia="en-US"/>
    </w:rPr>
  </w:style>
  <w:style w:type="character" w:styleId="CommentTextChar" w:customStyle="1">
    <w:name w:val="Comment Text Char"/>
    <w:basedOn w:val="DefaultParagraphFont"/>
    <w:link w:val="CommentText"/>
    <w:uiPriority w:val="99"/>
    <w:rsid w:val="00CE2FB8"/>
    <w:rPr>
      <w:rFonts w:ascii="Arial" w:hAnsi="Arial" w:eastAsia="Arial" w:cs="Cordia New"/>
      <w:lang w:eastAsia="en-US"/>
    </w:rPr>
  </w:style>
  <w:style w:type="paragraph" w:styleId="Revision">
    <w:name w:val="Revision"/>
    <w:hidden/>
    <w:uiPriority w:val="99"/>
    <w:semiHidden/>
    <w:rsid w:val="00536CA2"/>
    <w:rPr>
      <w:rFonts w:ascii="Arial" w:hAnsi="Arial" w:eastAsia="Times New Roman"/>
      <w:sz w:val="24"/>
      <w:szCs w:val="24"/>
      <w:lang w:val="en-US" w:eastAsia="ja-JP"/>
    </w:rPr>
  </w:style>
  <w:style w:type="character" w:styleId="normaltextrun" w:customStyle="1">
    <w:name w:val="normaltextrun"/>
    <w:basedOn w:val="DefaultParagraphFont"/>
    <w:rsid w:val="008749B6"/>
  </w:style>
  <w:style w:type="paragraph" w:styleId="CommentSubject">
    <w:name w:val="annotation subject"/>
    <w:basedOn w:val="CommentText"/>
    <w:next w:val="CommentText"/>
    <w:link w:val="CommentSubjectChar"/>
    <w:uiPriority w:val="99"/>
    <w:semiHidden/>
    <w:unhideWhenUsed/>
    <w:rsid w:val="00072DF9"/>
    <w:pPr>
      <w:suppressAutoHyphens w:val="0"/>
    </w:pPr>
    <w:rPr>
      <w:rFonts w:eastAsia="Times New Roman" w:cs="Times New Roman"/>
      <w:b/>
      <w:bCs/>
      <w:lang w:val="en-US" w:eastAsia="ja-JP"/>
    </w:rPr>
  </w:style>
  <w:style w:type="character" w:styleId="CommentSubjectChar" w:customStyle="1">
    <w:name w:val="Comment Subject Char"/>
    <w:basedOn w:val="CommentTextChar"/>
    <w:link w:val="CommentSubject"/>
    <w:uiPriority w:val="99"/>
    <w:semiHidden/>
    <w:rsid w:val="00072DF9"/>
    <w:rPr>
      <w:rFonts w:ascii="Arial" w:hAnsi="Arial" w:eastAsia="Times New Roman" w:cs="Cordia New"/>
      <w:b/>
      <w:bCs/>
      <w:lang w:val="en-US" w:eastAsia="ja-JP"/>
    </w:rPr>
  </w:style>
  <w:style w:type="paragraph" w:styleId="NoSpacing">
    <w:name w:val="No Spacing"/>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838927">
      <w:bodyDiv w:val="1"/>
      <w:marLeft w:val="0"/>
      <w:marRight w:val="0"/>
      <w:marTop w:val="0"/>
      <w:marBottom w:val="0"/>
      <w:divBdr>
        <w:top w:val="none" w:sz="0" w:space="0" w:color="auto"/>
        <w:left w:val="none" w:sz="0" w:space="0" w:color="auto"/>
        <w:bottom w:val="none" w:sz="0" w:space="0" w:color="auto"/>
        <w:right w:val="none" w:sz="0" w:space="0" w:color="auto"/>
      </w:divBdr>
    </w:div>
    <w:div w:id="1971324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provider-portal-training.ndis.gov.au/" TargetMode="External" Id="rId13" /><Relationship Type="http://schemas.openxmlformats.org/officeDocument/2006/relationships/hyperlink" Target="https://improvements.ndis.gov.au/sites/default/files/2023-08/Checklist%20-%20Unregistered%20support%20coordinators%20checklist%20DOCX.docx" TargetMode="External" Id="rId18" /><Relationship Type="http://schemas.openxmlformats.org/officeDocument/2006/relationships/customXml" Target="../customXml/item3.xml" Id="rId3" /><Relationship Type="http://schemas.openxmlformats.org/officeDocument/2006/relationships/hyperlink" Target="https://www.ndis.gov.au/media/6008/download?attachment" TargetMode="External" Id="rId21" /><Relationship Type="http://schemas.microsoft.com/office/2011/relationships/people" Target="people.xml" Id="rId34" /><Relationship Type="http://schemas.openxmlformats.org/officeDocument/2006/relationships/settings" Target="settings.xml" Id="rId7" /><Relationship Type="http://schemas.openxmlformats.org/officeDocument/2006/relationships/hyperlink" Target="https://improvements.ndis.gov.au/sites/default/files/2023-08/Support%20coordinator%20checklist.docx" TargetMode="External" Id="rId12" /><Relationship Type="http://schemas.openxmlformats.org/officeDocument/2006/relationships/hyperlink" Target="https://improvements.ndis.gov.au/support-coordinators-and-psychosocial-recovery-coaches" TargetMode="External" Id="rId17" /><Relationship Type="http://schemas.openxmlformats.org/officeDocument/2006/relationships/hyperlink" Target="https://www.ndis.gov.au/contact/feedback-and-complaints/contact-and-feedback-form" TargetMode="External" Id="rId25" /><Relationship Type="http://schemas.openxmlformats.org/officeDocument/2006/relationships/fontTable" Target="fontTable.xml" Id="rId33" /><Relationship Type="http://schemas.openxmlformats.org/officeDocument/2006/relationships/customXml" Target="../customXml/item2.xml" Id="rId2" /><Relationship Type="http://schemas.openxmlformats.org/officeDocument/2006/relationships/hyperlink" Target="https://www.ndis.gov.au/improvements/providers-learn-about-our-new-computer-system/plan-managers-support-coordinators-and-psychosocial-recovery-coaches" TargetMode="External" Id="rId16" /><Relationship Type="http://schemas.openxmlformats.org/officeDocument/2006/relationships/hyperlink" Target="https://improvements.ndis.gov.au/frequently-asked-questions-providers" TargetMode="External" Id="rId20" /><Relationship Type="http://schemas.openxmlformats.org/officeDocument/2006/relationships/footer" Target="footer1.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improvements.ndis.gov.au/sites/default/files/2023-07/Support%20coordinator%20information%20pack_0.docx" TargetMode="External" Id="rId11" /><Relationship Type="http://schemas.openxmlformats.org/officeDocument/2006/relationships/hyperlink" Target="https://improvements.ndis.gov.au/sites/default/files/2023-08/Checklist%20-%20Unregistered%20support%20coordinators%20checklist%20DOCX.docx" TargetMode="External" Id="rId24" /><Relationship Type="http://schemas.openxmlformats.org/officeDocument/2006/relationships/footer" Target="footer3.xml" Id="rId32" /><Relationship Type="http://schemas.openxmlformats.org/officeDocument/2006/relationships/numbering" Target="numbering.xml" Id="rId5" /><Relationship Type="http://schemas.openxmlformats.org/officeDocument/2006/relationships/hyperlink" Target="https://www.ndis.gov.au/providers/working-provider/myplace-provider-portal-and-resources" TargetMode="External" Id="rId15" /><Relationship Type="http://schemas.openxmlformats.org/officeDocument/2006/relationships/hyperlink" Target="https://improvements.ndis.gov.au/support-coordinators-and-psychosocial-recovery-coaches" TargetMode="External" Id="rId23" /><Relationship Type="http://schemas.openxmlformats.org/officeDocument/2006/relationships/header" Target="header2.xml" Id="rId28" /><Relationship Type="http://schemas.microsoft.com/office/2020/10/relationships/intelligence" Target="intelligence2.xml" Id="rId36" /><Relationship Type="http://schemas.openxmlformats.org/officeDocument/2006/relationships/endnotes" Target="endnotes.xml" Id="rId10" /><Relationship Type="http://schemas.openxmlformats.org/officeDocument/2006/relationships/hyperlink" Target="https://improvements.ndis.gov.au/sites/default/files/2023-07/Support%20coordinator%20information%20pack_0.docx" TargetMode="External" Id="rId19" /><Relationship Type="http://schemas.openxmlformats.org/officeDocument/2006/relationships/header" Target="header3.xm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improvements.ndis.gov.au/frequently-asked-questions-providers" TargetMode="External" Id="rId14" /><Relationship Type="http://schemas.openxmlformats.org/officeDocument/2006/relationships/hyperlink" Target="https://improvements.ndis.gov.au/my-ndis-provider-portal" TargetMode="External" Id="rId22" /><Relationship Type="http://schemas.openxmlformats.org/officeDocument/2006/relationships/header" Target="header1.xml" Id="rId27" /><Relationship Type="http://schemas.openxmlformats.org/officeDocument/2006/relationships/footer" Target="footer2.xml" Id="rId30" /><Relationship Type="http://schemas.openxmlformats.org/officeDocument/2006/relationships/theme" Target="theme/theme1.xml" Id="rId35" /><Relationship Type="http://schemas.openxmlformats.org/officeDocument/2006/relationships/webSettings" Target="webSettings.xml" Id="rId8" /><Relationship Type="http://schemas.microsoft.com/office/2011/relationships/commentsExtended" Target="commentsExtended.xml" Id="Raab59baa45f5400b" /><Relationship Type="http://schemas.microsoft.com/office/2016/09/relationships/commentsIds" Target="commentsIds.xml" Id="Raab0172f99d543ee" /><Relationship Type="http://schemas.openxmlformats.org/officeDocument/2006/relationships/hyperlink" Target="mailto:provider.support@ndis.gov.au" TargetMode="External" Id="R548491dd07b54f9e" /></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Custom%20Office%20Templates\NDIS%20universal%20template%20-%20branded.dotx" TargetMode="External"/></Relationships>
</file>

<file path=word/theme/theme1.xml><?xml version="1.0" encoding="utf-8"?>
<a:theme xmlns:a="http://schemas.openxmlformats.org/drawingml/2006/main" name="Office Theme">
  <a:themeElements>
    <a:clrScheme name="Custom 1">
      <a:dk1>
        <a:srgbClr val="6B2876"/>
      </a:dk1>
      <a:lt1>
        <a:srgbClr val="F9F9F9"/>
      </a:lt1>
      <a:dk2>
        <a:srgbClr val="6B2876"/>
      </a:dk2>
      <a:lt2>
        <a:srgbClr val="F9FAF9"/>
      </a:lt2>
      <a:accent1>
        <a:srgbClr val="6B2876"/>
      </a:accent1>
      <a:accent2>
        <a:srgbClr val="6B2876"/>
      </a:accent2>
      <a:accent3>
        <a:srgbClr val="6B2876"/>
      </a:accent3>
      <a:accent4>
        <a:srgbClr val="6B2876"/>
      </a:accent4>
      <a:accent5>
        <a:srgbClr val="6B2876"/>
      </a:accent5>
      <a:accent6>
        <a:srgbClr val="000000"/>
      </a:accent6>
      <a:hlink>
        <a:srgbClr val="0563C1"/>
      </a:hlink>
      <a:folHlink>
        <a:srgbClr val="7F828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9141D4F2E51347AFCDCDFCE89D365F" ma:contentTypeVersion="21" ma:contentTypeDescription="Create a new document." ma:contentTypeScope="" ma:versionID="c73e3a99786baf5915e12f848809a422">
  <xsd:schema xmlns:xsd="http://www.w3.org/2001/XMLSchema" xmlns:xs="http://www.w3.org/2001/XMLSchema" xmlns:p="http://schemas.microsoft.com/office/2006/metadata/properties" xmlns:ns2="8dae5159-973e-442c-9456-d0a4a0fdbcc5" xmlns:ns3="28748ad2-4444-4e1f-a25c-8a9d84158b8c" targetNamespace="http://schemas.microsoft.com/office/2006/metadata/properties" ma:root="true" ma:fieldsID="471f03cde6547b506f08d832a99472d0" ns2:_="" ns3:_="">
    <xsd:import namespace="8dae5159-973e-442c-9456-d0a4a0fdbcc5"/>
    <xsd:import namespace="28748ad2-4444-4e1f-a25c-8a9d84158b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SignOffStatu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SearchProperties" minOccurs="0"/>
                <xsd:element ref="ns2:MediaServiceLocation" minOccurs="0"/>
                <xsd:element ref="ns2:MediaServiceObjectDetectorVersions"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ae5159-973e-442c-9456-d0a4a0fdbc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SignOffStatus" ma:index="14" nillable="true" ma:displayName="Sign Off Status" ma:format="Dropdown" ma:internalName="SignOffStatus">
      <xsd:simpleType>
        <xsd:restriction base="dms:Text">
          <xsd:maxLength value="255"/>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Status" ma:index="26" nillable="true" ma:displayName="Status" ma:format="Dropdown" ma:internalName="Statu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748ad2-4444-4e1f-a25c-8a9d84158b8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df9bfa47-f0dd-4b13-bc3e-6764afa4b66c}" ma:internalName="TaxCatchAll" ma:showField="CatchAllData" ma:web="28748ad2-4444-4e1f-a25c-8a9d84158b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28748ad2-4444-4e1f-a25c-8a9d84158b8c" xsi:nil="true"/>
    <lcf76f155ced4ddcb4097134ff3c332f xmlns="8dae5159-973e-442c-9456-d0a4a0fdbcc5">
      <Terms xmlns="http://schemas.microsoft.com/office/infopath/2007/PartnerControls"/>
    </lcf76f155ced4ddcb4097134ff3c332f>
    <SignOffStatus xmlns="8dae5159-973e-442c-9456-d0a4a0fdbcc5" xsi:nil="true"/>
    <Status xmlns="8dae5159-973e-442c-9456-d0a4a0fdbcc5" xsi:nil="true"/>
    <SharedWithUsers xmlns="28748ad2-4444-4e1f-a25c-8a9d84158b8c">
      <UserInfo>
        <DisplayName>BROADFOOT, Stephen</DisplayName>
        <AccountId>510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B1F7AA-3774-4FBE-82F5-81114C0A9C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ae5159-973e-442c-9456-d0a4a0fdbcc5"/>
    <ds:schemaRef ds:uri="28748ad2-4444-4e1f-a25c-8a9d84158b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689B0D-D11F-46D6-8965-1D744A93D2D1}">
  <ds:schemaRefs>
    <ds:schemaRef ds:uri="http://schemas.microsoft.com/office/2006/metadata/properties"/>
    <ds:schemaRef ds:uri="http://schemas.microsoft.com/office/infopath/2007/PartnerControls"/>
    <ds:schemaRef ds:uri="28748ad2-4444-4e1f-a25c-8a9d84158b8c"/>
    <ds:schemaRef ds:uri="8dae5159-973e-442c-9456-d0a4a0fdbcc5"/>
  </ds:schemaRefs>
</ds:datastoreItem>
</file>

<file path=customXml/itemProps3.xml><?xml version="1.0" encoding="utf-8"?>
<ds:datastoreItem xmlns:ds="http://schemas.openxmlformats.org/officeDocument/2006/customXml" ds:itemID="{89A69E3B-2E69-4E76-90FF-9674736F98CA}">
  <ds:schemaRefs>
    <ds:schemaRef ds:uri="http://schemas.microsoft.com/sharepoint/v3/contenttype/forms"/>
  </ds:schemaRefs>
</ds:datastoreItem>
</file>

<file path=customXml/itemProps4.xml><?xml version="1.0" encoding="utf-8"?>
<ds:datastoreItem xmlns:ds="http://schemas.openxmlformats.org/officeDocument/2006/customXml" ds:itemID="{60A4AC92-220E-4EF7-8079-60B37069D9A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NDIS universal template - branded.dotx</ap:Template>
  <ap:Application>Microsoft Word for the web</ap:Application>
  <ap:DocSecurity>0</ap:DocSecurity>
  <ap:ScaleCrop>false</ap:ScaleCrop>
  <ap:Company>FaHCSIA</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Fields, Tessa</dc:creator>
  <keywords/>
  <dc:description/>
  <lastModifiedBy>McKenna, Jessie</lastModifiedBy>
  <revision>10</revision>
  <lastPrinted>2021-12-21T00:32:00.0000000Z</lastPrinted>
  <dcterms:created xsi:type="dcterms:W3CDTF">2023-09-27T04:00:00.0000000Z</dcterms:created>
  <dcterms:modified xsi:type="dcterms:W3CDTF">2023-10-26T05:56:03.8920148Z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0x010100FD9141D4F2E51347AFCDCDFCE89D365F</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y fmtid="{D5CDD505-2E9C-101B-9397-08002B2CF9AE}" pid="8" name="NDIALocation_1">
    <vt:lpwstr>Australia-wide|128ca0ae-5e24-49e1-a2ce-f7dc74366abc</vt:lpwstr>
  </property>
  <property fmtid="{D5CDD505-2E9C-101B-9397-08002B2CF9AE}" pid="9" name="DocumentStatus_1">
    <vt:lpwstr>Approved|38d2d1ad-195e-4428-a55d-25a6b10fdc1d</vt:lpwstr>
  </property>
  <property fmtid="{D5CDD505-2E9C-101B-9397-08002B2CF9AE}" pid="10" name="NDIAAudience_1">
    <vt:lpwstr>All staff|60152733-a6e9-4070-8d91-7ad5c325687c</vt:lpwstr>
  </property>
  <property fmtid="{D5CDD505-2E9C-101B-9397-08002B2CF9AE}" pid="11" name="TaxKeywordTaxHTField">
    <vt:lpwstr/>
  </property>
  <property fmtid="{D5CDD505-2E9C-101B-9397-08002B2CF9AE}" pid="12" name="TaxCatchAll">
    <vt:lpwstr>20;#;#12;#;#2;#;#1;#</vt:lpwstr>
  </property>
  <property fmtid="{D5CDD505-2E9C-101B-9397-08002B2CF9AE}" pid="13" name="DocumentType_1">
    <vt:lpwstr>Template|134e8c49-a2b9-47ae-b156-db0bee5ca248</vt:lpwstr>
  </property>
  <property fmtid="{D5CDD505-2E9C-101B-9397-08002B2CF9AE}" pid="14" name="ApprovedDate">
    <vt:lpwstr/>
  </property>
  <property fmtid="{D5CDD505-2E9C-101B-9397-08002B2CF9AE}" pid="15" name="ReviewDate">
    <vt:lpwstr/>
  </property>
  <property fmtid="{D5CDD505-2E9C-101B-9397-08002B2CF9AE}" pid="16" name="EffectiveDate">
    <vt:lpwstr/>
  </property>
  <property fmtid="{D5CDD505-2E9C-101B-9397-08002B2CF9AE}" pid="17" name="ResponsibleTeam">
    <vt:lpwstr/>
  </property>
  <property fmtid="{D5CDD505-2E9C-101B-9397-08002B2CF9AE}" pid="18" name="DocumentID">
    <vt:lpwstr/>
  </property>
  <property fmtid="{D5CDD505-2E9C-101B-9397-08002B2CF9AE}" pid="19" name="Subject matter">
    <vt:lpwstr/>
  </property>
  <property fmtid="{D5CDD505-2E9C-101B-9397-08002B2CF9AE}" pid="20" name="MSIP_Label_2b83f8d7-e91f-4eee-a336-52a8061c0503_Enabled">
    <vt:lpwstr>true</vt:lpwstr>
  </property>
  <property fmtid="{D5CDD505-2E9C-101B-9397-08002B2CF9AE}" pid="21" name="MSIP_Label_2b83f8d7-e91f-4eee-a336-52a8061c0503_SetDate">
    <vt:lpwstr>2023-02-13T04:35:24Z</vt:lpwstr>
  </property>
  <property fmtid="{D5CDD505-2E9C-101B-9397-08002B2CF9AE}" pid="22" name="MSIP_Label_2b83f8d7-e91f-4eee-a336-52a8061c0503_Method">
    <vt:lpwstr>Privileged</vt:lpwstr>
  </property>
  <property fmtid="{D5CDD505-2E9C-101B-9397-08002B2CF9AE}" pid="23" name="MSIP_Label_2b83f8d7-e91f-4eee-a336-52a8061c0503_Name">
    <vt:lpwstr>OFFICIAL</vt:lpwstr>
  </property>
  <property fmtid="{D5CDD505-2E9C-101B-9397-08002B2CF9AE}" pid="24" name="MSIP_Label_2b83f8d7-e91f-4eee-a336-52a8061c0503_SiteId">
    <vt:lpwstr>cd778b65-752d-454a-87cf-b9990fe58993</vt:lpwstr>
  </property>
  <property fmtid="{D5CDD505-2E9C-101B-9397-08002B2CF9AE}" pid="25" name="MSIP_Label_2b83f8d7-e91f-4eee-a336-52a8061c0503_ActionId">
    <vt:lpwstr>82dbecc2-2e41-4adf-86de-79f227606ed6</vt:lpwstr>
  </property>
  <property fmtid="{D5CDD505-2E9C-101B-9397-08002B2CF9AE}" pid="26" name="MSIP_Label_2b83f8d7-e91f-4eee-a336-52a8061c0503_ContentBits">
    <vt:lpwstr>0</vt:lpwstr>
  </property>
  <property fmtid="{D5CDD505-2E9C-101B-9397-08002B2CF9AE}" pid="27" name="MediaServiceImageTags">
    <vt:lpwstr/>
  </property>
</Properties>
</file>