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06CA" w14:textId="4879FE86" w:rsidR="00E94B15" w:rsidRDefault="00922166" w:rsidP="00FE2006">
      <w:pPr>
        <w:pStyle w:val="Heading1"/>
        <w:spacing w:before="2520"/>
      </w:pPr>
      <w:bookmarkStart w:id="0" w:name="_Toc122689909"/>
      <w:r w:rsidRPr="00922166">
        <w:t xml:space="preserve">Accessible journey </w:t>
      </w:r>
      <w:r w:rsidR="00520E4D">
        <w:t>maps for</w:t>
      </w:r>
      <w:r w:rsidRPr="00922166">
        <w:t xml:space="preserve"> </w:t>
      </w:r>
      <w:r w:rsidR="00EC065C">
        <w:t>plan managers</w:t>
      </w:r>
    </w:p>
    <w:bookmarkEnd w:id="0"/>
    <w:p w14:paraId="6047B1F9" w14:textId="22C753A2" w:rsidR="0079695E" w:rsidRDefault="0079695E" w:rsidP="0079695E">
      <w:pPr>
        <w:pStyle w:val="Heading2"/>
      </w:pPr>
      <w:r w:rsidRPr="0079695E">
        <w:rPr>
          <w:rStyle w:val="normaltextrun"/>
          <w:rFonts w:cs="Arial"/>
          <w:b w:val="0"/>
          <w:bCs w:val="0"/>
        </w:rPr>
        <w:t>Map</w:t>
      </w:r>
      <w:r>
        <w:rPr>
          <w:rStyle w:val="normaltextrun"/>
          <w:rFonts w:cs="Arial"/>
          <w:b w:val="0"/>
          <w:bCs w:val="0"/>
        </w:rPr>
        <w:t xml:space="preserve"> 1: </w:t>
      </w:r>
      <w:r w:rsidR="00E72982">
        <w:t>Establish plan management</w:t>
      </w:r>
      <w:r w:rsidR="00CF125C">
        <w:t xml:space="preserve"> – first plan</w:t>
      </w:r>
    </w:p>
    <w:p w14:paraId="79BC32E1" w14:textId="77777777" w:rsidR="0079695E" w:rsidRDefault="0079695E" w:rsidP="00C92F49">
      <w:pPr>
        <w:pStyle w:val="paragraph"/>
        <w:spacing w:before="0" w:beforeAutospacing="0" w:after="0" w:afterAutospacing="0"/>
        <w:textAlignment w:val="baseline"/>
        <w:rPr>
          <w:rStyle w:val="normaltextrun"/>
          <w:rFonts w:ascii="Arial" w:hAnsi="Arial" w:cs="Arial"/>
        </w:rPr>
      </w:pPr>
    </w:p>
    <w:p w14:paraId="16EC0B69" w14:textId="74E2C133" w:rsidR="00C92F49" w:rsidRDefault="0079695E" w:rsidP="25759A02">
      <w:pPr>
        <w:pStyle w:val="paragraph"/>
        <w:spacing w:before="0" w:beforeAutospacing="0" w:after="0" w:afterAutospacing="0"/>
        <w:textAlignment w:val="baseline"/>
        <w:rPr>
          <w:rStyle w:val="eop"/>
          <w:rFonts w:ascii="Arial" w:hAnsi="Arial" w:cs="Arial"/>
        </w:rPr>
      </w:pPr>
      <w:r w:rsidRPr="25759A02">
        <w:rPr>
          <w:rStyle w:val="normaltextrun"/>
          <w:rFonts w:ascii="Arial" w:hAnsi="Arial" w:cs="Arial"/>
        </w:rPr>
        <w:t xml:space="preserve">The text below </w:t>
      </w:r>
      <w:r w:rsidR="00C92F49" w:rsidRPr="25759A02">
        <w:rPr>
          <w:rStyle w:val="normaltextrun"/>
          <w:rFonts w:ascii="Arial" w:hAnsi="Arial" w:cs="Arial"/>
        </w:rPr>
        <w:t>outlines the</w:t>
      </w:r>
      <w:r w:rsidRPr="25759A02">
        <w:rPr>
          <w:rStyle w:val="normaltextrun"/>
          <w:rFonts w:ascii="Arial" w:hAnsi="Arial" w:cs="Arial"/>
        </w:rPr>
        <w:t xml:space="preserve"> provider journey map for how </w:t>
      </w:r>
      <w:r w:rsidR="00CF125C" w:rsidRPr="25759A02">
        <w:rPr>
          <w:rStyle w:val="normaltextrun"/>
          <w:rFonts w:ascii="Arial" w:hAnsi="Arial" w:cs="Arial"/>
        </w:rPr>
        <w:t xml:space="preserve">to </w:t>
      </w:r>
      <w:r w:rsidR="007D3762" w:rsidRPr="25759A02">
        <w:rPr>
          <w:rStyle w:val="normaltextrun"/>
          <w:rFonts w:ascii="Arial" w:hAnsi="Arial" w:cs="Arial"/>
        </w:rPr>
        <w:t xml:space="preserve">establish plan management for an </w:t>
      </w:r>
      <w:r w:rsidR="422225D1" w:rsidRPr="25759A02">
        <w:rPr>
          <w:rStyle w:val="normaltextrun"/>
          <w:rFonts w:ascii="Arial" w:hAnsi="Arial" w:cs="Arial"/>
        </w:rPr>
        <w:t>NDIS (National Disability Insurance Scheme)</w:t>
      </w:r>
      <w:r w:rsidR="007D3762" w:rsidRPr="25759A02">
        <w:rPr>
          <w:rStyle w:val="normaltextrun"/>
          <w:rFonts w:ascii="Arial" w:hAnsi="Arial" w:cs="Arial"/>
        </w:rPr>
        <w:t xml:space="preserve"> participants first plan in our new computer system</w:t>
      </w:r>
      <w:r w:rsidR="00A55DE0" w:rsidRPr="25759A02">
        <w:rPr>
          <w:rStyle w:val="normaltextrun"/>
          <w:rFonts w:ascii="Arial" w:hAnsi="Arial" w:cs="Arial"/>
        </w:rPr>
        <w:t xml:space="preserve">. </w:t>
      </w:r>
      <w:r w:rsidR="00C03524" w:rsidRPr="25759A02">
        <w:rPr>
          <w:rStyle w:val="normaltextrun"/>
          <w:rFonts w:ascii="Arial" w:hAnsi="Arial" w:cs="Arial"/>
        </w:rPr>
        <w:t>Th</w:t>
      </w:r>
      <w:r w:rsidRPr="25759A02">
        <w:rPr>
          <w:rStyle w:val="normaltextrun"/>
          <w:rFonts w:ascii="Arial" w:hAnsi="Arial" w:cs="Arial"/>
        </w:rPr>
        <w:t xml:space="preserve">e text </w:t>
      </w:r>
      <w:r w:rsidR="00C03524" w:rsidRPr="25759A02">
        <w:rPr>
          <w:rStyle w:val="normaltextrun"/>
          <w:rFonts w:ascii="Arial" w:hAnsi="Arial" w:cs="Arial"/>
        </w:rPr>
        <w:t>also includes the</w:t>
      </w:r>
      <w:r w:rsidR="00C92F49" w:rsidRPr="25759A02">
        <w:rPr>
          <w:rStyle w:val="normaltextrun"/>
          <w:rFonts w:ascii="Arial" w:hAnsi="Arial" w:cs="Arial"/>
        </w:rPr>
        <w:t xml:space="preserve"> </w:t>
      </w:r>
      <w:r w:rsidR="00C03524" w:rsidRPr="25759A02">
        <w:rPr>
          <w:rStyle w:val="normaltextrun"/>
          <w:rFonts w:ascii="Arial" w:hAnsi="Arial" w:cs="Arial"/>
        </w:rPr>
        <w:t xml:space="preserve">steps involved for the </w:t>
      </w:r>
      <w:r w:rsidR="00C92F49" w:rsidRPr="25759A02">
        <w:rPr>
          <w:rStyle w:val="normaltextrun"/>
          <w:rFonts w:ascii="Arial" w:hAnsi="Arial" w:cs="Arial"/>
        </w:rPr>
        <w:t>NDIA (National Disability Insurance Agency) planner</w:t>
      </w:r>
      <w:r w:rsidR="00A55DE0" w:rsidRPr="25759A02">
        <w:rPr>
          <w:rStyle w:val="normaltextrun"/>
          <w:rFonts w:ascii="Arial" w:hAnsi="Arial" w:cs="Arial"/>
        </w:rPr>
        <w:t xml:space="preserve">, Agency systems, a plan manager and what a </w:t>
      </w:r>
      <w:r w:rsidR="00C92F49" w:rsidRPr="25759A02">
        <w:rPr>
          <w:rStyle w:val="normaltextrun"/>
          <w:rFonts w:ascii="Arial" w:hAnsi="Arial" w:cs="Arial"/>
        </w:rPr>
        <w:t xml:space="preserve">providers business system </w:t>
      </w:r>
      <w:r w:rsidR="00C03524" w:rsidRPr="25759A02">
        <w:rPr>
          <w:rStyle w:val="normaltextrun"/>
          <w:rFonts w:ascii="Arial" w:hAnsi="Arial" w:cs="Arial"/>
        </w:rPr>
        <w:t>will do.</w:t>
      </w:r>
    </w:p>
    <w:p w14:paraId="52E7B57E" w14:textId="77777777" w:rsidR="00C92F49" w:rsidRPr="00C92F49" w:rsidRDefault="00C92F49" w:rsidP="00C92F49">
      <w:pPr>
        <w:pStyle w:val="paragraph"/>
        <w:spacing w:before="0" w:beforeAutospacing="0" w:after="0" w:afterAutospacing="0"/>
        <w:textAlignment w:val="baseline"/>
        <w:rPr>
          <w:rFonts w:ascii="Arial" w:hAnsi="Arial" w:cs="Arial"/>
          <w:sz w:val="18"/>
          <w:szCs w:val="18"/>
        </w:rPr>
      </w:pPr>
    </w:p>
    <w:p w14:paraId="3A36457A" w14:textId="2D7C8325" w:rsidR="00C92F49" w:rsidRPr="0079695E" w:rsidRDefault="00C92F49" w:rsidP="25759A02">
      <w:pPr>
        <w:pStyle w:val="paragraph"/>
        <w:spacing w:before="0" w:beforeAutospacing="0" w:after="0" w:afterAutospacing="0"/>
        <w:textAlignment w:val="baseline"/>
        <w:rPr>
          <w:rFonts w:ascii="Arial" w:hAnsi="Arial" w:cs="Arial"/>
        </w:rPr>
      </w:pPr>
      <w:r w:rsidRPr="25759A02">
        <w:rPr>
          <w:rStyle w:val="normaltextrun"/>
          <w:rFonts w:ascii="Arial" w:hAnsi="Arial" w:cs="Arial"/>
        </w:rPr>
        <w:t xml:space="preserve">The following headings capture the key journey phases, with dot points outlining the key steps involved </w:t>
      </w:r>
      <w:r w:rsidR="0079695E" w:rsidRPr="25759A02">
        <w:rPr>
          <w:rStyle w:val="normaltextrun"/>
          <w:rFonts w:ascii="Arial" w:hAnsi="Arial" w:cs="Arial"/>
        </w:rPr>
        <w:t xml:space="preserve">for </w:t>
      </w:r>
      <w:r w:rsidRPr="25759A02">
        <w:rPr>
          <w:rStyle w:val="normaltextrun"/>
          <w:rFonts w:ascii="Arial" w:hAnsi="Arial" w:cs="Arial"/>
        </w:rPr>
        <w:t>NDIS participants</w:t>
      </w:r>
      <w:r w:rsidR="0079695E" w:rsidRPr="25759A02">
        <w:rPr>
          <w:rStyle w:val="normaltextrun"/>
          <w:rFonts w:ascii="Arial" w:hAnsi="Arial" w:cs="Arial"/>
        </w:rPr>
        <w:t xml:space="preserve">, </w:t>
      </w:r>
      <w:r w:rsidR="00A55DE0" w:rsidRPr="25759A02">
        <w:rPr>
          <w:rStyle w:val="normaltextrun"/>
          <w:rFonts w:ascii="Arial" w:hAnsi="Arial" w:cs="Arial"/>
        </w:rPr>
        <w:t xml:space="preserve">plan managers, </w:t>
      </w:r>
      <w:r w:rsidR="181C6ECF" w:rsidRPr="25759A02">
        <w:rPr>
          <w:rStyle w:val="normaltextrun"/>
          <w:rFonts w:ascii="Arial" w:hAnsi="Arial" w:cs="Arial"/>
        </w:rPr>
        <w:t>providers, Agency</w:t>
      </w:r>
      <w:r w:rsidR="00A55DE0" w:rsidRPr="25759A02">
        <w:rPr>
          <w:rStyle w:val="normaltextrun"/>
          <w:rFonts w:ascii="Arial" w:hAnsi="Arial" w:cs="Arial"/>
        </w:rPr>
        <w:t xml:space="preserve"> systems </w:t>
      </w:r>
      <w:r w:rsidR="101E0C75" w:rsidRPr="25759A02">
        <w:rPr>
          <w:rStyle w:val="normaltextrun"/>
          <w:rFonts w:ascii="Arial" w:hAnsi="Arial" w:cs="Arial"/>
        </w:rPr>
        <w:t>and</w:t>
      </w:r>
      <w:r w:rsidR="00A55DE0" w:rsidRPr="25759A02">
        <w:rPr>
          <w:rStyle w:val="normaltextrun"/>
          <w:rFonts w:ascii="Arial" w:hAnsi="Arial" w:cs="Arial"/>
        </w:rPr>
        <w:t xml:space="preserve"> provider systems</w:t>
      </w:r>
      <w:r w:rsidR="0079695E" w:rsidRPr="25759A02">
        <w:rPr>
          <w:rStyle w:val="normaltextrun"/>
          <w:rFonts w:ascii="Arial" w:hAnsi="Arial" w:cs="Arial"/>
        </w:rPr>
        <w:t xml:space="preserve"> </w:t>
      </w:r>
      <w:r w:rsidRPr="25759A02">
        <w:rPr>
          <w:rStyle w:val="normaltextrun"/>
          <w:rFonts w:ascii="Arial" w:hAnsi="Arial" w:cs="Arial"/>
        </w:rPr>
        <w:t>within the journey phase.</w:t>
      </w:r>
      <w:r w:rsidRPr="25759A02">
        <w:rPr>
          <w:rStyle w:val="eop"/>
          <w:rFonts w:ascii="Arial" w:hAnsi="Arial" w:cs="Arial"/>
        </w:rPr>
        <w:t> </w:t>
      </w:r>
    </w:p>
    <w:p w14:paraId="26359220" w14:textId="2AF5C1D3" w:rsidR="00C92F49" w:rsidRPr="0079695E" w:rsidRDefault="00505A55" w:rsidP="0079695E">
      <w:pPr>
        <w:pStyle w:val="Heading3"/>
        <w:rPr>
          <w:rStyle w:val="eop"/>
        </w:rPr>
      </w:pPr>
      <w:r>
        <w:rPr>
          <w:rStyle w:val="normaltextrun"/>
        </w:rPr>
        <w:t>Community connections</w:t>
      </w:r>
    </w:p>
    <w:p w14:paraId="2D39DCF7" w14:textId="77777777" w:rsidR="00C03524" w:rsidRPr="005134D7" w:rsidRDefault="00C03524" w:rsidP="00C92F49">
      <w:pPr>
        <w:pStyle w:val="paragraph"/>
        <w:spacing w:before="0" w:beforeAutospacing="0" w:after="0" w:afterAutospacing="0"/>
        <w:textAlignment w:val="baseline"/>
        <w:rPr>
          <w:rFonts w:ascii="Arial" w:hAnsi="Arial" w:cs="Arial"/>
          <w:b/>
          <w:bCs/>
          <w:color w:val="6B2876"/>
          <w:lang w:val="en-US"/>
        </w:rPr>
      </w:pPr>
    </w:p>
    <w:p w14:paraId="703392FD" w14:textId="4C5A3739" w:rsidR="00C92F49" w:rsidRPr="005134D7" w:rsidRDefault="00C03524" w:rsidP="25759A02">
      <w:pPr>
        <w:pStyle w:val="paragraph"/>
        <w:numPr>
          <w:ilvl w:val="0"/>
          <w:numId w:val="31"/>
        </w:numPr>
        <w:spacing w:before="0" w:beforeAutospacing="0" w:after="0" w:afterAutospacing="0"/>
        <w:textAlignment w:val="baseline"/>
        <w:rPr>
          <w:rFonts w:ascii="Arial" w:hAnsi="Arial" w:cs="Arial"/>
          <w:lang w:val="en-US"/>
        </w:rPr>
      </w:pPr>
      <w:r w:rsidRPr="005134D7">
        <w:rPr>
          <w:rStyle w:val="normaltextrun"/>
          <w:rFonts w:ascii="Arial" w:hAnsi="Arial" w:cs="Arial"/>
          <w:shd w:val="clear" w:color="auto" w:fill="FFFFFF"/>
        </w:rPr>
        <w:t>The</w:t>
      </w:r>
      <w:r w:rsidR="002C2D2A" w:rsidRPr="005134D7">
        <w:rPr>
          <w:rStyle w:val="normaltextrun"/>
          <w:rFonts w:ascii="Arial" w:hAnsi="Arial" w:cs="Arial"/>
          <w:shd w:val="clear" w:color="auto" w:fill="FFFFFF"/>
        </w:rPr>
        <w:t xml:space="preserve"> NDIS</w:t>
      </w:r>
      <w:r w:rsidRPr="005134D7">
        <w:rPr>
          <w:rStyle w:val="normaltextrun"/>
          <w:rFonts w:ascii="Arial" w:hAnsi="Arial" w:cs="Arial"/>
          <w:shd w:val="clear" w:color="auto" w:fill="FFFFFF"/>
        </w:rPr>
        <w:t xml:space="preserve"> </w:t>
      </w:r>
      <w:r w:rsidR="0715332B" w:rsidRPr="005134D7">
        <w:rPr>
          <w:rStyle w:val="normaltextrun"/>
          <w:rFonts w:ascii="Arial" w:hAnsi="Arial" w:cs="Arial"/>
          <w:shd w:val="clear" w:color="auto" w:fill="FFFFFF"/>
        </w:rPr>
        <w:t>participant</w:t>
      </w:r>
      <w:r w:rsidR="002C2D2A" w:rsidRPr="005134D7">
        <w:rPr>
          <w:rStyle w:val="normaltextrun"/>
          <w:rFonts w:ascii="Arial" w:hAnsi="Arial" w:cs="Arial"/>
          <w:shd w:val="clear" w:color="auto" w:fill="FFFFFF"/>
        </w:rPr>
        <w:t xml:space="preserve"> (applicant)</w:t>
      </w:r>
      <w:r w:rsidR="00C92F49" w:rsidRPr="005134D7">
        <w:rPr>
          <w:rStyle w:val="normaltextrun"/>
          <w:rFonts w:ascii="Arial" w:hAnsi="Arial" w:cs="Arial"/>
          <w:shd w:val="clear" w:color="auto" w:fill="FFFFFF"/>
        </w:rPr>
        <w:t xml:space="preserve"> will engage with </w:t>
      </w:r>
      <w:r w:rsidRPr="005134D7">
        <w:rPr>
          <w:rStyle w:val="normaltextrun"/>
          <w:rFonts w:ascii="Arial" w:hAnsi="Arial" w:cs="Arial"/>
          <w:shd w:val="clear" w:color="auto" w:fill="FFFFFF"/>
        </w:rPr>
        <w:t xml:space="preserve">the </w:t>
      </w:r>
      <w:r w:rsidR="00505A55" w:rsidRPr="005134D7">
        <w:rPr>
          <w:rStyle w:val="normaltextrun"/>
          <w:rFonts w:ascii="Arial" w:hAnsi="Arial" w:cs="Arial"/>
          <w:shd w:val="clear" w:color="auto" w:fill="FFFFFF"/>
        </w:rPr>
        <w:t>the access and planning process of the NDIS</w:t>
      </w:r>
      <w:r w:rsidR="002C2D2A" w:rsidRPr="005134D7">
        <w:rPr>
          <w:rStyle w:val="normaltextrun"/>
          <w:rFonts w:ascii="Arial" w:hAnsi="Arial" w:cs="Arial"/>
          <w:shd w:val="clear" w:color="auto" w:fill="FFFFFF"/>
        </w:rPr>
        <w:t>.</w:t>
      </w:r>
    </w:p>
    <w:p w14:paraId="3D1BDD0F" w14:textId="77777777" w:rsidR="00027302" w:rsidRPr="005134D7" w:rsidRDefault="00C92F49" w:rsidP="00027302">
      <w:pPr>
        <w:pStyle w:val="paragraph"/>
        <w:numPr>
          <w:ilvl w:val="0"/>
          <w:numId w:val="31"/>
        </w:numPr>
        <w:spacing w:before="0" w:beforeAutospacing="0" w:after="0" w:afterAutospacing="0"/>
        <w:textAlignment w:val="baseline"/>
        <w:rPr>
          <w:rFonts w:ascii="Arial" w:hAnsi="Arial" w:cs="Arial"/>
          <w:lang w:val="en-US"/>
        </w:rPr>
      </w:pPr>
      <w:r w:rsidRPr="005134D7">
        <w:rPr>
          <w:rStyle w:val="normaltextrun"/>
          <w:rFonts w:ascii="Arial" w:hAnsi="Arial" w:cs="Arial"/>
          <w:shd w:val="clear" w:color="auto" w:fill="FFFFFF"/>
        </w:rPr>
        <w:t xml:space="preserve">The NDIA planner will </w:t>
      </w:r>
      <w:r w:rsidR="002C2D2A" w:rsidRPr="005134D7">
        <w:rPr>
          <w:rStyle w:val="normaltextrun"/>
          <w:rFonts w:ascii="Arial" w:hAnsi="Arial" w:cs="Arial"/>
          <w:shd w:val="clear" w:color="auto" w:fill="FFFFFF"/>
        </w:rPr>
        <w:t xml:space="preserve">discuss the fund management options with the </w:t>
      </w:r>
      <w:r w:rsidR="00E36FB6" w:rsidRPr="005134D7">
        <w:rPr>
          <w:rStyle w:val="normaltextrun"/>
          <w:rFonts w:ascii="Arial" w:hAnsi="Arial" w:cs="Arial"/>
          <w:shd w:val="clear" w:color="auto" w:fill="FFFFFF"/>
        </w:rPr>
        <w:t>participant</w:t>
      </w:r>
      <w:r w:rsidR="00267FB5" w:rsidRPr="005134D7">
        <w:rPr>
          <w:rStyle w:val="normaltextrun"/>
          <w:rFonts w:ascii="Arial" w:hAnsi="Arial" w:cs="Arial"/>
          <w:shd w:val="clear" w:color="auto" w:fill="FFFFFF"/>
        </w:rPr>
        <w:t>.</w:t>
      </w:r>
    </w:p>
    <w:p w14:paraId="4CDCBFD8" w14:textId="0D597CF8" w:rsidR="00C03524" w:rsidRPr="005134D7" w:rsidRDefault="008A4DE6" w:rsidP="00027302">
      <w:pPr>
        <w:pStyle w:val="paragraph"/>
        <w:numPr>
          <w:ilvl w:val="0"/>
          <w:numId w:val="31"/>
        </w:numPr>
        <w:spacing w:before="0" w:beforeAutospacing="0" w:after="0" w:afterAutospacing="0"/>
        <w:textAlignment w:val="baseline"/>
        <w:rPr>
          <w:rStyle w:val="normaltextrun"/>
          <w:rFonts w:ascii="Arial" w:hAnsi="Arial" w:cs="Arial"/>
          <w:lang w:val="en-US"/>
        </w:rPr>
      </w:pPr>
      <w:r w:rsidRPr="005134D7">
        <w:rPr>
          <w:rStyle w:val="normaltextrun"/>
          <w:rFonts w:ascii="Arial" w:hAnsi="Arial" w:cs="Arial"/>
          <w:shd w:val="clear" w:color="auto" w:fill="FFFFFF"/>
        </w:rPr>
        <w:t>The NDIA planner will offer or conduct a plan implementation meetin</w:t>
      </w:r>
      <w:r w:rsidR="00267FB5" w:rsidRPr="005134D7">
        <w:rPr>
          <w:rStyle w:val="normaltextrun"/>
          <w:rFonts w:ascii="Arial" w:hAnsi="Arial" w:cs="Arial"/>
          <w:shd w:val="clear" w:color="auto" w:fill="FFFFFF"/>
        </w:rPr>
        <w:t xml:space="preserve">g and </w:t>
      </w:r>
      <w:r w:rsidR="00592547" w:rsidRPr="005134D7">
        <w:rPr>
          <w:rStyle w:val="normaltextrun"/>
          <w:rFonts w:ascii="Arial" w:hAnsi="Arial" w:cs="Arial"/>
          <w:shd w:val="clear" w:color="auto" w:fill="FFFFFF"/>
        </w:rPr>
        <w:t>the approve the first plan in the new computer system with plan-managed supports.</w:t>
      </w:r>
    </w:p>
    <w:p w14:paraId="670FB8BC" w14:textId="49C3222C" w:rsidR="008C2EE9" w:rsidRPr="005134D7" w:rsidRDefault="00027302" w:rsidP="25759A02">
      <w:pPr>
        <w:pStyle w:val="paragraph"/>
        <w:numPr>
          <w:ilvl w:val="0"/>
          <w:numId w:val="31"/>
        </w:numPr>
        <w:spacing w:before="0" w:beforeAutospacing="0" w:after="0" w:afterAutospacing="0"/>
        <w:textAlignment w:val="baseline"/>
        <w:rPr>
          <w:rStyle w:val="normaltextrun"/>
          <w:rFonts w:ascii="Arial" w:hAnsi="Arial" w:cs="Arial"/>
          <w:lang w:val="en-US"/>
        </w:rPr>
      </w:pPr>
      <w:r w:rsidRPr="005134D7">
        <w:rPr>
          <w:rStyle w:val="normaltextrun"/>
          <w:rFonts w:ascii="Arial" w:hAnsi="Arial" w:cs="Arial"/>
          <w:shd w:val="clear" w:color="auto" w:fill="FFFFFF"/>
        </w:rPr>
        <w:t>The NDIS participant wil</w:t>
      </w:r>
      <w:r w:rsidR="00A521E7" w:rsidRPr="005134D7">
        <w:rPr>
          <w:rStyle w:val="normaltextrun"/>
          <w:rFonts w:ascii="Arial" w:hAnsi="Arial" w:cs="Arial"/>
          <w:shd w:val="clear" w:color="auto" w:fill="FFFFFF"/>
        </w:rPr>
        <w:t>l</w:t>
      </w:r>
      <w:r w:rsidRPr="005134D7">
        <w:rPr>
          <w:rStyle w:val="normaltextrun"/>
          <w:rFonts w:ascii="Arial" w:hAnsi="Arial" w:cs="Arial"/>
          <w:shd w:val="clear" w:color="auto" w:fill="FFFFFF"/>
        </w:rPr>
        <w:t xml:space="preserve"> select a plan management provide</w:t>
      </w:r>
      <w:r w:rsidR="008C2EE9" w:rsidRPr="005134D7">
        <w:rPr>
          <w:rStyle w:val="normaltextrun"/>
          <w:rFonts w:ascii="Arial" w:hAnsi="Arial" w:cs="Arial"/>
          <w:shd w:val="clear" w:color="auto" w:fill="FFFFFF"/>
        </w:rPr>
        <w:t>r, they will connect with them to discuss their services. The plan manager will confirm with the participant if the services can be provided and discuss a service agreement.</w:t>
      </w:r>
      <w:r w:rsidR="00EE7027" w:rsidRPr="005134D7">
        <w:rPr>
          <w:rStyle w:val="normaltextrun"/>
          <w:rFonts w:ascii="Arial" w:hAnsi="Arial" w:cs="Arial"/>
          <w:shd w:val="clear" w:color="auto" w:fill="FFFFFF"/>
        </w:rPr>
        <w:t xml:space="preserve"> If the NDIS participants as unsure of what provider to use, to </w:t>
      </w:r>
      <w:r w:rsidR="613A4DB9" w:rsidRPr="005134D7">
        <w:rPr>
          <w:rStyle w:val="normaltextrun"/>
          <w:rFonts w:ascii="Arial" w:hAnsi="Arial" w:cs="Arial"/>
          <w:shd w:val="clear" w:color="auto" w:fill="FFFFFF"/>
        </w:rPr>
        <w:t>identity</w:t>
      </w:r>
      <w:r w:rsidR="00EE7027" w:rsidRPr="005134D7">
        <w:rPr>
          <w:rStyle w:val="normaltextrun"/>
          <w:rFonts w:ascii="Arial" w:hAnsi="Arial" w:cs="Arial"/>
          <w:shd w:val="clear" w:color="auto" w:fill="FFFFFF"/>
        </w:rPr>
        <w:t xml:space="preserve"> a potential provider the NDIA planner can guide them to use the provider finder.</w:t>
      </w:r>
    </w:p>
    <w:p w14:paraId="3264020C" w14:textId="6778BE57" w:rsidR="00027302" w:rsidRPr="005134D7" w:rsidRDefault="008C2EE9" w:rsidP="00027302">
      <w:pPr>
        <w:pStyle w:val="paragraph"/>
        <w:numPr>
          <w:ilvl w:val="0"/>
          <w:numId w:val="31"/>
        </w:numPr>
        <w:spacing w:before="0" w:beforeAutospacing="0" w:after="0" w:afterAutospacing="0"/>
        <w:textAlignment w:val="baseline"/>
        <w:rPr>
          <w:rStyle w:val="normaltextrun"/>
          <w:rFonts w:ascii="Arial" w:hAnsi="Arial" w:cs="Arial"/>
          <w:lang w:val="en-US"/>
        </w:rPr>
      </w:pPr>
      <w:r w:rsidRPr="005134D7">
        <w:rPr>
          <w:rStyle w:val="normaltextrun"/>
          <w:rFonts w:ascii="Arial" w:hAnsi="Arial" w:cs="Arial"/>
          <w:shd w:val="clear" w:color="auto" w:fill="FFFFFF"/>
        </w:rPr>
        <w:lastRenderedPageBreak/>
        <w:t xml:space="preserve">The NDIS participant will </w:t>
      </w:r>
      <w:r w:rsidR="00251B38" w:rsidRPr="005134D7">
        <w:rPr>
          <w:rStyle w:val="normaltextrun"/>
          <w:rFonts w:ascii="Arial" w:hAnsi="Arial" w:cs="Arial"/>
          <w:shd w:val="clear" w:color="auto" w:fill="FFFFFF"/>
        </w:rPr>
        <w:t>advise of the</w:t>
      </w:r>
      <w:r w:rsidR="00027302" w:rsidRPr="005134D7">
        <w:rPr>
          <w:rStyle w:val="normaltextrun"/>
          <w:rFonts w:ascii="Arial" w:hAnsi="Arial" w:cs="Arial"/>
          <w:shd w:val="clear" w:color="auto" w:fill="FFFFFF"/>
        </w:rPr>
        <w:t xml:space="preserve"> plan management provider and dates with the NDIA pla</w:t>
      </w:r>
      <w:r w:rsidR="00A521E7" w:rsidRPr="005134D7">
        <w:rPr>
          <w:rStyle w:val="normaltextrun"/>
          <w:rFonts w:ascii="Arial" w:hAnsi="Arial" w:cs="Arial"/>
          <w:shd w:val="clear" w:color="auto" w:fill="FFFFFF"/>
        </w:rPr>
        <w:t>n</w:t>
      </w:r>
      <w:r w:rsidR="00027302" w:rsidRPr="005134D7">
        <w:rPr>
          <w:rStyle w:val="normaltextrun"/>
          <w:rFonts w:ascii="Arial" w:hAnsi="Arial" w:cs="Arial"/>
          <w:shd w:val="clear" w:color="auto" w:fill="FFFFFF"/>
        </w:rPr>
        <w:t>n</w:t>
      </w:r>
      <w:r w:rsidR="00A521E7" w:rsidRPr="005134D7">
        <w:rPr>
          <w:rStyle w:val="normaltextrun"/>
          <w:rFonts w:ascii="Arial" w:hAnsi="Arial" w:cs="Arial"/>
          <w:shd w:val="clear" w:color="auto" w:fill="FFFFFF"/>
        </w:rPr>
        <w:t>er</w:t>
      </w:r>
      <w:r w:rsidR="00027302" w:rsidRPr="005134D7">
        <w:rPr>
          <w:rStyle w:val="normaltextrun"/>
          <w:rFonts w:ascii="Arial" w:hAnsi="Arial" w:cs="Arial"/>
          <w:shd w:val="clear" w:color="auto" w:fill="FFFFFF"/>
        </w:rPr>
        <w:t xml:space="preserve">, to input into our new computer system. </w:t>
      </w:r>
    </w:p>
    <w:p w14:paraId="78EB6C72" w14:textId="49E39B66" w:rsidR="00944CBF" w:rsidRPr="005134D7" w:rsidRDefault="00EE7027" w:rsidP="00944CBF">
      <w:pPr>
        <w:pStyle w:val="paragraph"/>
        <w:numPr>
          <w:ilvl w:val="0"/>
          <w:numId w:val="31"/>
        </w:numPr>
        <w:spacing w:before="0" w:beforeAutospacing="0" w:after="0" w:afterAutospacing="0"/>
        <w:textAlignment w:val="baseline"/>
        <w:rPr>
          <w:rStyle w:val="normaltextrun"/>
          <w:rFonts w:ascii="Arial" w:hAnsi="Arial" w:cs="Arial"/>
          <w:lang w:val="en-US"/>
        </w:rPr>
      </w:pPr>
      <w:r w:rsidRPr="005134D7">
        <w:rPr>
          <w:rStyle w:val="normaltextrun"/>
          <w:rFonts w:ascii="Arial" w:hAnsi="Arial" w:cs="Arial"/>
          <w:shd w:val="clear" w:color="auto" w:fill="FFFFFF"/>
        </w:rPr>
        <w:t>The NDIA planner will create a role in our new computer system from the nominated start date</w:t>
      </w:r>
      <w:r w:rsidR="003572A9" w:rsidRPr="005134D7">
        <w:rPr>
          <w:rStyle w:val="normaltextrun"/>
          <w:rFonts w:ascii="Arial" w:hAnsi="Arial" w:cs="Arial"/>
          <w:shd w:val="clear" w:color="auto" w:fill="FFFFFF"/>
        </w:rPr>
        <w:t xml:space="preserve"> and set the role end date to a specific date or ongoing.</w:t>
      </w:r>
    </w:p>
    <w:p w14:paraId="193EEEEB" w14:textId="1B2A6690" w:rsidR="003572A9" w:rsidRPr="003572A9" w:rsidRDefault="003572A9" w:rsidP="003572A9">
      <w:pPr>
        <w:pStyle w:val="paragraph"/>
        <w:numPr>
          <w:ilvl w:val="0"/>
          <w:numId w:val="31"/>
        </w:numPr>
        <w:textAlignment w:val="baseline"/>
        <w:rPr>
          <w:rFonts w:ascii="Arial" w:hAnsi="Arial" w:cs="Arial"/>
        </w:rPr>
      </w:pPr>
      <w:r w:rsidRPr="25759A02">
        <w:rPr>
          <w:rFonts w:ascii="Arial" w:hAnsi="Arial" w:cs="Arial"/>
        </w:rPr>
        <w:t xml:space="preserve">The amount of plan </w:t>
      </w:r>
      <w:r w:rsidR="005E0B5B" w:rsidRPr="25759A02">
        <w:rPr>
          <w:rFonts w:ascii="Arial" w:hAnsi="Arial" w:cs="Arial"/>
        </w:rPr>
        <w:t xml:space="preserve">and budget information </w:t>
      </w:r>
      <w:r w:rsidRPr="25759A02">
        <w:rPr>
          <w:rFonts w:ascii="Arial" w:hAnsi="Arial" w:cs="Arial"/>
        </w:rPr>
        <w:t>shown is set to or reflects provider type</w:t>
      </w:r>
      <w:r w:rsidR="005E0B5B" w:rsidRPr="25759A02">
        <w:rPr>
          <w:rFonts w:ascii="Arial" w:hAnsi="Arial" w:cs="Arial"/>
        </w:rPr>
        <w:t>.</w:t>
      </w:r>
      <w:r w:rsidR="00A81436" w:rsidRPr="25759A02">
        <w:rPr>
          <w:rFonts w:ascii="Arial" w:hAnsi="Arial" w:cs="Arial"/>
        </w:rPr>
        <w:t xml:space="preserve"> A notification in </w:t>
      </w:r>
      <w:bookmarkStart w:id="1" w:name="_Int_6ZXMkLSV"/>
      <w:r w:rsidR="00A81436" w:rsidRPr="25759A02">
        <w:rPr>
          <w:rFonts w:ascii="Arial" w:hAnsi="Arial" w:cs="Arial"/>
        </w:rPr>
        <w:t>the my</w:t>
      </w:r>
      <w:bookmarkEnd w:id="1"/>
      <w:r w:rsidR="00A81436" w:rsidRPr="25759A02">
        <w:rPr>
          <w:rFonts w:ascii="Arial" w:hAnsi="Arial" w:cs="Arial"/>
        </w:rPr>
        <w:t xml:space="preserve"> NDIS provider portal of the new role allocation will </w:t>
      </w:r>
      <w:r w:rsidR="3385DF5D" w:rsidRPr="25759A02">
        <w:rPr>
          <w:rFonts w:ascii="Arial" w:hAnsi="Arial" w:cs="Arial"/>
        </w:rPr>
        <w:t xml:space="preserve">be </w:t>
      </w:r>
      <w:r w:rsidR="00A81436" w:rsidRPr="25759A02">
        <w:rPr>
          <w:rFonts w:ascii="Arial" w:hAnsi="Arial" w:cs="Arial"/>
        </w:rPr>
        <w:t>visible to the selected plan manager</w:t>
      </w:r>
      <w:r w:rsidR="005134D7" w:rsidRPr="25759A02">
        <w:rPr>
          <w:rFonts w:ascii="Arial" w:hAnsi="Arial" w:cs="Arial"/>
        </w:rPr>
        <w:t xml:space="preserve">. </w:t>
      </w:r>
    </w:p>
    <w:p w14:paraId="70E2B9B8" w14:textId="3F1E651D" w:rsidR="00251B38" w:rsidRPr="005134D7" w:rsidRDefault="005134D7" w:rsidP="25759A02">
      <w:pPr>
        <w:pStyle w:val="paragraph"/>
        <w:numPr>
          <w:ilvl w:val="0"/>
          <w:numId w:val="31"/>
        </w:numPr>
        <w:spacing w:before="0" w:beforeAutospacing="0" w:after="0" w:afterAutospacing="0"/>
        <w:textAlignment w:val="baseline"/>
        <w:rPr>
          <w:rStyle w:val="normaltextrun"/>
          <w:rFonts w:ascii="Arial" w:hAnsi="Arial" w:cs="Arial"/>
          <w:lang w:val="en-US"/>
        </w:rPr>
      </w:pPr>
      <w:r w:rsidRPr="25759A02">
        <w:rPr>
          <w:rStyle w:val="normaltextrun"/>
          <w:rFonts w:ascii="Arial" w:hAnsi="Arial" w:cs="Arial"/>
          <w:lang w:val="en-US"/>
        </w:rPr>
        <w:t xml:space="preserve">The plan manager will be able to access the participant information in </w:t>
      </w:r>
      <w:bookmarkStart w:id="2" w:name="_Int_bxmgunKH"/>
      <w:r w:rsidRPr="25759A02">
        <w:rPr>
          <w:rStyle w:val="normaltextrun"/>
          <w:rFonts w:ascii="Arial" w:hAnsi="Arial" w:cs="Arial"/>
          <w:lang w:val="en-US"/>
        </w:rPr>
        <w:t>the my</w:t>
      </w:r>
      <w:bookmarkEnd w:id="2"/>
      <w:r w:rsidRPr="25759A02">
        <w:rPr>
          <w:rStyle w:val="normaltextrun"/>
          <w:rFonts w:ascii="Arial" w:hAnsi="Arial" w:cs="Arial"/>
          <w:lang w:val="en-US"/>
        </w:rPr>
        <w:t xml:space="preserve"> NDIS provider portal and </w:t>
      </w:r>
      <w:r w:rsidR="28FC7A68" w:rsidRPr="25759A02">
        <w:rPr>
          <w:rStyle w:val="normaltextrun"/>
          <w:rFonts w:ascii="Arial" w:hAnsi="Arial" w:cs="Arial"/>
          <w:lang w:val="en-US"/>
        </w:rPr>
        <w:t>have</w:t>
      </w:r>
      <w:r w:rsidRPr="25759A02">
        <w:rPr>
          <w:rStyle w:val="normaltextrun"/>
          <w:rFonts w:ascii="Arial" w:hAnsi="Arial" w:cs="Arial"/>
          <w:lang w:val="en-US"/>
        </w:rPr>
        <w:t xml:space="preserve"> discussions with the NDIS participant about their plan in the new computer system.</w:t>
      </w:r>
    </w:p>
    <w:p w14:paraId="549D9F13" w14:textId="47C5B92A" w:rsidR="001B3009" w:rsidRDefault="00BE1731" w:rsidP="001B3009">
      <w:pPr>
        <w:pStyle w:val="Heading2"/>
      </w:pPr>
      <w:r w:rsidRPr="0079695E">
        <w:rPr>
          <w:rStyle w:val="normaltextrun"/>
          <w:rFonts w:cs="Arial"/>
          <w:b w:val="0"/>
          <w:bCs w:val="0"/>
        </w:rPr>
        <w:t>Map</w:t>
      </w:r>
      <w:r>
        <w:rPr>
          <w:rStyle w:val="normaltextrun"/>
          <w:rFonts w:cs="Arial"/>
          <w:b w:val="0"/>
          <w:bCs w:val="0"/>
        </w:rPr>
        <w:t xml:space="preserve"> </w:t>
      </w:r>
      <w:r w:rsidR="00E33C63">
        <w:rPr>
          <w:rStyle w:val="normaltextrun"/>
          <w:rFonts w:cs="Arial"/>
          <w:b w:val="0"/>
          <w:bCs w:val="0"/>
        </w:rPr>
        <w:t>2</w:t>
      </w:r>
      <w:r>
        <w:rPr>
          <w:rStyle w:val="normaltextrun"/>
          <w:rFonts w:cs="Arial"/>
          <w:b w:val="0"/>
          <w:bCs w:val="0"/>
        </w:rPr>
        <w:t xml:space="preserve">: </w:t>
      </w:r>
      <w:r w:rsidR="001B3009">
        <w:t>Transfer of an existing plan manager relationship to the new computer system</w:t>
      </w:r>
    </w:p>
    <w:p w14:paraId="3DEC7511" w14:textId="77777777" w:rsidR="001B3009" w:rsidRDefault="001B3009" w:rsidP="001B3009">
      <w:pPr>
        <w:pStyle w:val="paragraph"/>
        <w:spacing w:before="0" w:beforeAutospacing="0" w:after="0" w:afterAutospacing="0"/>
        <w:textAlignment w:val="baseline"/>
        <w:rPr>
          <w:rStyle w:val="normaltextrun"/>
          <w:rFonts w:ascii="Arial" w:hAnsi="Arial" w:cs="Arial"/>
        </w:rPr>
      </w:pPr>
    </w:p>
    <w:p w14:paraId="3353ECDC" w14:textId="4E6B1BC2" w:rsidR="001B3009" w:rsidRDefault="001B3009" w:rsidP="001B3009">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The text below </w:t>
      </w:r>
      <w:r w:rsidRPr="00C92F49">
        <w:rPr>
          <w:rStyle w:val="normaltextrun"/>
          <w:rFonts w:ascii="Arial" w:hAnsi="Arial" w:cs="Arial"/>
        </w:rPr>
        <w:t>outlines the</w:t>
      </w:r>
      <w:r>
        <w:rPr>
          <w:rStyle w:val="normaltextrun"/>
          <w:rFonts w:ascii="Arial" w:hAnsi="Arial" w:cs="Arial"/>
        </w:rPr>
        <w:t xml:space="preserve"> provider journey map for how to </w:t>
      </w:r>
      <w:r w:rsidR="005F1EE8">
        <w:rPr>
          <w:rStyle w:val="normaltextrun"/>
          <w:rFonts w:ascii="Arial" w:hAnsi="Arial" w:cs="Arial"/>
        </w:rPr>
        <w:t xml:space="preserve">transfer an existing plan manager relationship to the new computer system. The </w:t>
      </w:r>
      <w:r>
        <w:rPr>
          <w:rStyle w:val="normaltextrun"/>
          <w:rFonts w:ascii="Arial" w:hAnsi="Arial" w:cs="Arial"/>
        </w:rPr>
        <w:t>text also includes the</w:t>
      </w:r>
      <w:r w:rsidRPr="00C92F49">
        <w:rPr>
          <w:rStyle w:val="normaltextrun"/>
          <w:rFonts w:ascii="Arial" w:hAnsi="Arial" w:cs="Arial"/>
        </w:rPr>
        <w:t xml:space="preserve"> </w:t>
      </w:r>
      <w:r>
        <w:rPr>
          <w:rStyle w:val="normaltextrun"/>
          <w:rFonts w:ascii="Arial" w:hAnsi="Arial" w:cs="Arial"/>
        </w:rPr>
        <w:t xml:space="preserve">steps involved for the </w:t>
      </w:r>
      <w:r w:rsidRPr="00C92F49">
        <w:rPr>
          <w:rStyle w:val="normaltextrun"/>
          <w:rFonts w:ascii="Arial" w:hAnsi="Arial" w:cs="Arial"/>
        </w:rPr>
        <w:t>NDI</w:t>
      </w:r>
      <w:r w:rsidR="005F1EE8">
        <w:rPr>
          <w:rStyle w:val="normaltextrun"/>
          <w:rFonts w:ascii="Arial" w:hAnsi="Arial" w:cs="Arial"/>
        </w:rPr>
        <w:t>S</w:t>
      </w:r>
      <w:r w:rsidRPr="00C92F49">
        <w:rPr>
          <w:rStyle w:val="normaltextrun"/>
          <w:rFonts w:ascii="Arial" w:hAnsi="Arial" w:cs="Arial"/>
        </w:rPr>
        <w:t xml:space="preserve"> </w:t>
      </w:r>
      <w:r w:rsidR="005F1EE8">
        <w:rPr>
          <w:rStyle w:val="normaltextrun"/>
          <w:rFonts w:ascii="Arial" w:hAnsi="Arial" w:cs="Arial"/>
        </w:rPr>
        <w:t>participant</w:t>
      </w:r>
      <w:r>
        <w:rPr>
          <w:rStyle w:val="normaltextrun"/>
          <w:rFonts w:ascii="Arial" w:hAnsi="Arial" w:cs="Arial"/>
        </w:rPr>
        <w:t xml:space="preserve">, </w:t>
      </w:r>
      <w:r w:rsidR="005F1EE8">
        <w:rPr>
          <w:rStyle w:val="normaltextrun"/>
          <w:rFonts w:ascii="Arial" w:hAnsi="Arial" w:cs="Arial"/>
        </w:rPr>
        <w:t>NDIA planner,</w:t>
      </w:r>
      <w:r>
        <w:rPr>
          <w:rStyle w:val="normaltextrun"/>
          <w:rFonts w:ascii="Arial" w:hAnsi="Arial" w:cs="Arial"/>
        </w:rPr>
        <w:t xml:space="preserve"> </w:t>
      </w:r>
      <w:r w:rsidR="005F1EE8">
        <w:rPr>
          <w:rStyle w:val="normaltextrun"/>
          <w:rFonts w:ascii="Arial" w:hAnsi="Arial" w:cs="Arial"/>
        </w:rPr>
        <w:t>Agency systems,</w:t>
      </w:r>
      <w:r>
        <w:rPr>
          <w:rStyle w:val="normaltextrun"/>
          <w:rFonts w:ascii="Arial" w:hAnsi="Arial" w:cs="Arial"/>
        </w:rPr>
        <w:t xml:space="preserve"> what a </w:t>
      </w:r>
      <w:r w:rsidRPr="00C92F49">
        <w:rPr>
          <w:rStyle w:val="normaltextrun"/>
          <w:rFonts w:ascii="Arial" w:hAnsi="Arial" w:cs="Arial"/>
        </w:rPr>
        <w:t>providers business system</w:t>
      </w:r>
      <w:r>
        <w:rPr>
          <w:rStyle w:val="normaltextrun"/>
          <w:rFonts w:ascii="Arial" w:hAnsi="Arial" w:cs="Arial"/>
        </w:rPr>
        <w:t xml:space="preserve"> will do</w:t>
      </w:r>
      <w:r w:rsidR="005F1EE8">
        <w:rPr>
          <w:rStyle w:val="normaltextrun"/>
          <w:rFonts w:ascii="Arial" w:hAnsi="Arial" w:cs="Arial"/>
        </w:rPr>
        <w:t xml:space="preserve"> and the plan manager.</w:t>
      </w:r>
    </w:p>
    <w:p w14:paraId="35B28C0A" w14:textId="77777777" w:rsidR="001B3009" w:rsidRPr="00C92F49" w:rsidRDefault="001B3009" w:rsidP="001B3009">
      <w:pPr>
        <w:pStyle w:val="paragraph"/>
        <w:spacing w:before="0" w:beforeAutospacing="0" w:after="0" w:afterAutospacing="0"/>
        <w:textAlignment w:val="baseline"/>
        <w:rPr>
          <w:rFonts w:ascii="Arial" w:hAnsi="Arial" w:cs="Arial"/>
          <w:sz w:val="18"/>
          <w:szCs w:val="18"/>
        </w:rPr>
      </w:pPr>
    </w:p>
    <w:p w14:paraId="1DB3267D" w14:textId="502258E1" w:rsidR="001B3009" w:rsidRPr="0079695E" w:rsidRDefault="001B3009" w:rsidP="25759A02">
      <w:pPr>
        <w:pStyle w:val="paragraph"/>
        <w:spacing w:before="0" w:beforeAutospacing="0" w:after="0" w:afterAutospacing="0"/>
        <w:textAlignment w:val="baseline"/>
        <w:rPr>
          <w:rFonts w:ascii="Arial" w:hAnsi="Arial" w:cs="Arial"/>
        </w:rPr>
      </w:pPr>
      <w:r w:rsidRPr="25759A02">
        <w:rPr>
          <w:rStyle w:val="normaltextrun"/>
          <w:rFonts w:ascii="Arial" w:hAnsi="Arial" w:cs="Arial"/>
        </w:rPr>
        <w:t>The following headings capture the key journey phases, with dot points outlining the key steps involved for NDIS participants, plan managers, providers,</w:t>
      </w:r>
      <w:r w:rsidR="005F1EE8" w:rsidRPr="25759A02">
        <w:rPr>
          <w:rStyle w:val="normaltextrun"/>
          <w:rFonts w:ascii="Arial" w:hAnsi="Arial" w:cs="Arial"/>
        </w:rPr>
        <w:t xml:space="preserve"> </w:t>
      </w:r>
      <w:r w:rsidRPr="25759A02">
        <w:rPr>
          <w:rStyle w:val="normaltextrun"/>
          <w:rFonts w:ascii="Arial" w:hAnsi="Arial" w:cs="Arial"/>
        </w:rPr>
        <w:t xml:space="preserve">Agency systems </w:t>
      </w:r>
      <w:r w:rsidR="778F2B65" w:rsidRPr="25759A02">
        <w:rPr>
          <w:rStyle w:val="normaltextrun"/>
          <w:rFonts w:ascii="Arial" w:hAnsi="Arial" w:cs="Arial"/>
        </w:rPr>
        <w:t>and</w:t>
      </w:r>
      <w:r w:rsidRPr="25759A02">
        <w:rPr>
          <w:rStyle w:val="normaltextrun"/>
          <w:rFonts w:ascii="Arial" w:hAnsi="Arial" w:cs="Arial"/>
        </w:rPr>
        <w:t xml:space="preserve"> provider systems within the journey phase.</w:t>
      </w:r>
      <w:r w:rsidRPr="25759A02">
        <w:rPr>
          <w:rStyle w:val="eop"/>
          <w:rFonts w:ascii="Arial" w:hAnsi="Arial" w:cs="Arial"/>
        </w:rPr>
        <w:t> </w:t>
      </w:r>
    </w:p>
    <w:p w14:paraId="1BEFABC7" w14:textId="50BFDA44" w:rsidR="001B3009" w:rsidRDefault="005F1EE8" w:rsidP="005F1EE8">
      <w:pPr>
        <w:pStyle w:val="Heading3"/>
        <w:rPr>
          <w:shd w:val="clear" w:color="auto" w:fill="FFFFFF"/>
        </w:rPr>
      </w:pPr>
      <w:r>
        <w:rPr>
          <w:shd w:val="clear" w:color="auto" w:fill="FFFFFF"/>
        </w:rPr>
        <w:t xml:space="preserve">Creating </w:t>
      </w:r>
      <w:r w:rsidR="00D40F84">
        <w:rPr>
          <w:shd w:val="clear" w:color="auto" w:fill="FFFFFF"/>
        </w:rPr>
        <w:t xml:space="preserve">your plan </w:t>
      </w:r>
      <w:r>
        <w:rPr>
          <w:shd w:val="clear" w:color="auto" w:fill="FFFFFF"/>
        </w:rPr>
        <w:t>and using your plan</w:t>
      </w:r>
    </w:p>
    <w:p w14:paraId="557A004A" w14:textId="2002B8E8" w:rsidR="00710469" w:rsidRPr="00B05DB9" w:rsidRDefault="005F1EE8" w:rsidP="00B05DB9">
      <w:pPr>
        <w:pStyle w:val="paragraph"/>
        <w:numPr>
          <w:ilvl w:val="0"/>
          <w:numId w:val="31"/>
        </w:numPr>
        <w:spacing w:before="0" w:beforeAutospacing="0" w:after="0" w:afterAutospacing="0"/>
        <w:textAlignment w:val="baseline"/>
        <w:rPr>
          <w:rStyle w:val="normaltextrun"/>
          <w:rFonts w:ascii="Arial" w:hAnsi="Arial" w:cs="Arial"/>
          <w:shd w:val="clear" w:color="auto" w:fill="FFFFFF"/>
        </w:rPr>
      </w:pPr>
      <w:r w:rsidRPr="00B05DB9">
        <w:rPr>
          <w:rStyle w:val="normaltextrun"/>
          <w:rFonts w:ascii="Arial" w:hAnsi="Arial" w:cs="Arial"/>
          <w:shd w:val="clear" w:color="auto" w:fill="FFFFFF"/>
        </w:rPr>
        <w:t>The NDIS participant will engage with the plan transition process</w:t>
      </w:r>
      <w:r w:rsidR="00710469" w:rsidRPr="00B05DB9">
        <w:rPr>
          <w:rStyle w:val="normaltextrun"/>
          <w:rFonts w:ascii="Arial" w:hAnsi="Arial" w:cs="Arial"/>
          <w:shd w:val="clear" w:color="auto" w:fill="FFFFFF"/>
        </w:rPr>
        <w:t xml:space="preserve"> and the NDIA planner will approve the first plan with plan managed </w:t>
      </w:r>
      <w:bookmarkStart w:id="3" w:name="_Int_e2FawkCk"/>
      <w:r w:rsidR="00710469" w:rsidRPr="00B05DB9">
        <w:rPr>
          <w:rStyle w:val="normaltextrun"/>
          <w:rFonts w:ascii="Arial" w:hAnsi="Arial" w:cs="Arial"/>
          <w:shd w:val="clear" w:color="auto" w:fill="FFFFFF"/>
        </w:rPr>
        <w:t>supports</w:t>
      </w:r>
      <w:bookmarkEnd w:id="3"/>
      <w:r w:rsidR="00710469" w:rsidRPr="00B05DB9">
        <w:rPr>
          <w:rStyle w:val="normaltextrun"/>
          <w:rFonts w:ascii="Arial" w:hAnsi="Arial" w:cs="Arial"/>
          <w:shd w:val="clear" w:color="auto" w:fill="FFFFFF"/>
        </w:rPr>
        <w:t>.</w:t>
      </w:r>
    </w:p>
    <w:p w14:paraId="77C100F5" w14:textId="4B146F4A" w:rsidR="00710469" w:rsidRPr="00B05DB9" w:rsidRDefault="00710469" w:rsidP="00B05DB9">
      <w:pPr>
        <w:pStyle w:val="paragraph"/>
        <w:numPr>
          <w:ilvl w:val="0"/>
          <w:numId w:val="31"/>
        </w:numPr>
        <w:spacing w:before="0" w:beforeAutospacing="0" w:after="0" w:afterAutospacing="0"/>
        <w:textAlignment w:val="baseline"/>
        <w:rPr>
          <w:rStyle w:val="normaltextrun"/>
          <w:rFonts w:ascii="Arial" w:hAnsi="Arial" w:cs="Arial"/>
          <w:shd w:val="clear" w:color="auto" w:fill="FFFFFF"/>
        </w:rPr>
      </w:pPr>
      <w:r w:rsidRPr="00B05DB9">
        <w:rPr>
          <w:rStyle w:val="normaltextrun"/>
          <w:rFonts w:ascii="Arial" w:hAnsi="Arial" w:cs="Arial"/>
          <w:shd w:val="clear" w:color="auto" w:fill="FFFFFF"/>
        </w:rPr>
        <w:t xml:space="preserve">Our new computer system will </w:t>
      </w:r>
      <w:r w:rsidR="00A244EE" w:rsidRPr="00B05DB9">
        <w:rPr>
          <w:rStyle w:val="normaltextrun"/>
          <w:rFonts w:ascii="Arial" w:hAnsi="Arial" w:cs="Arial"/>
          <w:shd w:val="clear" w:color="auto" w:fill="FFFFFF"/>
        </w:rPr>
        <w:t>identify a single active plan management service booking from our old computer system</w:t>
      </w:r>
      <w:r w:rsidR="007571E9" w:rsidRPr="00B05DB9">
        <w:rPr>
          <w:rStyle w:val="normaltextrun"/>
          <w:rFonts w:ascii="Arial" w:hAnsi="Arial" w:cs="Arial"/>
          <w:shd w:val="clear" w:color="auto" w:fill="FFFFFF"/>
        </w:rPr>
        <w:t>,</w:t>
      </w:r>
      <w:r w:rsidR="00A244EE" w:rsidRPr="00B05DB9">
        <w:rPr>
          <w:rStyle w:val="normaltextrun"/>
          <w:rFonts w:ascii="Arial" w:hAnsi="Arial" w:cs="Arial"/>
          <w:shd w:val="clear" w:color="auto" w:fill="FFFFFF"/>
        </w:rPr>
        <w:t xml:space="preserve"> </w:t>
      </w:r>
      <w:r w:rsidR="00547D49" w:rsidRPr="00B05DB9">
        <w:rPr>
          <w:rStyle w:val="normaltextrun"/>
          <w:rFonts w:ascii="Arial" w:hAnsi="Arial" w:cs="Arial"/>
          <w:shd w:val="clear" w:color="auto" w:fill="FFFFFF"/>
        </w:rPr>
        <w:t>to auto-create a plan manager role in our new computer system.</w:t>
      </w:r>
    </w:p>
    <w:p w14:paraId="5D9DBDAB" w14:textId="0A2B9060" w:rsidR="007571E9" w:rsidRPr="00B05DB9" w:rsidRDefault="007571E9" w:rsidP="00B05DB9">
      <w:pPr>
        <w:pStyle w:val="paragraph"/>
        <w:numPr>
          <w:ilvl w:val="0"/>
          <w:numId w:val="31"/>
        </w:numPr>
        <w:spacing w:before="0" w:beforeAutospacing="0" w:after="0" w:afterAutospacing="0"/>
        <w:textAlignment w:val="baseline"/>
        <w:rPr>
          <w:rStyle w:val="normaltextrun"/>
          <w:rFonts w:ascii="Arial" w:hAnsi="Arial" w:cs="Arial"/>
          <w:shd w:val="clear" w:color="auto" w:fill="FFFFFF"/>
        </w:rPr>
      </w:pPr>
      <w:r w:rsidRPr="00B05DB9">
        <w:rPr>
          <w:rStyle w:val="normaltextrun"/>
          <w:rFonts w:ascii="Arial" w:hAnsi="Arial" w:cs="Arial"/>
          <w:shd w:val="clear" w:color="auto" w:fill="FFFFFF"/>
        </w:rPr>
        <w:t xml:space="preserve">The service booking end-date is revised in the providers system to the day </w:t>
      </w:r>
      <w:r w:rsidR="7D84CE28" w:rsidRPr="00B05DB9">
        <w:rPr>
          <w:rStyle w:val="normaltextrun"/>
          <w:rFonts w:ascii="Arial" w:hAnsi="Arial" w:cs="Arial"/>
          <w:shd w:val="clear" w:color="auto" w:fill="FFFFFF"/>
        </w:rPr>
        <w:t>prior</w:t>
      </w:r>
      <w:r w:rsidRPr="00B05DB9">
        <w:rPr>
          <w:rStyle w:val="normaltextrun"/>
          <w:rFonts w:ascii="Arial" w:hAnsi="Arial" w:cs="Arial"/>
          <w:shd w:val="clear" w:color="auto" w:fill="FFFFFF"/>
        </w:rPr>
        <w:t xml:space="preserve"> to the plan approval </w:t>
      </w:r>
      <w:bookmarkStart w:id="4" w:name="_Int_MKYGwbEK"/>
      <w:r w:rsidRPr="00B05DB9">
        <w:rPr>
          <w:rStyle w:val="normaltextrun"/>
          <w:rFonts w:ascii="Arial" w:hAnsi="Arial" w:cs="Arial"/>
          <w:shd w:val="clear" w:color="auto" w:fill="FFFFFF"/>
        </w:rPr>
        <w:t>in</w:t>
      </w:r>
      <w:bookmarkEnd w:id="4"/>
      <w:r w:rsidRPr="00B05DB9">
        <w:rPr>
          <w:rStyle w:val="normaltextrun"/>
          <w:rFonts w:ascii="Arial" w:hAnsi="Arial" w:cs="Arial"/>
          <w:shd w:val="clear" w:color="auto" w:fill="FFFFFF"/>
        </w:rPr>
        <w:t xml:space="preserve"> our new computer system.</w:t>
      </w:r>
    </w:p>
    <w:p w14:paraId="6A548332" w14:textId="1835CFC1" w:rsidR="007571E9" w:rsidRPr="00B05DB9" w:rsidRDefault="00095B38" w:rsidP="00B05DB9">
      <w:pPr>
        <w:pStyle w:val="paragraph"/>
        <w:numPr>
          <w:ilvl w:val="0"/>
          <w:numId w:val="31"/>
        </w:numPr>
        <w:spacing w:before="0" w:beforeAutospacing="0" w:after="0" w:afterAutospacing="0"/>
        <w:textAlignment w:val="baseline"/>
        <w:rPr>
          <w:rStyle w:val="normaltextrun"/>
          <w:rFonts w:ascii="Arial" w:hAnsi="Arial" w:cs="Arial"/>
          <w:shd w:val="clear" w:color="auto" w:fill="FFFFFF"/>
        </w:rPr>
      </w:pPr>
      <w:r w:rsidRPr="00B05DB9">
        <w:rPr>
          <w:rStyle w:val="normaltextrun"/>
          <w:rFonts w:ascii="Arial" w:hAnsi="Arial" w:cs="Arial"/>
          <w:shd w:val="clear" w:color="auto" w:fill="FFFFFF"/>
        </w:rPr>
        <w:t>The role of the plan manager in our new computer system will be allocated to the plan manager that held the service booking. The role start date is set to plan approval date</w:t>
      </w:r>
      <w:r w:rsidR="00C46D0A" w:rsidRPr="00B05DB9">
        <w:rPr>
          <w:rStyle w:val="normaltextrun"/>
          <w:rFonts w:ascii="Arial" w:hAnsi="Arial" w:cs="Arial"/>
          <w:shd w:val="clear" w:color="auto" w:fill="FFFFFF"/>
        </w:rPr>
        <w:t xml:space="preserve"> and the end-date set to ongoing.</w:t>
      </w:r>
    </w:p>
    <w:p w14:paraId="52C3D57A" w14:textId="7C09946E" w:rsidR="00C46D0A" w:rsidRPr="00B05DB9" w:rsidRDefault="00C46D0A" w:rsidP="00B05DB9">
      <w:pPr>
        <w:pStyle w:val="paragraph"/>
        <w:numPr>
          <w:ilvl w:val="0"/>
          <w:numId w:val="31"/>
        </w:numPr>
        <w:spacing w:before="0" w:beforeAutospacing="0" w:after="0" w:afterAutospacing="0"/>
        <w:textAlignment w:val="baseline"/>
        <w:rPr>
          <w:rStyle w:val="normaltextrun"/>
          <w:rFonts w:ascii="Arial" w:hAnsi="Arial" w:cs="Arial"/>
          <w:shd w:val="clear" w:color="auto" w:fill="FFFFFF"/>
        </w:rPr>
      </w:pPr>
      <w:r w:rsidRPr="00B05DB9">
        <w:rPr>
          <w:rStyle w:val="normaltextrun"/>
          <w:rFonts w:ascii="Arial" w:hAnsi="Arial" w:cs="Arial"/>
          <w:shd w:val="clear" w:color="auto" w:fill="FFFFFF"/>
        </w:rPr>
        <w:t xml:space="preserve">The amount of </w:t>
      </w:r>
      <w:r w:rsidR="00A2468A" w:rsidRPr="00B05DB9">
        <w:rPr>
          <w:rStyle w:val="normaltextrun"/>
          <w:rFonts w:ascii="Arial" w:hAnsi="Arial" w:cs="Arial"/>
          <w:shd w:val="clear" w:color="auto" w:fill="FFFFFF"/>
        </w:rPr>
        <w:t xml:space="preserve">plan and budget </w:t>
      </w:r>
      <w:r w:rsidRPr="00B05DB9">
        <w:rPr>
          <w:rStyle w:val="normaltextrun"/>
          <w:rFonts w:ascii="Arial" w:hAnsi="Arial" w:cs="Arial"/>
          <w:shd w:val="clear" w:color="auto" w:fill="FFFFFF"/>
        </w:rPr>
        <w:t xml:space="preserve">information shown </w:t>
      </w:r>
      <w:r w:rsidR="00A2468A" w:rsidRPr="00B05DB9">
        <w:rPr>
          <w:rStyle w:val="normaltextrun"/>
          <w:rFonts w:ascii="Arial" w:hAnsi="Arial" w:cs="Arial"/>
          <w:shd w:val="clear" w:color="auto" w:fill="FFFFFF"/>
        </w:rPr>
        <w:t>is set to or reflect the provider type.</w:t>
      </w:r>
    </w:p>
    <w:p w14:paraId="21C43875" w14:textId="6669F594" w:rsidR="00EF22CF" w:rsidRPr="00B05DB9" w:rsidRDefault="00CA4B52" w:rsidP="00B05DB9">
      <w:pPr>
        <w:pStyle w:val="paragraph"/>
        <w:numPr>
          <w:ilvl w:val="0"/>
          <w:numId w:val="31"/>
        </w:numPr>
        <w:spacing w:before="0" w:beforeAutospacing="0" w:after="0" w:afterAutospacing="0"/>
        <w:textAlignment w:val="baseline"/>
        <w:rPr>
          <w:rStyle w:val="normaltextrun"/>
          <w:rFonts w:ascii="Arial" w:hAnsi="Arial" w:cs="Arial"/>
          <w:shd w:val="clear" w:color="auto" w:fill="FFFFFF"/>
        </w:rPr>
      </w:pPr>
      <w:r w:rsidRPr="00B05DB9">
        <w:rPr>
          <w:rStyle w:val="normaltextrun"/>
          <w:rFonts w:ascii="Arial" w:hAnsi="Arial" w:cs="Arial"/>
          <w:shd w:val="clear" w:color="auto" w:fill="FFFFFF"/>
        </w:rPr>
        <w:t>The plan manager will receive a</w:t>
      </w:r>
      <w:r w:rsidR="003440D4" w:rsidRPr="00B05DB9">
        <w:rPr>
          <w:rStyle w:val="normaltextrun"/>
          <w:rFonts w:ascii="Arial" w:hAnsi="Arial" w:cs="Arial"/>
          <w:shd w:val="clear" w:color="auto" w:fill="FFFFFF"/>
        </w:rPr>
        <w:t xml:space="preserve">nd be able to review a </w:t>
      </w:r>
      <w:r w:rsidRPr="00B05DB9">
        <w:rPr>
          <w:rStyle w:val="normaltextrun"/>
          <w:rFonts w:ascii="Arial" w:hAnsi="Arial" w:cs="Arial"/>
          <w:shd w:val="clear" w:color="auto" w:fill="FFFFFF"/>
        </w:rPr>
        <w:t xml:space="preserve">notification in </w:t>
      </w:r>
      <w:bookmarkStart w:id="5" w:name="_Int_TKK54QO4"/>
      <w:r w:rsidRPr="00B05DB9">
        <w:rPr>
          <w:rStyle w:val="normaltextrun"/>
          <w:rFonts w:ascii="Arial" w:hAnsi="Arial" w:cs="Arial"/>
          <w:shd w:val="clear" w:color="auto" w:fill="FFFFFF"/>
        </w:rPr>
        <w:t>the my</w:t>
      </w:r>
      <w:bookmarkEnd w:id="5"/>
      <w:r w:rsidRPr="00B05DB9">
        <w:rPr>
          <w:rStyle w:val="normaltextrun"/>
          <w:rFonts w:ascii="Arial" w:hAnsi="Arial" w:cs="Arial"/>
          <w:shd w:val="clear" w:color="auto" w:fill="FFFFFF"/>
        </w:rPr>
        <w:t xml:space="preserve"> NDIS provider portal</w:t>
      </w:r>
      <w:r w:rsidR="003440D4" w:rsidRPr="00B05DB9">
        <w:rPr>
          <w:rStyle w:val="normaltextrun"/>
          <w:rFonts w:ascii="Arial" w:hAnsi="Arial" w:cs="Arial"/>
          <w:shd w:val="clear" w:color="auto" w:fill="FFFFFF"/>
        </w:rPr>
        <w:t xml:space="preserve"> of the role allocation for the participants </w:t>
      </w:r>
      <w:r w:rsidR="6F707F0D" w:rsidRPr="00B05DB9">
        <w:rPr>
          <w:rStyle w:val="normaltextrun"/>
          <w:rFonts w:ascii="Arial" w:hAnsi="Arial" w:cs="Arial"/>
          <w:shd w:val="clear" w:color="auto" w:fill="FFFFFF"/>
        </w:rPr>
        <w:t>plan</w:t>
      </w:r>
      <w:r w:rsidR="003440D4" w:rsidRPr="00B05DB9">
        <w:rPr>
          <w:rStyle w:val="normaltextrun"/>
          <w:rFonts w:ascii="Arial" w:hAnsi="Arial" w:cs="Arial"/>
          <w:shd w:val="clear" w:color="auto" w:fill="FFFFFF"/>
        </w:rPr>
        <w:t>.</w:t>
      </w:r>
      <w:r w:rsidR="003679DE" w:rsidRPr="00B05DB9">
        <w:rPr>
          <w:rStyle w:val="normaltextrun"/>
          <w:rFonts w:ascii="Arial" w:hAnsi="Arial" w:cs="Arial"/>
          <w:shd w:val="clear" w:color="auto" w:fill="FFFFFF"/>
        </w:rPr>
        <w:t xml:space="preserve"> The plan manager will </w:t>
      </w:r>
      <w:r w:rsidR="00EF22CF" w:rsidRPr="00B05DB9">
        <w:rPr>
          <w:rStyle w:val="normaltextrun"/>
          <w:rFonts w:ascii="Arial" w:hAnsi="Arial" w:cs="Arial"/>
          <w:shd w:val="clear" w:color="auto" w:fill="FFFFFF"/>
        </w:rPr>
        <w:t xml:space="preserve">then </w:t>
      </w:r>
      <w:r w:rsidR="003679DE" w:rsidRPr="00B05DB9">
        <w:rPr>
          <w:rStyle w:val="normaltextrun"/>
          <w:rFonts w:ascii="Arial" w:hAnsi="Arial" w:cs="Arial"/>
          <w:shd w:val="clear" w:color="auto" w:fill="FFFFFF"/>
        </w:rPr>
        <w:t xml:space="preserve">be able to access the </w:t>
      </w:r>
      <w:r w:rsidR="1E99BE29" w:rsidRPr="00B05DB9">
        <w:rPr>
          <w:rStyle w:val="normaltextrun"/>
          <w:rFonts w:ascii="Arial" w:hAnsi="Arial" w:cs="Arial"/>
          <w:shd w:val="clear" w:color="auto" w:fill="FFFFFF"/>
        </w:rPr>
        <w:t>participants'</w:t>
      </w:r>
      <w:r w:rsidR="003679DE" w:rsidRPr="00B05DB9">
        <w:rPr>
          <w:rStyle w:val="normaltextrun"/>
          <w:rFonts w:ascii="Arial" w:hAnsi="Arial" w:cs="Arial"/>
          <w:shd w:val="clear" w:color="auto" w:fill="FFFFFF"/>
        </w:rPr>
        <w:t xml:space="preserve"> information in </w:t>
      </w:r>
      <w:bookmarkStart w:id="6" w:name="_Int_vzNE8L9W"/>
      <w:r w:rsidR="003679DE" w:rsidRPr="00B05DB9">
        <w:rPr>
          <w:rStyle w:val="normaltextrun"/>
          <w:rFonts w:ascii="Arial" w:hAnsi="Arial" w:cs="Arial"/>
          <w:shd w:val="clear" w:color="auto" w:fill="FFFFFF"/>
        </w:rPr>
        <w:t>the my</w:t>
      </w:r>
      <w:bookmarkEnd w:id="6"/>
      <w:r w:rsidR="003679DE" w:rsidRPr="00B05DB9">
        <w:rPr>
          <w:rStyle w:val="normaltextrun"/>
          <w:rFonts w:ascii="Arial" w:hAnsi="Arial" w:cs="Arial"/>
          <w:shd w:val="clear" w:color="auto" w:fill="FFFFFF"/>
        </w:rPr>
        <w:t xml:space="preserve"> NDIS provider portal</w:t>
      </w:r>
      <w:r w:rsidR="00EF22CF" w:rsidRPr="00B05DB9">
        <w:rPr>
          <w:rStyle w:val="normaltextrun"/>
          <w:rFonts w:ascii="Arial" w:hAnsi="Arial" w:cs="Arial"/>
          <w:shd w:val="clear" w:color="auto" w:fill="FFFFFF"/>
        </w:rPr>
        <w:t>. The plan manager will have the option to confirm the service booking end date in the myplace provider portal.</w:t>
      </w:r>
    </w:p>
    <w:p w14:paraId="7294814E" w14:textId="5E960A89" w:rsidR="00D40F84" w:rsidRPr="00B05DB9" w:rsidRDefault="00D40F84" w:rsidP="00B05DB9">
      <w:pPr>
        <w:pStyle w:val="paragraph"/>
        <w:numPr>
          <w:ilvl w:val="0"/>
          <w:numId w:val="31"/>
        </w:numPr>
        <w:spacing w:before="0" w:beforeAutospacing="0" w:after="0" w:afterAutospacing="0"/>
        <w:textAlignment w:val="baseline"/>
        <w:rPr>
          <w:rStyle w:val="normaltextrun"/>
          <w:rFonts w:ascii="Arial" w:hAnsi="Arial" w:cs="Arial"/>
          <w:shd w:val="clear" w:color="auto" w:fill="FFFFFF"/>
        </w:rPr>
      </w:pPr>
      <w:r w:rsidRPr="00B05DB9">
        <w:rPr>
          <w:rStyle w:val="normaltextrun"/>
          <w:rFonts w:ascii="Arial" w:hAnsi="Arial" w:cs="Arial"/>
          <w:shd w:val="clear" w:color="auto" w:fill="FFFFFF"/>
        </w:rPr>
        <w:t xml:space="preserve">The NDIA planner will offer the participant a plan implementation meeting for the participant to engage in. The </w:t>
      </w:r>
      <w:r w:rsidR="43FE6483" w:rsidRPr="00B05DB9">
        <w:rPr>
          <w:rStyle w:val="normaltextrun"/>
          <w:rFonts w:ascii="Arial" w:hAnsi="Arial" w:cs="Arial"/>
          <w:shd w:val="clear" w:color="auto" w:fill="FFFFFF"/>
        </w:rPr>
        <w:t>participant</w:t>
      </w:r>
      <w:r w:rsidRPr="00B05DB9">
        <w:rPr>
          <w:rStyle w:val="normaltextrun"/>
          <w:rFonts w:ascii="Arial" w:hAnsi="Arial" w:cs="Arial"/>
          <w:shd w:val="clear" w:color="auto" w:fill="FFFFFF"/>
        </w:rPr>
        <w:t xml:space="preserve"> will confirm the auto-created role </w:t>
      </w:r>
      <w:r w:rsidRPr="00B05DB9">
        <w:rPr>
          <w:rStyle w:val="normaltextrun"/>
          <w:rFonts w:ascii="Arial" w:hAnsi="Arial" w:cs="Arial"/>
          <w:shd w:val="clear" w:color="auto" w:fill="FFFFFF"/>
        </w:rPr>
        <w:lastRenderedPageBreak/>
        <w:t>and associated attributes (</w:t>
      </w:r>
      <w:r w:rsidR="62E32D44" w:rsidRPr="00B05DB9">
        <w:rPr>
          <w:rStyle w:val="normaltextrun"/>
          <w:rFonts w:ascii="Arial" w:hAnsi="Arial" w:cs="Arial"/>
          <w:shd w:val="clear" w:color="auto" w:fill="FFFFFF"/>
        </w:rPr>
        <w:t>e.g.,</w:t>
      </w:r>
      <w:r w:rsidRPr="00B05DB9">
        <w:rPr>
          <w:rStyle w:val="normaltextrun"/>
          <w:rFonts w:ascii="Arial" w:hAnsi="Arial" w:cs="Arial"/>
          <w:shd w:val="clear" w:color="auto" w:fill="FFFFFF"/>
        </w:rPr>
        <w:t xml:space="preserve"> end-date) and if required record any changes requested by the participant and update role attributes.</w:t>
      </w:r>
    </w:p>
    <w:p w14:paraId="1779CB0D" w14:textId="0B0CEB98" w:rsidR="00FD32EF" w:rsidRPr="00B05DB9" w:rsidRDefault="00FD32EF" w:rsidP="00B05DB9">
      <w:pPr>
        <w:pStyle w:val="paragraph"/>
        <w:numPr>
          <w:ilvl w:val="0"/>
          <w:numId w:val="31"/>
        </w:numPr>
        <w:spacing w:before="0" w:beforeAutospacing="0" w:after="0" w:afterAutospacing="0"/>
        <w:textAlignment w:val="baseline"/>
        <w:rPr>
          <w:rStyle w:val="normaltextrun"/>
          <w:rFonts w:ascii="Arial" w:hAnsi="Arial" w:cs="Arial"/>
          <w:shd w:val="clear" w:color="auto" w:fill="FFFFFF"/>
        </w:rPr>
      </w:pPr>
      <w:r w:rsidRPr="00B05DB9">
        <w:rPr>
          <w:rStyle w:val="normaltextrun"/>
          <w:rFonts w:ascii="Arial" w:hAnsi="Arial" w:cs="Arial"/>
          <w:shd w:val="clear" w:color="auto" w:fill="FFFFFF"/>
        </w:rPr>
        <w:t>The participant and plan manager will then discuss the participants plan in the new computer system.</w:t>
      </w:r>
    </w:p>
    <w:p w14:paraId="3C7BC07E" w14:textId="77777777" w:rsidR="00D40F84" w:rsidRDefault="00D40F84" w:rsidP="00D40F84"/>
    <w:p w14:paraId="0553A583" w14:textId="1F4F8301" w:rsidR="00D214D5" w:rsidRPr="00FC59E3" w:rsidRDefault="00D214D5" w:rsidP="00D214D5">
      <w:pPr>
        <w:pStyle w:val="paragraph"/>
        <w:shd w:val="clear" w:color="auto" w:fill="FFFFFF"/>
        <w:spacing w:before="0" w:beforeAutospacing="0" w:after="0" w:afterAutospacing="0"/>
        <w:textAlignment w:val="baseline"/>
        <w:rPr>
          <w:rFonts w:ascii="Arial" w:hAnsi="Arial" w:cs="Arial"/>
          <w:b/>
          <w:bCs/>
          <w:color w:val="6B2876"/>
          <w:sz w:val="28"/>
          <w:szCs w:val="28"/>
        </w:rPr>
      </w:pPr>
      <w:r w:rsidRPr="00FC59E3">
        <w:rPr>
          <w:rStyle w:val="normaltextrun"/>
          <w:rFonts w:ascii="Arial" w:hAnsi="Arial" w:cs="Arial"/>
          <w:color w:val="6B2876"/>
          <w:sz w:val="40"/>
          <w:szCs w:val="40"/>
          <w:shd w:val="clear" w:color="auto" w:fill="FFFFFF"/>
        </w:rPr>
        <w:t xml:space="preserve">Map 3: </w:t>
      </w:r>
      <w:r w:rsidRPr="00FC59E3">
        <w:rPr>
          <w:rStyle w:val="normaltextrun"/>
          <w:rFonts w:ascii="Arial" w:hAnsi="Arial" w:cs="Arial"/>
          <w:b/>
          <w:bCs/>
          <w:color w:val="6B2876"/>
          <w:sz w:val="40"/>
          <w:szCs w:val="40"/>
          <w:shd w:val="clear" w:color="auto" w:fill="FFFFFF"/>
        </w:rPr>
        <w:t>Plan manager – Submit a claim via API (Application Programming Interface)</w:t>
      </w:r>
      <w:r w:rsidRPr="00FC59E3">
        <w:rPr>
          <w:rStyle w:val="eop"/>
          <w:rFonts w:ascii="Arial" w:hAnsi="Arial" w:cs="Arial"/>
          <w:b/>
          <w:bCs/>
          <w:color w:val="6B2876"/>
          <w:sz w:val="40"/>
          <w:szCs w:val="40"/>
        </w:rPr>
        <w:t> </w:t>
      </w:r>
    </w:p>
    <w:p w14:paraId="5DCB12EC" w14:textId="77777777" w:rsidR="00D214D5" w:rsidRDefault="00D214D5" w:rsidP="00D214D5">
      <w:pPr>
        <w:pStyle w:val="paragraph"/>
        <w:spacing w:before="0" w:beforeAutospacing="0" w:after="0" w:afterAutospacing="0"/>
        <w:textAlignment w:val="baseline"/>
        <w:rPr>
          <w:rStyle w:val="normaltextrun"/>
          <w:rFonts w:cs="Arial"/>
        </w:rPr>
      </w:pPr>
    </w:p>
    <w:p w14:paraId="75014C82" w14:textId="12D40431" w:rsidR="00D214D5" w:rsidRPr="00A069B6" w:rsidRDefault="00D214D5" w:rsidP="00D214D5">
      <w:pPr>
        <w:pStyle w:val="paragraph"/>
        <w:spacing w:before="0" w:beforeAutospacing="0" w:after="0" w:afterAutospacing="0"/>
        <w:textAlignment w:val="baseline"/>
        <w:rPr>
          <w:rFonts w:ascii="Arial" w:hAnsi="Arial" w:cs="Arial"/>
          <w:sz w:val="28"/>
          <w:szCs w:val="28"/>
        </w:rPr>
      </w:pPr>
      <w:r w:rsidRPr="00A069B6">
        <w:rPr>
          <w:rStyle w:val="normaltextrun"/>
          <w:rFonts w:ascii="Arial" w:hAnsi="Arial" w:cs="Arial"/>
        </w:rPr>
        <w:t>The text below outlines the provider journey map for how it will work in our new computer system when a plan manager submits a claim via API. The text also includes the steps involved for the NDIS participant and what the providers business system will do.</w:t>
      </w:r>
      <w:r w:rsidRPr="00A069B6">
        <w:rPr>
          <w:rStyle w:val="eop"/>
          <w:rFonts w:ascii="Arial" w:hAnsi="Arial" w:cs="Arial"/>
        </w:rPr>
        <w:t> </w:t>
      </w:r>
    </w:p>
    <w:p w14:paraId="4DE100BA" w14:textId="77777777" w:rsidR="00D214D5" w:rsidRPr="00A069B6" w:rsidRDefault="00D214D5" w:rsidP="00D214D5">
      <w:pPr>
        <w:pStyle w:val="paragraph"/>
        <w:spacing w:before="0" w:beforeAutospacing="0" w:after="0" w:afterAutospacing="0"/>
        <w:textAlignment w:val="baseline"/>
        <w:rPr>
          <w:rFonts w:ascii="Arial" w:hAnsi="Arial" w:cs="Arial"/>
          <w:sz w:val="28"/>
          <w:szCs w:val="28"/>
        </w:rPr>
      </w:pPr>
      <w:r w:rsidRPr="00A069B6">
        <w:rPr>
          <w:rStyle w:val="eop"/>
          <w:rFonts w:ascii="Arial" w:hAnsi="Arial" w:cs="Arial"/>
          <w:sz w:val="18"/>
          <w:szCs w:val="18"/>
        </w:rPr>
        <w:t> </w:t>
      </w:r>
    </w:p>
    <w:p w14:paraId="4E1A2BC3" w14:textId="6867EC41" w:rsidR="00D214D5" w:rsidRPr="00A069B6" w:rsidRDefault="00D214D5" w:rsidP="00D214D5">
      <w:pPr>
        <w:pStyle w:val="paragraph"/>
        <w:spacing w:before="0" w:beforeAutospacing="0" w:after="0" w:afterAutospacing="0"/>
        <w:textAlignment w:val="baseline"/>
        <w:rPr>
          <w:rFonts w:ascii="Arial" w:hAnsi="Arial" w:cs="Arial"/>
        </w:rPr>
      </w:pPr>
      <w:r w:rsidRPr="00A069B6">
        <w:rPr>
          <w:rStyle w:val="normaltextrun"/>
          <w:rFonts w:ascii="Arial" w:hAnsi="Arial" w:cs="Arial"/>
        </w:rPr>
        <w:t>The following headings capture the key journey phases, with dot points outlining the key steps involved for plan managers, Agency systems, provider systems and NDIS participants within the journey phase. </w:t>
      </w:r>
      <w:r w:rsidRPr="00A069B6">
        <w:rPr>
          <w:rStyle w:val="eop"/>
          <w:rFonts w:ascii="Arial" w:hAnsi="Arial" w:cs="Arial"/>
        </w:rPr>
        <w:t> </w:t>
      </w:r>
    </w:p>
    <w:p w14:paraId="33CA972C" w14:textId="77777777" w:rsidR="00D214D5" w:rsidRDefault="00D214D5" w:rsidP="00D214D5">
      <w:pPr>
        <w:pStyle w:val="Heading3"/>
        <w:rPr>
          <w:shd w:val="clear" w:color="auto" w:fill="FFFFFF"/>
        </w:rPr>
      </w:pPr>
      <w:r>
        <w:rPr>
          <w:shd w:val="clear" w:color="auto" w:fill="FFFFFF"/>
        </w:rPr>
        <w:t>Creating your plan and using your plan</w:t>
      </w:r>
    </w:p>
    <w:p w14:paraId="4637B34F" w14:textId="766F8E93" w:rsidR="00D214D5" w:rsidRPr="00A069B6" w:rsidRDefault="00D214D5" w:rsidP="00A069B6">
      <w:pPr>
        <w:pStyle w:val="paragraph"/>
        <w:numPr>
          <w:ilvl w:val="0"/>
          <w:numId w:val="40"/>
        </w:numPr>
        <w:spacing w:before="0" w:beforeAutospacing="0" w:after="0" w:afterAutospacing="0"/>
        <w:textAlignment w:val="baseline"/>
        <w:rPr>
          <w:rFonts w:ascii="Arial" w:hAnsi="Arial" w:cs="Arial"/>
        </w:rPr>
      </w:pPr>
      <w:r w:rsidRPr="00A069B6">
        <w:rPr>
          <w:rStyle w:val="normaltextrun"/>
          <w:rFonts w:ascii="Arial" w:hAnsi="Arial" w:cs="Arial"/>
          <w:shd w:val="clear" w:color="auto" w:fill="FFFFFF"/>
        </w:rPr>
        <w:t>The plan manager will submit a claim in our new computer system.</w:t>
      </w:r>
      <w:r w:rsidRPr="00A069B6">
        <w:rPr>
          <w:rStyle w:val="eop"/>
          <w:rFonts w:ascii="Arial" w:hAnsi="Arial" w:cs="Arial"/>
        </w:rPr>
        <w:t> </w:t>
      </w:r>
    </w:p>
    <w:p w14:paraId="61E6C8B2" w14:textId="52CB348F" w:rsidR="00D214D5" w:rsidRPr="00A069B6" w:rsidRDefault="00D214D5" w:rsidP="00A069B6">
      <w:pPr>
        <w:pStyle w:val="paragraph"/>
        <w:numPr>
          <w:ilvl w:val="0"/>
          <w:numId w:val="40"/>
        </w:numPr>
        <w:spacing w:before="0" w:beforeAutospacing="0" w:after="0" w:afterAutospacing="0"/>
        <w:textAlignment w:val="baseline"/>
        <w:rPr>
          <w:rFonts w:ascii="Arial" w:hAnsi="Arial" w:cs="Arial"/>
        </w:rPr>
      </w:pPr>
      <w:r w:rsidRPr="00A069B6">
        <w:rPr>
          <w:rStyle w:val="normaltextrun"/>
          <w:rFonts w:ascii="Arial" w:hAnsi="Arial" w:cs="Arial"/>
          <w:shd w:val="clear" w:color="auto" w:fill="FFFFFF"/>
        </w:rPr>
        <w:t xml:space="preserve">The </w:t>
      </w:r>
      <w:r w:rsidR="009F2DBD" w:rsidRPr="00A069B6">
        <w:rPr>
          <w:rStyle w:val="normaltextrun"/>
          <w:rFonts w:ascii="Arial" w:hAnsi="Arial" w:cs="Arial"/>
          <w:shd w:val="clear" w:color="auto" w:fill="FFFFFF"/>
        </w:rPr>
        <w:t>plan managers</w:t>
      </w:r>
      <w:r w:rsidRPr="00A069B6">
        <w:rPr>
          <w:rStyle w:val="normaltextrun"/>
          <w:rFonts w:ascii="Arial" w:hAnsi="Arial" w:cs="Arial"/>
          <w:shd w:val="clear" w:color="auto" w:fill="FFFFFF"/>
        </w:rPr>
        <w:t xml:space="preserve"> claim data in their system is passed to NDIS API and sent to our new computer system.</w:t>
      </w:r>
      <w:r w:rsidRPr="00A069B6">
        <w:rPr>
          <w:rStyle w:val="eop"/>
          <w:rFonts w:ascii="Arial" w:hAnsi="Arial" w:cs="Arial"/>
        </w:rPr>
        <w:t> </w:t>
      </w:r>
    </w:p>
    <w:p w14:paraId="6DAE3D30" w14:textId="23FC212D" w:rsidR="00D214D5" w:rsidRPr="00A069B6" w:rsidRDefault="00D214D5" w:rsidP="00A069B6">
      <w:pPr>
        <w:pStyle w:val="paragraph"/>
        <w:numPr>
          <w:ilvl w:val="0"/>
          <w:numId w:val="40"/>
        </w:numPr>
        <w:spacing w:before="0" w:beforeAutospacing="0" w:after="0" w:afterAutospacing="0"/>
        <w:textAlignment w:val="baseline"/>
        <w:rPr>
          <w:rStyle w:val="eop"/>
          <w:rFonts w:ascii="Arial" w:hAnsi="Arial" w:cs="Arial"/>
        </w:rPr>
      </w:pPr>
      <w:r w:rsidRPr="00A069B6">
        <w:rPr>
          <w:rStyle w:val="normaltextrun"/>
          <w:rFonts w:ascii="Arial" w:hAnsi="Arial" w:cs="Arial"/>
          <w:shd w:val="clear" w:color="auto" w:fill="FFFFFF"/>
        </w:rPr>
        <w:t xml:space="preserve">The claim is then validated against our systems rules and looks for </w:t>
      </w:r>
      <w:r w:rsidR="004644AB" w:rsidRPr="00A069B6">
        <w:rPr>
          <w:rStyle w:val="normaltextrun"/>
          <w:rFonts w:ascii="Arial" w:hAnsi="Arial" w:cs="Arial"/>
          <w:shd w:val="clear" w:color="auto" w:fill="FFFFFF"/>
        </w:rPr>
        <w:t>plan manager relationship</w:t>
      </w:r>
      <w:r w:rsidR="0004098B" w:rsidRPr="00A069B6">
        <w:rPr>
          <w:rStyle w:val="normaltextrun"/>
          <w:rFonts w:ascii="Arial" w:hAnsi="Arial" w:cs="Arial"/>
          <w:shd w:val="clear" w:color="auto" w:fill="FFFFFF"/>
        </w:rPr>
        <w:t xml:space="preserve"> in our new computer system</w:t>
      </w:r>
      <w:r w:rsidR="004644AB" w:rsidRPr="00A069B6">
        <w:rPr>
          <w:rStyle w:val="normaltextrun"/>
          <w:rFonts w:ascii="Arial" w:hAnsi="Arial" w:cs="Arial"/>
          <w:shd w:val="clear" w:color="auto" w:fill="FFFFFF"/>
        </w:rPr>
        <w:t>, to determine the claim outcome.</w:t>
      </w:r>
      <w:r w:rsidRPr="00A069B6">
        <w:rPr>
          <w:rStyle w:val="eop"/>
          <w:rFonts w:ascii="Arial" w:hAnsi="Arial" w:cs="Arial"/>
        </w:rPr>
        <w:t> </w:t>
      </w:r>
    </w:p>
    <w:p w14:paraId="5DB088A2" w14:textId="326E5A49" w:rsidR="0004098B" w:rsidRPr="00A069B6" w:rsidRDefault="000124FE" w:rsidP="25759A02">
      <w:pPr>
        <w:pStyle w:val="paragraph"/>
        <w:numPr>
          <w:ilvl w:val="0"/>
          <w:numId w:val="40"/>
        </w:numPr>
        <w:spacing w:before="0" w:beforeAutospacing="0" w:after="0" w:afterAutospacing="0"/>
        <w:textAlignment w:val="baseline"/>
        <w:rPr>
          <w:rStyle w:val="eop"/>
          <w:rFonts w:ascii="Arial" w:hAnsi="Arial" w:cs="Arial"/>
        </w:rPr>
      </w:pPr>
      <w:r w:rsidRPr="25759A02">
        <w:rPr>
          <w:rStyle w:val="eop"/>
          <w:rFonts w:ascii="Arial" w:hAnsi="Arial" w:cs="Arial"/>
        </w:rPr>
        <w:t xml:space="preserve">If the claim is valid, then a payment is </w:t>
      </w:r>
      <w:bookmarkStart w:id="7" w:name="_Int_qRgbL2t0"/>
      <w:r w:rsidR="18372105" w:rsidRPr="25759A02">
        <w:rPr>
          <w:rStyle w:val="eop"/>
          <w:rFonts w:ascii="Arial" w:hAnsi="Arial" w:cs="Arial"/>
        </w:rPr>
        <w:t>issued</w:t>
      </w:r>
      <w:bookmarkEnd w:id="7"/>
      <w:r w:rsidRPr="25759A02">
        <w:rPr>
          <w:rStyle w:val="eop"/>
          <w:rFonts w:ascii="Arial" w:hAnsi="Arial" w:cs="Arial"/>
        </w:rPr>
        <w:t xml:space="preserve"> and remittance advice is generated for paid claims. The plan manager can review the remittance advice in the myplace provider portal.</w:t>
      </w:r>
    </w:p>
    <w:p w14:paraId="19A2535B" w14:textId="707FCEAB" w:rsidR="001E0C69" w:rsidRPr="00A069B6" w:rsidRDefault="001E0C69" w:rsidP="00A069B6">
      <w:pPr>
        <w:pStyle w:val="paragraph"/>
        <w:numPr>
          <w:ilvl w:val="0"/>
          <w:numId w:val="40"/>
        </w:numPr>
        <w:spacing w:before="0" w:beforeAutospacing="0" w:after="0" w:afterAutospacing="0"/>
        <w:textAlignment w:val="baseline"/>
        <w:rPr>
          <w:rStyle w:val="eop"/>
          <w:rFonts w:ascii="Arial" w:hAnsi="Arial" w:cs="Arial"/>
        </w:rPr>
      </w:pPr>
      <w:r w:rsidRPr="00A069B6">
        <w:rPr>
          <w:rStyle w:val="eop"/>
          <w:rFonts w:ascii="Arial" w:hAnsi="Arial" w:cs="Arial"/>
        </w:rPr>
        <w:t xml:space="preserve">The claim update will be available in the providers system and </w:t>
      </w:r>
      <w:r w:rsidR="00A069B6" w:rsidRPr="00A069B6">
        <w:rPr>
          <w:rStyle w:val="eop"/>
          <w:rFonts w:ascii="Arial" w:hAnsi="Arial" w:cs="Arial"/>
        </w:rPr>
        <w:t>where they can</w:t>
      </w:r>
      <w:r w:rsidRPr="00A069B6">
        <w:rPr>
          <w:rStyle w:val="eop"/>
          <w:rFonts w:ascii="Arial" w:hAnsi="Arial" w:cs="Arial"/>
        </w:rPr>
        <w:t xml:space="preserve"> review the claim outcom</w:t>
      </w:r>
      <w:r w:rsidR="00A069B6" w:rsidRPr="00A069B6">
        <w:rPr>
          <w:rStyle w:val="eop"/>
          <w:rFonts w:ascii="Arial" w:hAnsi="Arial" w:cs="Arial"/>
        </w:rPr>
        <w:t>e.</w:t>
      </w:r>
    </w:p>
    <w:p w14:paraId="25BB2971" w14:textId="2C870BBC" w:rsidR="00BF4250" w:rsidRDefault="00A069B6" w:rsidP="00BF4250">
      <w:pPr>
        <w:pStyle w:val="paragraph"/>
        <w:numPr>
          <w:ilvl w:val="0"/>
          <w:numId w:val="40"/>
        </w:numPr>
        <w:spacing w:before="0" w:beforeAutospacing="0" w:after="0" w:afterAutospacing="0"/>
        <w:textAlignment w:val="baseline"/>
        <w:rPr>
          <w:rStyle w:val="eop"/>
          <w:rFonts w:ascii="Arial" w:hAnsi="Arial" w:cs="Arial"/>
        </w:rPr>
      </w:pPr>
      <w:r w:rsidRPr="00A069B6">
        <w:rPr>
          <w:rStyle w:val="eop"/>
          <w:rFonts w:ascii="Arial" w:hAnsi="Arial" w:cs="Arial"/>
        </w:rPr>
        <w:t>The participants claim history will be updated.</w:t>
      </w:r>
    </w:p>
    <w:p w14:paraId="6DDBA332" w14:textId="77777777" w:rsidR="00BF4250" w:rsidRDefault="00BF4250" w:rsidP="00BF4250">
      <w:pPr>
        <w:pStyle w:val="paragraph"/>
        <w:spacing w:before="0" w:beforeAutospacing="0" w:after="0" w:afterAutospacing="0"/>
        <w:textAlignment w:val="baseline"/>
        <w:rPr>
          <w:rStyle w:val="eop"/>
          <w:rFonts w:ascii="Arial" w:hAnsi="Arial" w:cs="Arial"/>
        </w:rPr>
      </w:pPr>
    </w:p>
    <w:p w14:paraId="2606BF52" w14:textId="08724C94" w:rsidR="00FC59E3" w:rsidRDefault="00FC59E3" w:rsidP="00BF4250">
      <w:pPr>
        <w:pStyle w:val="Heading2"/>
        <w:rPr>
          <w:rStyle w:val="normaltextrun"/>
          <w:rFonts w:cs="Arial"/>
          <w:b w:val="0"/>
          <w:bCs w:val="0"/>
          <w:color w:val="6B2876"/>
        </w:rPr>
      </w:pPr>
      <w:r>
        <w:rPr>
          <w:rStyle w:val="normaltextrun"/>
          <w:rFonts w:cs="Arial"/>
          <w:color w:val="6B2876"/>
        </w:rPr>
        <w:t>Map 3</w:t>
      </w:r>
      <w:r w:rsidR="00240D82">
        <w:rPr>
          <w:rStyle w:val="normaltextrun"/>
          <w:rFonts w:cs="Arial"/>
          <w:color w:val="6B2876"/>
        </w:rPr>
        <w:t>: Plan manager</w:t>
      </w:r>
      <w:r>
        <w:rPr>
          <w:rStyle w:val="normaltextrun"/>
          <w:rFonts w:cs="Arial"/>
          <w:b w:val="0"/>
          <w:bCs w:val="0"/>
          <w:color w:val="6B2876"/>
        </w:rPr>
        <w:t xml:space="preserve"> – Submit a claim via myplace provider portal</w:t>
      </w:r>
    </w:p>
    <w:p w14:paraId="7536D772" w14:textId="1731752A" w:rsidR="00FC59E3" w:rsidRPr="00FC59E3" w:rsidRDefault="00FC59E3" w:rsidP="00FC59E3">
      <w:pPr>
        <w:pStyle w:val="paragraph"/>
        <w:spacing w:before="0" w:beforeAutospacing="0" w:after="0" w:afterAutospacing="0"/>
        <w:textAlignment w:val="baseline"/>
        <w:rPr>
          <w:rFonts w:ascii="Arial" w:hAnsi="Arial" w:cs="Arial"/>
          <w:sz w:val="28"/>
          <w:szCs w:val="28"/>
        </w:rPr>
      </w:pPr>
      <w:r w:rsidRPr="00FC59E3">
        <w:rPr>
          <w:rStyle w:val="normaltextrun"/>
          <w:rFonts w:ascii="Arial" w:hAnsi="Arial" w:cs="Arial"/>
        </w:rPr>
        <w:t>The text below outlines the provider journey map for how it will work when a plan manager submits a claim via myplace provider portal. The text also includes the steps involved for the NDIS participant and what the Agency systems will do. </w:t>
      </w:r>
      <w:r w:rsidRPr="00FC59E3">
        <w:rPr>
          <w:rStyle w:val="eop"/>
          <w:rFonts w:ascii="Arial" w:hAnsi="Arial" w:cs="Arial"/>
        </w:rPr>
        <w:t> </w:t>
      </w:r>
    </w:p>
    <w:p w14:paraId="53F41B43" w14:textId="77777777" w:rsidR="00FC59E3" w:rsidRPr="00FC59E3" w:rsidRDefault="00FC59E3" w:rsidP="00FC59E3">
      <w:pPr>
        <w:pStyle w:val="paragraph"/>
        <w:spacing w:before="0" w:beforeAutospacing="0" w:after="0" w:afterAutospacing="0"/>
        <w:textAlignment w:val="baseline"/>
        <w:rPr>
          <w:rFonts w:ascii="Arial" w:hAnsi="Arial" w:cs="Arial"/>
          <w:sz w:val="28"/>
          <w:szCs w:val="28"/>
        </w:rPr>
      </w:pPr>
      <w:r w:rsidRPr="00FC59E3">
        <w:rPr>
          <w:rStyle w:val="eop"/>
          <w:rFonts w:ascii="Arial" w:hAnsi="Arial" w:cs="Arial"/>
          <w:sz w:val="18"/>
          <w:szCs w:val="18"/>
        </w:rPr>
        <w:t> </w:t>
      </w:r>
    </w:p>
    <w:p w14:paraId="56C6B414" w14:textId="77777777" w:rsidR="00FC59E3" w:rsidRPr="00FC59E3" w:rsidRDefault="00FC59E3" w:rsidP="00FC59E3">
      <w:pPr>
        <w:pStyle w:val="paragraph"/>
        <w:spacing w:before="0" w:beforeAutospacing="0" w:after="0" w:afterAutospacing="0"/>
        <w:textAlignment w:val="baseline"/>
        <w:rPr>
          <w:rStyle w:val="eop"/>
          <w:rFonts w:ascii="Arial" w:hAnsi="Arial" w:cs="Arial"/>
        </w:rPr>
      </w:pPr>
      <w:r w:rsidRPr="00FC59E3">
        <w:rPr>
          <w:rStyle w:val="normaltextrun"/>
          <w:rFonts w:ascii="Arial" w:hAnsi="Arial" w:cs="Arial"/>
        </w:rPr>
        <w:t>The following headings capture the key journey phases, with dot points outlining the key steps involved for general providers, Agency systems and NDIS participants within the journey phase. </w:t>
      </w:r>
      <w:r w:rsidRPr="00FC59E3">
        <w:rPr>
          <w:rStyle w:val="eop"/>
          <w:rFonts w:ascii="Arial" w:hAnsi="Arial" w:cs="Arial"/>
        </w:rPr>
        <w:t> </w:t>
      </w:r>
    </w:p>
    <w:p w14:paraId="0A6D561A" w14:textId="77777777" w:rsidR="00FC59E3" w:rsidRPr="00FC59E3" w:rsidRDefault="00FC59E3" w:rsidP="00FC59E3">
      <w:pPr>
        <w:pStyle w:val="paragraph"/>
        <w:spacing w:before="0" w:beforeAutospacing="0" w:after="0" w:afterAutospacing="0"/>
        <w:textAlignment w:val="baseline"/>
        <w:rPr>
          <w:rFonts w:ascii="Arial" w:hAnsi="Arial" w:cs="Arial"/>
          <w:sz w:val="28"/>
          <w:szCs w:val="28"/>
        </w:rPr>
      </w:pPr>
    </w:p>
    <w:p w14:paraId="1FF73BD5" w14:textId="77777777" w:rsidR="00FC59E3" w:rsidRDefault="00FC59E3" w:rsidP="00FC59E3">
      <w:pPr>
        <w:pStyle w:val="paragraph"/>
        <w:spacing w:before="0" w:beforeAutospacing="0" w:after="0" w:afterAutospacing="0"/>
        <w:textAlignment w:val="baseline"/>
        <w:rPr>
          <w:rStyle w:val="eop"/>
          <w:rFonts w:ascii="Arial" w:hAnsi="Arial" w:cs="Arial"/>
          <w:b/>
          <w:bCs/>
          <w:color w:val="6B2876"/>
          <w:sz w:val="30"/>
          <w:szCs w:val="30"/>
        </w:rPr>
      </w:pPr>
      <w:r w:rsidRPr="00FC59E3">
        <w:rPr>
          <w:rStyle w:val="normaltextrun"/>
          <w:rFonts w:ascii="Arial" w:hAnsi="Arial" w:cs="Arial"/>
          <w:b/>
          <w:bCs/>
          <w:color w:val="6B2876"/>
          <w:sz w:val="30"/>
          <w:szCs w:val="30"/>
          <w:shd w:val="clear" w:color="auto" w:fill="FFFFFF"/>
        </w:rPr>
        <w:t>Using your plan</w:t>
      </w:r>
      <w:r w:rsidRPr="00FC59E3">
        <w:rPr>
          <w:rStyle w:val="eop"/>
          <w:rFonts w:ascii="Arial" w:hAnsi="Arial" w:cs="Arial"/>
          <w:b/>
          <w:bCs/>
          <w:color w:val="6B2876"/>
          <w:sz w:val="30"/>
          <w:szCs w:val="30"/>
        </w:rPr>
        <w:t> </w:t>
      </w:r>
    </w:p>
    <w:p w14:paraId="521B803A" w14:textId="77777777" w:rsidR="00FC59E3" w:rsidRPr="00FC59E3" w:rsidRDefault="00FC59E3" w:rsidP="00FC59E3">
      <w:pPr>
        <w:pStyle w:val="paragraph"/>
        <w:spacing w:before="0" w:beforeAutospacing="0" w:after="0" w:afterAutospacing="0"/>
        <w:textAlignment w:val="baseline"/>
        <w:rPr>
          <w:rFonts w:ascii="Arial" w:hAnsi="Arial" w:cs="Arial"/>
          <w:b/>
          <w:bCs/>
          <w:color w:val="6B2876"/>
          <w:sz w:val="30"/>
          <w:szCs w:val="30"/>
        </w:rPr>
      </w:pPr>
    </w:p>
    <w:p w14:paraId="6ABF28AD" w14:textId="4D38C81A" w:rsidR="00FC59E3" w:rsidRPr="00FC59E3" w:rsidRDefault="00FC59E3" w:rsidP="00FC59E3">
      <w:pPr>
        <w:pStyle w:val="paragraph"/>
        <w:numPr>
          <w:ilvl w:val="0"/>
          <w:numId w:val="45"/>
        </w:numPr>
        <w:spacing w:before="0" w:beforeAutospacing="0" w:after="0" w:afterAutospacing="0"/>
        <w:textAlignment w:val="baseline"/>
        <w:rPr>
          <w:rFonts w:ascii="Arial" w:hAnsi="Arial" w:cs="Arial"/>
        </w:rPr>
      </w:pPr>
      <w:r w:rsidRPr="00FC59E3">
        <w:rPr>
          <w:rStyle w:val="normaltextrun"/>
          <w:rFonts w:ascii="Arial" w:hAnsi="Arial" w:cs="Arial"/>
          <w:shd w:val="clear" w:color="auto" w:fill="FFFFFF"/>
        </w:rPr>
        <w:t xml:space="preserve">The </w:t>
      </w:r>
      <w:r>
        <w:rPr>
          <w:rStyle w:val="normaltextrun"/>
          <w:rFonts w:ascii="Arial" w:hAnsi="Arial" w:cs="Arial"/>
          <w:shd w:val="clear" w:color="auto" w:fill="FFFFFF"/>
        </w:rPr>
        <w:t>plan man</w:t>
      </w:r>
      <w:r w:rsidR="005528D3">
        <w:rPr>
          <w:rStyle w:val="normaltextrun"/>
          <w:rFonts w:ascii="Arial" w:hAnsi="Arial" w:cs="Arial"/>
          <w:shd w:val="clear" w:color="auto" w:fill="FFFFFF"/>
        </w:rPr>
        <w:t>ager</w:t>
      </w:r>
      <w:r w:rsidRPr="00FC59E3">
        <w:rPr>
          <w:rStyle w:val="normaltextrun"/>
          <w:rFonts w:ascii="Arial" w:hAnsi="Arial" w:cs="Arial"/>
          <w:shd w:val="clear" w:color="auto" w:fill="FFFFFF"/>
        </w:rPr>
        <w:t xml:space="preserve"> provider will submit a claim for a NDIS participants plan in our new computer system via the myplace provider portal bulk claim function.</w:t>
      </w:r>
      <w:r w:rsidRPr="00FC59E3">
        <w:rPr>
          <w:rStyle w:val="eop"/>
          <w:rFonts w:ascii="Arial" w:hAnsi="Arial" w:cs="Arial"/>
        </w:rPr>
        <w:t> </w:t>
      </w:r>
    </w:p>
    <w:p w14:paraId="59B82EA3" w14:textId="77777777" w:rsidR="00FC59E3" w:rsidRDefault="00FC59E3" w:rsidP="00FC59E3">
      <w:pPr>
        <w:pStyle w:val="paragraph"/>
        <w:numPr>
          <w:ilvl w:val="0"/>
          <w:numId w:val="45"/>
        </w:numPr>
        <w:spacing w:before="0" w:beforeAutospacing="0" w:after="0" w:afterAutospacing="0"/>
        <w:textAlignment w:val="baseline"/>
        <w:rPr>
          <w:rFonts w:ascii="Arial" w:hAnsi="Arial" w:cs="Arial"/>
        </w:rPr>
      </w:pPr>
      <w:r w:rsidRPr="00FC59E3">
        <w:rPr>
          <w:rStyle w:val="normaltextrun"/>
          <w:rFonts w:ascii="Arial" w:hAnsi="Arial" w:cs="Arial"/>
          <w:shd w:val="clear" w:color="auto" w:fill="FFFFFF"/>
        </w:rPr>
        <w:t>The claim data is sent from the myplace provider portal to our new computer system and then validated against the system's rules.</w:t>
      </w:r>
      <w:r w:rsidRPr="00FC59E3">
        <w:rPr>
          <w:rStyle w:val="eop"/>
          <w:rFonts w:ascii="Arial" w:hAnsi="Arial" w:cs="Arial"/>
        </w:rPr>
        <w:t> </w:t>
      </w:r>
    </w:p>
    <w:p w14:paraId="06EE31AF" w14:textId="1E16C230" w:rsidR="00FC59E3" w:rsidRPr="00FC59E3" w:rsidRDefault="00FC59E3" w:rsidP="00FC59E3">
      <w:pPr>
        <w:pStyle w:val="paragraph"/>
        <w:numPr>
          <w:ilvl w:val="0"/>
          <w:numId w:val="45"/>
        </w:numPr>
        <w:spacing w:before="0" w:beforeAutospacing="0" w:after="0" w:afterAutospacing="0"/>
        <w:textAlignment w:val="baseline"/>
        <w:rPr>
          <w:rFonts w:ascii="Arial" w:hAnsi="Arial" w:cs="Arial"/>
        </w:rPr>
      </w:pPr>
      <w:r w:rsidRPr="00FC59E3">
        <w:rPr>
          <w:rStyle w:val="normaltextrun"/>
          <w:rFonts w:ascii="Arial" w:hAnsi="Arial" w:cs="Arial"/>
          <w:shd w:val="clear" w:color="auto" w:fill="FFFFFF"/>
        </w:rPr>
        <w:t xml:space="preserve">The new computer system will look for </w:t>
      </w:r>
      <w:r w:rsidR="00333654">
        <w:rPr>
          <w:rStyle w:val="normaltextrun"/>
          <w:rFonts w:ascii="Arial" w:hAnsi="Arial" w:cs="Arial"/>
          <w:shd w:val="clear" w:color="auto" w:fill="FFFFFF"/>
        </w:rPr>
        <w:t>plan manager</w:t>
      </w:r>
      <w:r w:rsidRPr="00FC59E3">
        <w:rPr>
          <w:rStyle w:val="normaltextrun"/>
          <w:rFonts w:ascii="Arial" w:hAnsi="Arial" w:cs="Arial"/>
          <w:shd w:val="clear" w:color="auto" w:fill="FFFFFF"/>
        </w:rPr>
        <w:t xml:space="preserve"> relationship for the participants plan.</w:t>
      </w:r>
      <w:r w:rsidRPr="00FC59E3">
        <w:rPr>
          <w:rStyle w:val="eop"/>
          <w:rFonts w:ascii="Arial" w:hAnsi="Arial" w:cs="Arial"/>
        </w:rPr>
        <w:t> </w:t>
      </w:r>
    </w:p>
    <w:p w14:paraId="47545310" w14:textId="21237884" w:rsidR="00A809F9" w:rsidRPr="00A809F9" w:rsidRDefault="00FC59E3" w:rsidP="00FC59E3">
      <w:pPr>
        <w:pStyle w:val="paragraph"/>
        <w:numPr>
          <w:ilvl w:val="0"/>
          <w:numId w:val="45"/>
        </w:numPr>
        <w:spacing w:before="0" w:beforeAutospacing="0" w:after="0" w:afterAutospacing="0"/>
        <w:textAlignment w:val="baseline"/>
        <w:rPr>
          <w:rStyle w:val="normaltextrun"/>
          <w:rFonts w:ascii="Arial" w:hAnsi="Arial" w:cs="Arial"/>
        </w:rPr>
      </w:pPr>
      <w:r w:rsidRPr="00FC59E3">
        <w:rPr>
          <w:rStyle w:val="normaltextrun"/>
          <w:rFonts w:ascii="Arial" w:hAnsi="Arial" w:cs="Arial"/>
          <w:shd w:val="clear" w:color="auto" w:fill="FFFFFF"/>
        </w:rPr>
        <w:t xml:space="preserve">If there is a </w:t>
      </w:r>
      <w:r w:rsidR="00240D82">
        <w:rPr>
          <w:rStyle w:val="normaltextrun"/>
          <w:rFonts w:ascii="Arial" w:hAnsi="Arial" w:cs="Arial"/>
          <w:shd w:val="clear" w:color="auto" w:fill="FFFFFF"/>
        </w:rPr>
        <w:t>plan manager</w:t>
      </w:r>
      <w:r w:rsidRPr="00FC59E3">
        <w:rPr>
          <w:rStyle w:val="normaltextrun"/>
          <w:rFonts w:ascii="Arial" w:hAnsi="Arial" w:cs="Arial"/>
          <w:shd w:val="clear" w:color="auto" w:fill="FFFFFF"/>
        </w:rPr>
        <w:t xml:space="preserve"> relationship in our new computer system, the claim outcome is then determined</w:t>
      </w:r>
      <w:r w:rsidR="004A01C5">
        <w:rPr>
          <w:rStyle w:val="normaltextrun"/>
          <w:rFonts w:ascii="Arial" w:hAnsi="Arial" w:cs="Arial"/>
          <w:shd w:val="clear" w:color="auto" w:fill="FFFFFF"/>
        </w:rPr>
        <w:t xml:space="preserve">. </w:t>
      </w:r>
    </w:p>
    <w:p w14:paraId="1AAEE998" w14:textId="0D4FBEB8" w:rsidR="00FC59E3" w:rsidRPr="00FC59E3" w:rsidRDefault="004A01C5" w:rsidP="25759A02">
      <w:pPr>
        <w:pStyle w:val="paragraph"/>
        <w:numPr>
          <w:ilvl w:val="0"/>
          <w:numId w:val="45"/>
        </w:numPr>
        <w:spacing w:before="0" w:beforeAutospacing="0" w:after="0" w:afterAutospacing="0"/>
        <w:textAlignment w:val="baseline"/>
        <w:rPr>
          <w:rFonts w:ascii="Arial" w:hAnsi="Arial" w:cs="Arial"/>
        </w:rPr>
      </w:pPr>
      <w:r>
        <w:rPr>
          <w:rStyle w:val="normaltextrun"/>
          <w:rFonts w:ascii="Arial" w:hAnsi="Arial" w:cs="Arial"/>
          <w:shd w:val="clear" w:color="auto" w:fill="FFFFFF"/>
        </w:rPr>
        <w:t xml:space="preserve">The plan manager can review the outcome in the myplace provider </w:t>
      </w:r>
      <w:bookmarkStart w:id="8" w:name="_Int_lt6KVv04"/>
      <w:r>
        <w:rPr>
          <w:rStyle w:val="normaltextrun"/>
          <w:rFonts w:ascii="Arial" w:hAnsi="Arial" w:cs="Arial"/>
          <w:shd w:val="clear" w:color="auto" w:fill="FFFFFF"/>
        </w:rPr>
        <w:t>portal</w:t>
      </w:r>
      <w:bookmarkEnd w:id="8"/>
      <w:r>
        <w:rPr>
          <w:rStyle w:val="normaltextrun"/>
          <w:rFonts w:ascii="Arial" w:hAnsi="Arial" w:cs="Arial"/>
          <w:shd w:val="clear" w:color="auto" w:fill="FFFFFF"/>
        </w:rPr>
        <w:t xml:space="preserve"> and the participants claim history is updated.</w:t>
      </w:r>
    </w:p>
    <w:p w14:paraId="5122E0C4" w14:textId="0691FB2F" w:rsidR="00FC59E3" w:rsidRPr="00A809F9" w:rsidRDefault="00FC59E3" w:rsidP="25759A02">
      <w:pPr>
        <w:pStyle w:val="paragraph"/>
        <w:numPr>
          <w:ilvl w:val="0"/>
          <w:numId w:val="45"/>
        </w:numPr>
        <w:spacing w:before="0" w:beforeAutospacing="0" w:after="0" w:afterAutospacing="0"/>
        <w:textAlignment w:val="baseline"/>
        <w:rPr>
          <w:rStyle w:val="eop"/>
          <w:rFonts w:ascii="Arial" w:hAnsi="Arial" w:cs="Arial"/>
          <w:b/>
          <w:bCs/>
          <w:color w:val="6B2876"/>
        </w:rPr>
      </w:pPr>
      <w:r w:rsidRPr="00FC59E3">
        <w:rPr>
          <w:rStyle w:val="normaltextrun"/>
          <w:rFonts w:ascii="Arial" w:hAnsi="Arial" w:cs="Arial"/>
          <w:shd w:val="clear" w:color="auto" w:fill="FFFFFF"/>
        </w:rPr>
        <w:t xml:space="preserve">If the claim is valid, then a payment is </w:t>
      </w:r>
      <w:bookmarkStart w:id="9" w:name="_Int_purpMjdL"/>
      <w:r w:rsidRPr="00FC59E3">
        <w:rPr>
          <w:rStyle w:val="normaltextrun"/>
          <w:rFonts w:ascii="Arial" w:hAnsi="Arial" w:cs="Arial"/>
          <w:shd w:val="clear" w:color="auto" w:fill="FFFFFF"/>
        </w:rPr>
        <w:t>issued</w:t>
      </w:r>
      <w:bookmarkEnd w:id="9"/>
      <w:r w:rsidRPr="00FC59E3">
        <w:rPr>
          <w:rStyle w:val="normaltextrun"/>
          <w:rFonts w:ascii="Arial" w:hAnsi="Arial" w:cs="Arial"/>
          <w:shd w:val="clear" w:color="auto" w:fill="FFFFFF"/>
        </w:rPr>
        <w:t xml:space="preserve"> and remittance advice is generated for paid claims</w:t>
      </w:r>
      <w:r w:rsidR="00A809F9">
        <w:rPr>
          <w:rStyle w:val="normaltextrun"/>
          <w:rFonts w:ascii="Arial" w:hAnsi="Arial" w:cs="Arial"/>
          <w:shd w:val="clear" w:color="auto" w:fill="FFFFFF"/>
        </w:rPr>
        <w:t>.</w:t>
      </w:r>
    </w:p>
    <w:p w14:paraId="64ADFA2F" w14:textId="24725490" w:rsidR="00BF4250" w:rsidRDefault="00BF4250" w:rsidP="00BF4250">
      <w:pPr>
        <w:pStyle w:val="Heading2"/>
      </w:pPr>
      <w:r w:rsidRPr="0079695E">
        <w:rPr>
          <w:rStyle w:val="normaltextrun"/>
          <w:rFonts w:cs="Arial"/>
          <w:b w:val="0"/>
          <w:bCs w:val="0"/>
        </w:rPr>
        <w:t>Map</w:t>
      </w:r>
      <w:r>
        <w:rPr>
          <w:rStyle w:val="normaltextrun"/>
          <w:rFonts w:cs="Arial"/>
          <w:b w:val="0"/>
          <w:bCs w:val="0"/>
        </w:rPr>
        <w:t xml:space="preserve"> 5: </w:t>
      </w:r>
      <w:r w:rsidRPr="00807ABA">
        <w:t>Payment enquiry related to a plan on the new computer system</w:t>
      </w:r>
    </w:p>
    <w:p w14:paraId="6CF677F1" w14:textId="6244AA05" w:rsidR="00BF4250" w:rsidRDefault="00BF4250" w:rsidP="00BF4250">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The text below </w:t>
      </w:r>
      <w:r w:rsidRPr="00C92F49">
        <w:rPr>
          <w:rStyle w:val="normaltextrun"/>
          <w:rFonts w:ascii="Arial" w:hAnsi="Arial" w:cs="Arial"/>
        </w:rPr>
        <w:t>outlines the</w:t>
      </w:r>
      <w:r>
        <w:rPr>
          <w:rStyle w:val="normaltextrun"/>
          <w:rFonts w:ascii="Arial" w:hAnsi="Arial" w:cs="Arial"/>
        </w:rPr>
        <w:t xml:space="preserve"> provider journey map for how it works to make a payment enquiry related to a plan on the new computer system.</w:t>
      </w:r>
      <w:r w:rsidR="00240D82">
        <w:rPr>
          <w:rStyle w:val="normaltextrun"/>
          <w:rFonts w:ascii="Arial" w:hAnsi="Arial" w:cs="Arial"/>
        </w:rPr>
        <w:t xml:space="preserve"> </w:t>
      </w:r>
      <w:r>
        <w:rPr>
          <w:rStyle w:val="normaltextrun"/>
          <w:rFonts w:ascii="Arial" w:hAnsi="Arial" w:cs="Arial"/>
        </w:rPr>
        <w:t>The text also includes the</w:t>
      </w:r>
      <w:r w:rsidRPr="00C92F49">
        <w:rPr>
          <w:rStyle w:val="normaltextrun"/>
          <w:rFonts w:ascii="Arial" w:hAnsi="Arial" w:cs="Arial"/>
        </w:rPr>
        <w:t xml:space="preserve"> </w:t>
      </w:r>
      <w:r>
        <w:rPr>
          <w:rStyle w:val="normaltextrun"/>
          <w:rFonts w:ascii="Arial" w:hAnsi="Arial" w:cs="Arial"/>
        </w:rPr>
        <w:t>steps involved for all providers the National Contact Centre (NCC) and the NDIS claims and payment officer.</w:t>
      </w:r>
    </w:p>
    <w:p w14:paraId="46643829" w14:textId="77777777" w:rsidR="00BF4250" w:rsidRPr="00C92F49" w:rsidRDefault="00BF4250" w:rsidP="00BF4250">
      <w:pPr>
        <w:pStyle w:val="paragraph"/>
        <w:spacing w:before="0" w:beforeAutospacing="0" w:after="0" w:afterAutospacing="0"/>
        <w:textAlignment w:val="baseline"/>
        <w:rPr>
          <w:rFonts w:ascii="Arial" w:hAnsi="Arial" w:cs="Arial"/>
          <w:sz w:val="18"/>
          <w:szCs w:val="18"/>
        </w:rPr>
      </w:pPr>
    </w:p>
    <w:p w14:paraId="0DCB5996" w14:textId="77777777" w:rsidR="00BF4250" w:rsidRDefault="00BF4250" w:rsidP="00BF4250">
      <w:pPr>
        <w:pStyle w:val="paragraph"/>
        <w:spacing w:before="0" w:beforeAutospacing="0" w:after="0" w:afterAutospacing="0"/>
        <w:textAlignment w:val="baseline"/>
        <w:rPr>
          <w:rStyle w:val="eop"/>
          <w:rFonts w:ascii="Arial" w:hAnsi="Arial" w:cs="Arial"/>
        </w:rPr>
      </w:pPr>
      <w:r w:rsidRPr="00C92F49">
        <w:rPr>
          <w:rStyle w:val="normaltextrun"/>
          <w:rFonts w:ascii="Arial" w:hAnsi="Arial" w:cs="Arial"/>
        </w:rPr>
        <w:t xml:space="preserve">The following headings capture the key journey phases, with dot points outlining the key steps involved </w:t>
      </w:r>
      <w:r>
        <w:rPr>
          <w:rStyle w:val="normaltextrun"/>
          <w:rFonts w:ascii="Arial" w:hAnsi="Arial" w:cs="Arial"/>
        </w:rPr>
        <w:t>for all</w:t>
      </w:r>
      <w:r w:rsidRPr="00C92F49">
        <w:rPr>
          <w:rStyle w:val="normaltextrun"/>
          <w:rFonts w:ascii="Arial" w:hAnsi="Arial" w:cs="Arial"/>
        </w:rPr>
        <w:t xml:space="preserve"> providers, </w:t>
      </w:r>
      <w:r>
        <w:rPr>
          <w:rStyle w:val="normaltextrun"/>
          <w:rFonts w:ascii="Arial" w:hAnsi="Arial" w:cs="Arial"/>
        </w:rPr>
        <w:t>National Contact Centre and the NDIS claims and payment officer w</w:t>
      </w:r>
      <w:r w:rsidRPr="00C92F49">
        <w:rPr>
          <w:rStyle w:val="normaltextrun"/>
          <w:rFonts w:ascii="Arial" w:hAnsi="Arial" w:cs="Arial"/>
        </w:rPr>
        <w:t>ithin the journey phase.</w:t>
      </w:r>
      <w:r w:rsidRPr="00C92F49">
        <w:rPr>
          <w:rStyle w:val="eop"/>
          <w:rFonts w:ascii="Arial" w:hAnsi="Arial" w:cs="Arial"/>
        </w:rPr>
        <w:t> </w:t>
      </w:r>
    </w:p>
    <w:p w14:paraId="4D38770E" w14:textId="77777777" w:rsidR="00BF4250" w:rsidRDefault="00BF4250" w:rsidP="00BF4250">
      <w:pPr>
        <w:pStyle w:val="Heading3"/>
        <w:rPr>
          <w:shd w:val="clear" w:color="auto" w:fill="FFFFFF"/>
        </w:rPr>
      </w:pPr>
      <w:r>
        <w:rPr>
          <w:shd w:val="clear" w:color="auto" w:fill="FFFFFF"/>
        </w:rPr>
        <w:t>Using your plan</w:t>
      </w:r>
    </w:p>
    <w:p w14:paraId="0A3C2A55" w14:textId="77777777" w:rsidR="00BF4250" w:rsidRPr="00113A9D" w:rsidRDefault="00BF4250" w:rsidP="00113A9D">
      <w:pPr>
        <w:pStyle w:val="paragraph"/>
        <w:numPr>
          <w:ilvl w:val="0"/>
          <w:numId w:val="40"/>
        </w:numPr>
        <w:spacing w:before="0" w:beforeAutospacing="0" w:after="0" w:afterAutospacing="0"/>
        <w:textAlignment w:val="baseline"/>
        <w:rPr>
          <w:rStyle w:val="normaltextrun"/>
          <w:rFonts w:ascii="Arial" w:hAnsi="Arial" w:cs="Arial"/>
          <w:shd w:val="clear" w:color="auto" w:fill="FFFFFF"/>
        </w:rPr>
      </w:pPr>
      <w:r w:rsidRPr="00113A9D">
        <w:rPr>
          <w:rStyle w:val="normaltextrun"/>
          <w:rFonts w:ascii="Arial" w:hAnsi="Arial" w:cs="Arial"/>
          <w:shd w:val="clear" w:color="auto" w:fill="FFFFFF"/>
        </w:rPr>
        <w:t>All providers can call the National Contact Centre for support on how to make a payment enquiry for a plan on the new computer system.</w:t>
      </w:r>
    </w:p>
    <w:p w14:paraId="4130B4FA" w14:textId="77777777" w:rsidR="00BF4250" w:rsidRPr="00113A9D" w:rsidRDefault="00BF4250" w:rsidP="00113A9D">
      <w:pPr>
        <w:pStyle w:val="paragraph"/>
        <w:numPr>
          <w:ilvl w:val="0"/>
          <w:numId w:val="40"/>
        </w:numPr>
        <w:spacing w:before="0" w:beforeAutospacing="0" w:after="0" w:afterAutospacing="0"/>
        <w:textAlignment w:val="baseline"/>
        <w:rPr>
          <w:rStyle w:val="normaltextrun"/>
          <w:rFonts w:ascii="Arial" w:hAnsi="Arial" w:cs="Arial"/>
          <w:shd w:val="clear" w:color="auto" w:fill="FFFFFF"/>
        </w:rPr>
      </w:pPr>
      <w:r w:rsidRPr="00113A9D">
        <w:rPr>
          <w:rStyle w:val="normaltextrun"/>
          <w:rFonts w:ascii="Arial" w:hAnsi="Arial" w:cs="Arial"/>
          <w:shd w:val="clear" w:color="auto" w:fill="FFFFFF"/>
        </w:rPr>
        <w:t>Provider can submit a payment enquiry from the myplace provider portal.</w:t>
      </w:r>
    </w:p>
    <w:p w14:paraId="049BBA35" w14:textId="6AB07CC6" w:rsidR="00BF4250" w:rsidRPr="00113A9D" w:rsidRDefault="00BF4250" w:rsidP="00113A9D">
      <w:pPr>
        <w:pStyle w:val="paragraph"/>
        <w:numPr>
          <w:ilvl w:val="0"/>
          <w:numId w:val="40"/>
        </w:numPr>
        <w:spacing w:before="0" w:beforeAutospacing="0" w:after="0" w:afterAutospacing="0"/>
        <w:textAlignment w:val="baseline"/>
        <w:rPr>
          <w:rStyle w:val="normaltextrun"/>
          <w:rFonts w:ascii="Arial" w:hAnsi="Arial" w:cs="Arial"/>
          <w:shd w:val="clear" w:color="auto" w:fill="FFFFFF"/>
        </w:rPr>
      </w:pPr>
      <w:r w:rsidRPr="00113A9D">
        <w:rPr>
          <w:rStyle w:val="normaltextrun"/>
          <w:rFonts w:ascii="Arial" w:hAnsi="Arial" w:cs="Arial"/>
          <w:shd w:val="clear" w:color="auto" w:fill="FFFFFF"/>
        </w:rPr>
        <w:t xml:space="preserve">The NCC will determine if the providers issues </w:t>
      </w:r>
      <w:r w:rsidR="284B0C29" w:rsidRPr="00113A9D">
        <w:rPr>
          <w:rStyle w:val="normaltextrun"/>
          <w:rFonts w:ascii="Arial" w:hAnsi="Arial" w:cs="Arial"/>
          <w:shd w:val="clear" w:color="auto" w:fill="FFFFFF"/>
        </w:rPr>
        <w:t>require</w:t>
      </w:r>
      <w:r w:rsidRPr="00113A9D">
        <w:rPr>
          <w:rStyle w:val="normaltextrun"/>
          <w:rFonts w:ascii="Arial" w:hAnsi="Arial" w:cs="Arial"/>
          <w:shd w:val="clear" w:color="auto" w:fill="FFFFFF"/>
        </w:rPr>
        <w:t xml:space="preserve"> further investigation.</w:t>
      </w:r>
    </w:p>
    <w:p w14:paraId="65433F7F" w14:textId="2928CA2B" w:rsidR="00BF4250" w:rsidRPr="00113A9D" w:rsidRDefault="00BF4250" w:rsidP="00113A9D">
      <w:pPr>
        <w:pStyle w:val="paragraph"/>
        <w:numPr>
          <w:ilvl w:val="0"/>
          <w:numId w:val="40"/>
        </w:numPr>
        <w:spacing w:before="0" w:beforeAutospacing="0" w:after="0" w:afterAutospacing="0"/>
        <w:textAlignment w:val="baseline"/>
        <w:rPr>
          <w:rStyle w:val="normaltextrun"/>
          <w:rFonts w:ascii="Arial" w:hAnsi="Arial" w:cs="Arial"/>
          <w:shd w:val="clear" w:color="auto" w:fill="FFFFFF"/>
        </w:rPr>
      </w:pPr>
      <w:r w:rsidRPr="00113A9D">
        <w:rPr>
          <w:rStyle w:val="normaltextrun"/>
          <w:rFonts w:ascii="Arial" w:hAnsi="Arial" w:cs="Arial"/>
          <w:shd w:val="clear" w:color="auto" w:fill="FFFFFF"/>
        </w:rPr>
        <w:t xml:space="preserve">If yes, the NDIS </w:t>
      </w:r>
      <w:bookmarkStart w:id="10" w:name="_Int_MmjPtkTK"/>
      <w:r w:rsidRPr="00113A9D">
        <w:rPr>
          <w:rStyle w:val="normaltextrun"/>
          <w:rFonts w:ascii="Arial" w:hAnsi="Arial" w:cs="Arial"/>
          <w:shd w:val="clear" w:color="auto" w:fill="FFFFFF"/>
        </w:rPr>
        <w:t>claims</w:t>
      </w:r>
      <w:bookmarkEnd w:id="10"/>
      <w:r w:rsidRPr="00113A9D">
        <w:rPr>
          <w:rStyle w:val="normaltextrun"/>
          <w:rFonts w:ascii="Arial" w:hAnsi="Arial" w:cs="Arial"/>
          <w:shd w:val="clear" w:color="auto" w:fill="FFFFFF"/>
        </w:rPr>
        <w:t xml:space="preserve"> and payment officer receives a new enquiry to investigate</w:t>
      </w:r>
      <w:r w:rsidR="10EB6E3B" w:rsidRPr="00113A9D">
        <w:rPr>
          <w:rStyle w:val="normaltextrun"/>
          <w:rFonts w:ascii="Arial" w:hAnsi="Arial" w:cs="Arial"/>
          <w:shd w:val="clear" w:color="auto" w:fill="FFFFFF"/>
        </w:rPr>
        <w:t xml:space="preserve"> </w:t>
      </w:r>
      <w:r w:rsidRPr="00113A9D">
        <w:rPr>
          <w:rStyle w:val="normaltextrun"/>
          <w:rFonts w:ascii="Arial" w:hAnsi="Arial" w:cs="Arial"/>
          <w:shd w:val="clear" w:color="auto" w:fill="FFFFFF"/>
        </w:rPr>
        <w:t xml:space="preserve">and if payment support is required. If yes, where indicated, claims and payment officer organises payment. If no, the issue is </w:t>
      </w:r>
      <w:bookmarkStart w:id="11" w:name="_Int_wsVVW6uP"/>
      <w:r w:rsidRPr="00113A9D">
        <w:rPr>
          <w:rStyle w:val="normaltextrun"/>
          <w:rFonts w:ascii="Arial" w:hAnsi="Arial" w:cs="Arial"/>
          <w:shd w:val="clear" w:color="auto" w:fill="FFFFFF"/>
        </w:rPr>
        <w:t>resolved</w:t>
      </w:r>
      <w:bookmarkEnd w:id="11"/>
      <w:r w:rsidRPr="00113A9D">
        <w:rPr>
          <w:rStyle w:val="normaltextrun"/>
          <w:rFonts w:ascii="Arial" w:hAnsi="Arial" w:cs="Arial"/>
          <w:shd w:val="clear" w:color="auto" w:fill="FFFFFF"/>
        </w:rPr>
        <w:t xml:space="preserve"> and the enquiry is closed. The provider can review the outcome from a closure email or the myplace provider portal</w:t>
      </w:r>
    </w:p>
    <w:p w14:paraId="5FE7C679" w14:textId="1F3FEE19" w:rsidR="00BF4250" w:rsidRPr="00113A9D" w:rsidRDefault="00BF4250" w:rsidP="00113A9D">
      <w:pPr>
        <w:pStyle w:val="paragraph"/>
        <w:numPr>
          <w:ilvl w:val="0"/>
          <w:numId w:val="40"/>
        </w:numPr>
        <w:spacing w:before="0" w:beforeAutospacing="0" w:after="0" w:afterAutospacing="0"/>
        <w:textAlignment w:val="baseline"/>
        <w:rPr>
          <w:rStyle w:val="normaltextrun"/>
          <w:rFonts w:ascii="Arial" w:hAnsi="Arial" w:cs="Arial"/>
          <w:shd w:val="clear" w:color="auto" w:fill="FFFFFF"/>
        </w:rPr>
      </w:pPr>
      <w:r w:rsidRPr="00113A9D">
        <w:rPr>
          <w:rStyle w:val="normaltextrun"/>
          <w:rFonts w:ascii="Arial" w:hAnsi="Arial" w:cs="Arial"/>
          <w:shd w:val="clear" w:color="auto" w:fill="FFFFFF"/>
        </w:rPr>
        <w:t xml:space="preserve">If the NCC determined the payment issue did not require further investigation, they will </w:t>
      </w:r>
      <w:r w:rsidR="15C765C0" w:rsidRPr="00113A9D">
        <w:rPr>
          <w:rStyle w:val="normaltextrun"/>
          <w:rFonts w:ascii="Arial" w:hAnsi="Arial" w:cs="Arial"/>
          <w:shd w:val="clear" w:color="auto" w:fill="FFFFFF"/>
        </w:rPr>
        <w:t>resolve it</w:t>
      </w:r>
      <w:r w:rsidRPr="00113A9D">
        <w:rPr>
          <w:rStyle w:val="normaltextrun"/>
          <w:rFonts w:ascii="Arial" w:hAnsi="Arial" w:cs="Arial"/>
          <w:shd w:val="clear" w:color="auto" w:fill="FFFFFF"/>
        </w:rPr>
        <w:t xml:space="preserve"> with </w:t>
      </w:r>
      <w:r w:rsidR="06F98B60" w:rsidRPr="00113A9D">
        <w:rPr>
          <w:rStyle w:val="normaltextrun"/>
          <w:rFonts w:ascii="Arial" w:hAnsi="Arial" w:cs="Arial"/>
          <w:shd w:val="clear" w:color="auto" w:fill="FFFFFF"/>
        </w:rPr>
        <w:t>the provider</w:t>
      </w:r>
      <w:r w:rsidRPr="00113A9D">
        <w:rPr>
          <w:rStyle w:val="normaltextrun"/>
          <w:rFonts w:ascii="Arial" w:hAnsi="Arial" w:cs="Arial"/>
          <w:shd w:val="clear" w:color="auto" w:fill="FFFFFF"/>
        </w:rPr>
        <w:t xml:space="preserve"> and the enquiry will be closed. The provider will consider the outcome and any further steps required.</w:t>
      </w:r>
    </w:p>
    <w:p w14:paraId="59B5F9E8" w14:textId="77777777" w:rsidR="00BF4250" w:rsidRDefault="00BF4250" w:rsidP="00BF4250">
      <w:pPr>
        <w:rPr>
          <w:rFonts w:cs="Arial"/>
        </w:rPr>
      </w:pPr>
      <w:r>
        <w:br/>
      </w:r>
      <w:r w:rsidRPr="25759A02">
        <w:rPr>
          <w:rFonts w:cs="Arial"/>
        </w:rPr>
        <w:t>End of document.</w:t>
      </w:r>
    </w:p>
    <w:p w14:paraId="4A907844" w14:textId="77777777" w:rsidR="00BE1731" w:rsidRDefault="00BE1731" w:rsidP="00922166">
      <w:pPr>
        <w:rPr>
          <w:rFonts w:cs="Arial"/>
        </w:rPr>
      </w:pPr>
    </w:p>
    <w:p w14:paraId="1887113E" w14:textId="77777777" w:rsidR="00BE1731" w:rsidRDefault="00BE1731" w:rsidP="00922166">
      <w:pPr>
        <w:rPr>
          <w:rFonts w:cs="Arial"/>
        </w:rPr>
      </w:pPr>
    </w:p>
    <w:p w14:paraId="5F4EA58C" w14:textId="77777777" w:rsidR="00BE1731" w:rsidRDefault="00BE1731" w:rsidP="00922166">
      <w:pPr>
        <w:rPr>
          <w:rFonts w:cs="Arial"/>
        </w:rPr>
      </w:pPr>
    </w:p>
    <w:p w14:paraId="7FCA0409" w14:textId="77777777" w:rsidR="00BE1731" w:rsidRPr="00922166" w:rsidRDefault="00BE1731" w:rsidP="00922166"/>
    <w:sectPr w:rsidR="00BE1731" w:rsidRPr="00922166" w:rsidSect="002B27DE">
      <w:headerReference w:type="even" r:id="rId11"/>
      <w:headerReference w:type="default" r:id="rId12"/>
      <w:footerReference w:type="even" r:id="rId13"/>
      <w:footerReference w:type="default" r:id="rId14"/>
      <w:headerReference w:type="first" r:id="rId15"/>
      <w:footerReference w:type="first" r:id="rId16"/>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1F76" w14:textId="77777777" w:rsidR="00922166" w:rsidRDefault="00922166" w:rsidP="00863C7F">
      <w:r>
        <w:separator/>
      </w:r>
    </w:p>
    <w:p w14:paraId="086CA6C5" w14:textId="77777777" w:rsidR="00922166" w:rsidRDefault="00922166" w:rsidP="00863C7F"/>
    <w:p w14:paraId="4B46902F" w14:textId="77777777" w:rsidR="00922166" w:rsidRDefault="00922166" w:rsidP="00863C7F"/>
    <w:p w14:paraId="6D1632E3" w14:textId="77777777" w:rsidR="00922166" w:rsidRDefault="00922166" w:rsidP="00863C7F"/>
    <w:p w14:paraId="07AB2A2D" w14:textId="77777777" w:rsidR="00922166" w:rsidRDefault="00922166" w:rsidP="00863C7F"/>
    <w:p w14:paraId="4C7DAFA1" w14:textId="77777777" w:rsidR="00922166" w:rsidRDefault="00922166" w:rsidP="00863C7F"/>
    <w:p w14:paraId="0CC77E92" w14:textId="77777777" w:rsidR="00922166" w:rsidRDefault="00922166" w:rsidP="00863C7F"/>
    <w:p w14:paraId="5C4F5AAA" w14:textId="77777777" w:rsidR="00922166" w:rsidRDefault="00922166" w:rsidP="00863C7F"/>
    <w:p w14:paraId="6B560B5D" w14:textId="77777777" w:rsidR="00922166" w:rsidRDefault="00922166" w:rsidP="00863C7F"/>
    <w:p w14:paraId="5EFEE64B" w14:textId="77777777" w:rsidR="00922166" w:rsidRDefault="00922166" w:rsidP="00863C7F"/>
  </w:endnote>
  <w:endnote w:type="continuationSeparator" w:id="0">
    <w:p w14:paraId="6A4CDF12" w14:textId="77777777" w:rsidR="00922166" w:rsidRDefault="00922166" w:rsidP="00863C7F">
      <w:r>
        <w:continuationSeparator/>
      </w:r>
    </w:p>
    <w:p w14:paraId="2216A110" w14:textId="77777777" w:rsidR="00922166" w:rsidRDefault="00922166" w:rsidP="00863C7F"/>
    <w:p w14:paraId="592DAF63" w14:textId="77777777" w:rsidR="00922166" w:rsidRDefault="00922166" w:rsidP="00863C7F"/>
    <w:p w14:paraId="48AE5B3B" w14:textId="77777777" w:rsidR="00922166" w:rsidRDefault="00922166" w:rsidP="00863C7F"/>
    <w:p w14:paraId="63EEC058" w14:textId="77777777" w:rsidR="00922166" w:rsidRDefault="00922166" w:rsidP="00863C7F"/>
    <w:p w14:paraId="5955EEF9" w14:textId="77777777" w:rsidR="00922166" w:rsidRDefault="00922166" w:rsidP="00863C7F"/>
    <w:p w14:paraId="50BD9BBA" w14:textId="77777777" w:rsidR="00922166" w:rsidRDefault="00922166" w:rsidP="00863C7F"/>
    <w:p w14:paraId="150BFD2C" w14:textId="77777777" w:rsidR="00922166" w:rsidRDefault="00922166" w:rsidP="00863C7F"/>
    <w:p w14:paraId="07FC4938" w14:textId="77777777" w:rsidR="00922166" w:rsidRDefault="00922166" w:rsidP="00863C7F"/>
    <w:p w14:paraId="7491A0B6" w14:textId="77777777" w:rsidR="00922166" w:rsidRDefault="00922166" w:rsidP="00863C7F"/>
  </w:endnote>
  <w:endnote w:type="continuationNotice" w:id="1">
    <w:p w14:paraId="0B2FD52A" w14:textId="77777777" w:rsidR="007752CA" w:rsidRDefault="007752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MePro">
    <w:altName w:val="Cambria"/>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D1F8" w14:textId="77777777" w:rsidR="002B27DE" w:rsidRDefault="002B27DE" w:rsidP="00176C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F53F7E6" w14:textId="77777777" w:rsidR="008D4B76" w:rsidRDefault="008D4B76" w:rsidP="002B27DE">
    <w:pPr>
      <w:pStyle w:val="Footer"/>
      <w:ind w:right="360"/>
    </w:pPr>
  </w:p>
  <w:p w14:paraId="335A2678" w14:textId="77777777" w:rsidR="00AA6762" w:rsidRDefault="00AA6762" w:rsidP="00863C7F"/>
  <w:p w14:paraId="2482A35C" w14:textId="77777777" w:rsidR="00AA6762" w:rsidRDefault="00AA6762" w:rsidP="00863C7F"/>
  <w:p w14:paraId="42C1CB20" w14:textId="77777777" w:rsidR="00A71751" w:rsidRDefault="00A71751" w:rsidP="00863C7F"/>
  <w:p w14:paraId="1F9A6823" w14:textId="77777777" w:rsidR="00A71751" w:rsidRDefault="00A71751" w:rsidP="00863C7F"/>
  <w:p w14:paraId="0199D492" w14:textId="77777777" w:rsidR="00A71751" w:rsidRDefault="00A71751" w:rsidP="00863C7F"/>
  <w:p w14:paraId="057C8DF4"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14:paraId="42F5796E" w14:textId="77777777" w:rsidR="002B27DE" w:rsidRDefault="002B27DE" w:rsidP="002B27DE">
        <w:pPr>
          <w:pStyle w:val="Footer"/>
          <w:framePr w:h="661" w:hRule="exact" w:wrap="none" w:vAnchor="text" w:hAnchor="page" w:x="10381" w:y="257"/>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14:paraId="5E4037BF" w14:textId="4DB2466F" w:rsidR="00285DEE" w:rsidRPr="00285DEE" w:rsidRDefault="00285DEE" w:rsidP="00922166">
    <w:pPr>
      <w:pStyle w:val="Header"/>
      <w:ind w:right="360"/>
      <w:jc w:val="left"/>
    </w:pPr>
  </w:p>
  <w:p w14:paraId="60A7950B" w14:textId="77777777" w:rsidR="00A71751" w:rsidRPr="002B27DE" w:rsidRDefault="00285DEE" w:rsidP="00285DEE">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03AB" w14:textId="3851D1D6" w:rsidR="00285DEE" w:rsidRPr="00285DEE" w:rsidRDefault="00285DEE" w:rsidP="00922166">
    <w:pPr>
      <w:pStyle w:val="Header"/>
      <w:jc w:val="left"/>
    </w:pPr>
  </w:p>
  <w:p w14:paraId="6A1F9FB8" w14:textId="77777777" w:rsidR="00285DEE" w:rsidRPr="002B27DE" w:rsidRDefault="00285DEE" w:rsidP="00285DEE">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B946" w14:textId="77777777" w:rsidR="00922166" w:rsidRDefault="00922166" w:rsidP="00863C7F">
      <w:r>
        <w:separator/>
      </w:r>
    </w:p>
    <w:p w14:paraId="225679B0" w14:textId="77777777" w:rsidR="00922166" w:rsidRDefault="00922166" w:rsidP="00863C7F"/>
    <w:p w14:paraId="6A8724CF" w14:textId="77777777" w:rsidR="00922166" w:rsidRDefault="00922166" w:rsidP="00863C7F"/>
    <w:p w14:paraId="5D9C0B2A" w14:textId="77777777" w:rsidR="00922166" w:rsidRDefault="00922166" w:rsidP="00863C7F"/>
    <w:p w14:paraId="46652EA9" w14:textId="77777777" w:rsidR="00922166" w:rsidRDefault="00922166" w:rsidP="00863C7F"/>
    <w:p w14:paraId="32BBF285" w14:textId="77777777" w:rsidR="00922166" w:rsidRDefault="00922166" w:rsidP="00863C7F"/>
    <w:p w14:paraId="6F53AC15" w14:textId="77777777" w:rsidR="00922166" w:rsidRDefault="00922166" w:rsidP="00863C7F"/>
    <w:p w14:paraId="77FDA4AD" w14:textId="77777777" w:rsidR="00922166" w:rsidRDefault="00922166" w:rsidP="00863C7F"/>
    <w:p w14:paraId="58A37536" w14:textId="77777777" w:rsidR="00922166" w:rsidRDefault="00922166" w:rsidP="00863C7F"/>
    <w:p w14:paraId="11D475E8" w14:textId="77777777" w:rsidR="00922166" w:rsidRDefault="00922166" w:rsidP="00863C7F"/>
  </w:footnote>
  <w:footnote w:type="continuationSeparator" w:id="0">
    <w:p w14:paraId="2D14D2B6" w14:textId="77777777" w:rsidR="00922166" w:rsidRDefault="00922166" w:rsidP="00863C7F">
      <w:r>
        <w:continuationSeparator/>
      </w:r>
    </w:p>
    <w:p w14:paraId="12E44937" w14:textId="77777777" w:rsidR="00922166" w:rsidRDefault="00922166" w:rsidP="00863C7F"/>
    <w:p w14:paraId="5AD98631" w14:textId="77777777" w:rsidR="00922166" w:rsidRDefault="00922166" w:rsidP="00863C7F"/>
    <w:p w14:paraId="65FDDD04" w14:textId="77777777" w:rsidR="00922166" w:rsidRDefault="00922166" w:rsidP="00863C7F"/>
    <w:p w14:paraId="5714CCC6" w14:textId="77777777" w:rsidR="00922166" w:rsidRDefault="00922166" w:rsidP="00863C7F"/>
    <w:p w14:paraId="5400BE77" w14:textId="77777777" w:rsidR="00922166" w:rsidRDefault="00922166" w:rsidP="00863C7F"/>
    <w:p w14:paraId="3B97C2B5" w14:textId="77777777" w:rsidR="00922166" w:rsidRDefault="00922166" w:rsidP="00863C7F"/>
    <w:p w14:paraId="48156DAC" w14:textId="77777777" w:rsidR="00922166" w:rsidRDefault="00922166" w:rsidP="00863C7F"/>
    <w:p w14:paraId="791D4A1B" w14:textId="77777777" w:rsidR="00922166" w:rsidRDefault="00922166" w:rsidP="00863C7F"/>
    <w:p w14:paraId="73B0D9DA" w14:textId="77777777" w:rsidR="00922166" w:rsidRDefault="00922166" w:rsidP="00863C7F"/>
  </w:footnote>
  <w:footnote w:type="continuationNotice" w:id="1">
    <w:p w14:paraId="72CEC582" w14:textId="77777777" w:rsidR="007752CA" w:rsidRDefault="007752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3A38" w14:textId="77777777" w:rsidR="008D4B76" w:rsidRDefault="008D4B76" w:rsidP="00863C7F">
    <w:pPr>
      <w:pStyle w:val="Header"/>
    </w:pPr>
  </w:p>
  <w:p w14:paraId="242565FD" w14:textId="77777777" w:rsidR="00AA6762" w:rsidRDefault="00AA6762" w:rsidP="00863C7F"/>
  <w:p w14:paraId="49C6671D" w14:textId="77777777" w:rsidR="00AA6762" w:rsidRDefault="00AA6762" w:rsidP="00863C7F"/>
  <w:p w14:paraId="5B6E92F5" w14:textId="77777777" w:rsidR="00A71751" w:rsidRDefault="00A71751" w:rsidP="00863C7F"/>
  <w:p w14:paraId="3C08AF86" w14:textId="77777777" w:rsidR="00A71751" w:rsidRDefault="00A71751" w:rsidP="00863C7F"/>
  <w:p w14:paraId="34427E73" w14:textId="77777777" w:rsidR="00A71751" w:rsidRDefault="00A71751" w:rsidP="00863C7F"/>
  <w:p w14:paraId="75F9C24A"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D2E2" w14:textId="7A7F09C6" w:rsidR="00A71751" w:rsidRDefault="002B27DE" w:rsidP="001B5EC7">
    <w:pPr>
      <w:pStyle w:val="Header"/>
    </w:pPr>
    <w:r>
      <w:rPr>
        <w:noProof/>
      </w:rPr>
      <mc:AlternateContent>
        <mc:Choice Requires="wps">
          <w:drawing>
            <wp:anchor distT="0" distB="0" distL="114300" distR="114300" simplePos="0" relativeHeight="251658241" behindDoc="0" locked="0" layoutInCell="1" allowOverlap="1" wp14:anchorId="1E86F85A" wp14:editId="3AF25D3A">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1034C" id="Rectangle 1" o:spid="_x0000_s1026" alt="&quot;&quot;" style="position:absolute;margin-left:-1in;margin-top:-38.6pt;width:595.3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fillcolor="#6b2876 [3215]"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CC86" w14:textId="2DB35C14" w:rsidR="00180D51" w:rsidRPr="0025303C" w:rsidRDefault="002B27DE" w:rsidP="0025303C">
    <w:pPr>
      <w:pStyle w:val="Header"/>
      <w:rPr>
        <w:color w:val="F9F9F9" w:themeColor="background1"/>
      </w:rPr>
    </w:pPr>
    <w:r w:rsidRPr="003A3FCC">
      <w:rPr>
        <w:noProof/>
      </w:rPr>
      <mc:AlternateContent>
        <mc:Choice Requires="wps">
          <w:drawing>
            <wp:anchor distT="0" distB="0" distL="114300" distR="114300" simplePos="0" relativeHeight="251658240" behindDoc="1" locked="0" layoutInCell="1" allowOverlap="1" wp14:anchorId="7EEF4D50" wp14:editId="3D75EEB3">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EC65FF" id="Rectangle 7" o:spid="_x0000_s1026" alt="&quot;&quot;" style="position:absolute;margin-left:-1in;margin-top:-95.55pt;width:595.25pt;height:8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stroked="f" strokeweight="1pt">
              <v:fill r:id="rId2" o:title="" recolor="t" rotate="t" type="frame"/>
              <v:textbox inset="2.5mm"/>
              <w10:wrap anchorx="margin" anchory="margin"/>
            </v:rect>
          </w:pict>
        </mc:Fallback>
      </mc:AlternateContent>
    </w:r>
    <w:r w:rsidR="00F34F32">
      <w:rPr>
        <w:color w:val="F9F9F9" w:themeColor="background1"/>
      </w:rPr>
      <w:t xml:space="preserve"> </w:t>
    </w:r>
  </w:p>
</w:hdr>
</file>

<file path=word/intelligence2.xml><?xml version="1.0" encoding="utf-8"?>
<int2:intelligence xmlns:int2="http://schemas.microsoft.com/office/intelligence/2020/intelligence" xmlns:oel="http://schemas.microsoft.com/office/2019/extlst">
  <int2:observations>
    <int2:textHash int2:hashCode="RFq03GpNljs3oA" int2:id="Fa2bSU6U">
      <int2:state int2:value="Rejected" int2:type="AugLoop_Text_Critique"/>
    </int2:textHash>
    <int2:bookmark int2:bookmarkName="_Int_bxmgunKH" int2:invalidationBookmarkName="" int2:hashCode="ACtNUE4T7Tb1YW" int2:id="23dfd350">
      <int2:state int2:value="Rejected" int2:type="AugLoop_Text_Critique"/>
    </int2:bookmark>
    <int2:bookmark int2:bookmarkName="_Int_MKYGwbEK" int2:invalidationBookmarkName="" int2:hashCode="rxDvIN2QYLvurQ" int2:id="47bMl7PI">
      <int2:state int2:value="Rejected" int2:type="AugLoop_Text_Critique"/>
    </int2:bookmark>
    <int2:bookmark int2:bookmarkName="_Int_qRgbL2t0" int2:invalidationBookmarkName="" int2:hashCode="fE93M+aQgdRDmb" int2:id="5o1FqC9z">
      <int2:state int2:value="Rejected" int2:type="AugLoop_Text_Critique"/>
    </int2:bookmark>
    <int2:bookmark int2:bookmarkName="_Int_lt6KVv04" int2:invalidationBookmarkName="" int2:hashCode="I/P9d6Rky+JQFQ" int2:id="LjeHtDiC">
      <int2:state int2:value="Rejected" int2:type="AugLoop_Text_Critique"/>
    </int2:bookmark>
    <int2:bookmark int2:bookmarkName="_Int_e2FawkCk" int2:invalidationBookmarkName="" int2:hashCode="ihRxHai4ZMC4j7" int2:id="Z0dnR5fL">
      <int2:state int2:value="Rejected" int2:type="AugLoop_Text_Critique"/>
    </int2:bookmark>
    <int2:bookmark int2:bookmarkName="_Int_6ZXMkLSV" int2:invalidationBookmarkName="" int2:hashCode="ACtNUE4T7Tb1YW" int2:id="ZyqSGb1G">
      <int2:state int2:value="Rejected" int2:type="AugLoop_Text_Critique"/>
    </int2:bookmark>
    <int2:bookmark int2:bookmarkName="_Int_purpMjdL" int2:invalidationBookmarkName="" int2:hashCode="fE93M+aQgdRDmb" int2:id="d3pFOajr">
      <int2:state int2:value="Rejected" int2:type="AugLoop_Text_Critique"/>
    </int2:bookmark>
    <int2:bookmark int2:bookmarkName="_Int_wsVVW6uP" int2:invalidationBookmarkName="" int2:hashCode="Amqy+rBGCTxkyr" int2:id="hZep97cs">
      <int2:state int2:value="Rejected" int2:type="AugLoop_Text_Critique"/>
    </int2:bookmark>
    <int2:bookmark int2:bookmarkName="_Int_MmjPtkTK" int2:invalidationBookmarkName="" int2:hashCode="1yBBvA1drdUXo7" int2:id="m0AsKrLm">
      <int2:state int2:value="Rejected" int2:type="AugLoop_Text_Critique"/>
    </int2:bookmark>
    <int2:bookmark int2:bookmarkName="_Int_vzNE8L9W" int2:invalidationBookmarkName="" int2:hashCode="ACtNUE4T7Tb1YW" int2:id="qqyzlX60">
      <int2:state int2:value="Rejected" int2:type="AugLoop_Text_Critique"/>
    </int2:bookmark>
    <int2:bookmark int2:bookmarkName="_Int_TKK54QO4" int2:invalidationBookmarkName="" int2:hashCode="ACtNUE4T7Tb1YW" int2:id="sp9mwKD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DIS logo" style="width:76.5pt;height:39.75pt;visibility:visible" o:bullet="t">
        <v:imagedata r:id="rId1" o:title="NDIS logo"/>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044E5F4D"/>
    <w:multiLevelType w:val="hybridMultilevel"/>
    <w:tmpl w:val="B8646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184932"/>
    <w:multiLevelType w:val="hybridMultilevel"/>
    <w:tmpl w:val="BF56E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5" w15:restartNumberingAfterBreak="0">
    <w:nsid w:val="22721E13"/>
    <w:multiLevelType w:val="multilevel"/>
    <w:tmpl w:val="FD42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FF5C85"/>
    <w:multiLevelType w:val="multilevel"/>
    <w:tmpl w:val="4BE4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04647A"/>
    <w:multiLevelType w:val="multilevel"/>
    <w:tmpl w:val="D8AA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F940B65"/>
    <w:multiLevelType w:val="hybridMultilevel"/>
    <w:tmpl w:val="B6742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B94FBB"/>
    <w:multiLevelType w:val="hybridMultilevel"/>
    <w:tmpl w:val="ED662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35B34CF8"/>
    <w:multiLevelType w:val="multilevel"/>
    <w:tmpl w:val="133C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A220FE"/>
    <w:multiLevelType w:val="multilevel"/>
    <w:tmpl w:val="D86A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15:restartNumberingAfterBreak="0">
    <w:nsid w:val="3DD262E2"/>
    <w:multiLevelType w:val="multilevel"/>
    <w:tmpl w:val="64DE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E31993"/>
    <w:multiLevelType w:val="hybridMultilevel"/>
    <w:tmpl w:val="ABFC8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AC7D81"/>
    <w:multiLevelType w:val="hybridMultilevel"/>
    <w:tmpl w:val="223CA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6927843"/>
    <w:multiLevelType w:val="hybridMultilevel"/>
    <w:tmpl w:val="FDA41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7" w15:restartNumberingAfterBreak="0">
    <w:nsid w:val="64C82770"/>
    <w:multiLevelType w:val="hybridMultilevel"/>
    <w:tmpl w:val="446AE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A85630"/>
    <w:multiLevelType w:val="hybridMultilevel"/>
    <w:tmpl w:val="8BAE0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3B1172"/>
    <w:multiLevelType w:val="multilevel"/>
    <w:tmpl w:val="0130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4D3F60"/>
    <w:multiLevelType w:val="hybridMultilevel"/>
    <w:tmpl w:val="092E7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A35FFC"/>
    <w:multiLevelType w:val="hybridMultilevel"/>
    <w:tmpl w:val="45A8D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C7D0EA6"/>
    <w:multiLevelType w:val="hybridMultilevel"/>
    <w:tmpl w:val="62CA3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B3737C"/>
    <w:multiLevelType w:val="multilevel"/>
    <w:tmpl w:val="435E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875792">
    <w:abstractNumId w:val="25"/>
  </w:num>
  <w:num w:numId="2" w16cid:durableId="1403412302">
    <w:abstractNumId w:val="36"/>
  </w:num>
  <w:num w:numId="3" w16cid:durableId="1848784963">
    <w:abstractNumId w:val="17"/>
  </w:num>
  <w:num w:numId="4" w16cid:durableId="1607611780">
    <w:abstractNumId w:val="27"/>
  </w:num>
  <w:num w:numId="5" w16cid:durableId="18968610">
    <w:abstractNumId w:val="18"/>
  </w:num>
  <w:num w:numId="6" w16cid:durableId="1220018893">
    <w:abstractNumId w:val="33"/>
  </w:num>
  <w:num w:numId="7" w16cid:durableId="1752268465">
    <w:abstractNumId w:val="13"/>
  </w:num>
  <w:num w:numId="8" w16cid:durableId="862402279">
    <w:abstractNumId w:val="10"/>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4"/>
  </w:num>
  <w:num w:numId="19" w16cid:durableId="1731490631">
    <w:abstractNumId w:val="32"/>
  </w:num>
  <w:num w:numId="20" w16cid:durableId="739518056">
    <w:abstractNumId w:val="42"/>
  </w:num>
  <w:num w:numId="21" w16cid:durableId="145901810">
    <w:abstractNumId w:val="20"/>
  </w:num>
  <w:num w:numId="22" w16cid:durableId="2084796931">
    <w:abstractNumId w:val="11"/>
  </w:num>
  <w:num w:numId="23" w16cid:durableId="154877118">
    <w:abstractNumId w:val="23"/>
  </w:num>
  <w:num w:numId="24" w16cid:durableId="623803465">
    <w:abstractNumId w:val="34"/>
  </w:num>
  <w:num w:numId="25" w16cid:durableId="1657562670">
    <w:abstractNumId w:val="29"/>
  </w:num>
  <w:num w:numId="26" w16cid:durableId="1506751094">
    <w:abstractNumId w:val="12"/>
  </w:num>
  <w:num w:numId="27" w16cid:durableId="1806849219">
    <w:abstractNumId w:val="9"/>
  </w:num>
  <w:num w:numId="28" w16cid:durableId="623459868">
    <w:abstractNumId w:val="43"/>
  </w:num>
  <w:num w:numId="29" w16cid:durableId="1328022463">
    <w:abstractNumId w:val="40"/>
  </w:num>
  <w:num w:numId="30" w16cid:durableId="971133016">
    <w:abstractNumId w:val="26"/>
  </w:num>
  <w:num w:numId="31" w16cid:durableId="1262182512">
    <w:abstractNumId w:val="38"/>
  </w:num>
  <w:num w:numId="32" w16cid:durableId="900365148">
    <w:abstractNumId w:val="31"/>
  </w:num>
  <w:num w:numId="33" w16cid:durableId="1638796169">
    <w:abstractNumId w:val="30"/>
  </w:num>
  <w:num w:numId="34" w16cid:durableId="1612395382">
    <w:abstractNumId w:val="41"/>
  </w:num>
  <w:num w:numId="35" w16cid:durableId="1250308448">
    <w:abstractNumId w:val="37"/>
  </w:num>
  <w:num w:numId="36" w16cid:durableId="2016300021">
    <w:abstractNumId w:val="21"/>
  </w:num>
  <w:num w:numId="37" w16cid:durableId="1298141886">
    <w:abstractNumId w:val="16"/>
  </w:num>
  <w:num w:numId="38" w16cid:durableId="893080925">
    <w:abstractNumId w:val="15"/>
  </w:num>
  <w:num w:numId="39" w16cid:durableId="716010550">
    <w:abstractNumId w:val="24"/>
  </w:num>
  <w:num w:numId="40" w16cid:durableId="735279801">
    <w:abstractNumId w:val="35"/>
  </w:num>
  <w:num w:numId="41" w16cid:durableId="1549147936">
    <w:abstractNumId w:val="28"/>
  </w:num>
  <w:num w:numId="42" w16cid:durableId="922377483">
    <w:abstractNumId w:val="19"/>
  </w:num>
  <w:num w:numId="43" w16cid:durableId="1867331699">
    <w:abstractNumId w:val="44"/>
  </w:num>
  <w:num w:numId="44" w16cid:durableId="1231696037">
    <w:abstractNumId w:val="39"/>
  </w:num>
  <w:num w:numId="45" w16cid:durableId="8182301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66"/>
    <w:rsid w:val="000124FE"/>
    <w:rsid w:val="00027302"/>
    <w:rsid w:val="0004098B"/>
    <w:rsid w:val="00043C99"/>
    <w:rsid w:val="00066632"/>
    <w:rsid w:val="00095B38"/>
    <w:rsid w:val="00096DA1"/>
    <w:rsid w:val="000D053D"/>
    <w:rsid w:val="000D06FD"/>
    <w:rsid w:val="000D6832"/>
    <w:rsid w:val="00102A1D"/>
    <w:rsid w:val="00113A9D"/>
    <w:rsid w:val="001258BB"/>
    <w:rsid w:val="001375CA"/>
    <w:rsid w:val="0014207A"/>
    <w:rsid w:val="001665A1"/>
    <w:rsid w:val="00176CE8"/>
    <w:rsid w:val="001809B3"/>
    <w:rsid w:val="00180D51"/>
    <w:rsid w:val="00187EA6"/>
    <w:rsid w:val="001A15AB"/>
    <w:rsid w:val="001B3009"/>
    <w:rsid w:val="001B5EC7"/>
    <w:rsid w:val="001E0C69"/>
    <w:rsid w:val="001E630D"/>
    <w:rsid w:val="00223DBB"/>
    <w:rsid w:val="002321EA"/>
    <w:rsid w:val="0023603F"/>
    <w:rsid w:val="00240D82"/>
    <w:rsid w:val="00251B38"/>
    <w:rsid w:val="0025303C"/>
    <w:rsid w:val="00267FB5"/>
    <w:rsid w:val="00273A5A"/>
    <w:rsid w:val="00285DEE"/>
    <w:rsid w:val="002A30E0"/>
    <w:rsid w:val="002A490D"/>
    <w:rsid w:val="002B27DE"/>
    <w:rsid w:val="002C2D2A"/>
    <w:rsid w:val="002F7C36"/>
    <w:rsid w:val="00304C4D"/>
    <w:rsid w:val="0031411E"/>
    <w:rsid w:val="00323BB7"/>
    <w:rsid w:val="003313CD"/>
    <w:rsid w:val="00333654"/>
    <w:rsid w:val="003440D4"/>
    <w:rsid w:val="00350FF1"/>
    <w:rsid w:val="003572A9"/>
    <w:rsid w:val="00360F21"/>
    <w:rsid w:val="003622D9"/>
    <w:rsid w:val="003679DE"/>
    <w:rsid w:val="003820DF"/>
    <w:rsid w:val="003A3FCC"/>
    <w:rsid w:val="003A60EF"/>
    <w:rsid w:val="003B2BB8"/>
    <w:rsid w:val="003B3F1F"/>
    <w:rsid w:val="003D34FF"/>
    <w:rsid w:val="003F2DA2"/>
    <w:rsid w:val="003F6ED7"/>
    <w:rsid w:val="0040062A"/>
    <w:rsid w:val="004179DA"/>
    <w:rsid w:val="00441824"/>
    <w:rsid w:val="004644AB"/>
    <w:rsid w:val="00476EC6"/>
    <w:rsid w:val="0048002C"/>
    <w:rsid w:val="004861C3"/>
    <w:rsid w:val="004876FD"/>
    <w:rsid w:val="004A01C5"/>
    <w:rsid w:val="004B54CA"/>
    <w:rsid w:val="004C2D9C"/>
    <w:rsid w:val="004C7D29"/>
    <w:rsid w:val="004D2C1F"/>
    <w:rsid w:val="004D32B5"/>
    <w:rsid w:val="004D41CA"/>
    <w:rsid w:val="004D4A3F"/>
    <w:rsid w:val="004E461E"/>
    <w:rsid w:val="004E5CBF"/>
    <w:rsid w:val="00505A55"/>
    <w:rsid w:val="005134D7"/>
    <w:rsid w:val="00515AB6"/>
    <w:rsid w:val="00516F57"/>
    <w:rsid w:val="00520E4D"/>
    <w:rsid w:val="00531E4B"/>
    <w:rsid w:val="00535418"/>
    <w:rsid w:val="00547D49"/>
    <w:rsid w:val="005528D3"/>
    <w:rsid w:val="0055492D"/>
    <w:rsid w:val="0056733C"/>
    <w:rsid w:val="00570781"/>
    <w:rsid w:val="00571F97"/>
    <w:rsid w:val="00574D04"/>
    <w:rsid w:val="00576162"/>
    <w:rsid w:val="00592547"/>
    <w:rsid w:val="005938B8"/>
    <w:rsid w:val="00593C73"/>
    <w:rsid w:val="005A1743"/>
    <w:rsid w:val="005A6312"/>
    <w:rsid w:val="005A7AD2"/>
    <w:rsid w:val="005C3AA9"/>
    <w:rsid w:val="005E0B5B"/>
    <w:rsid w:val="005F1EE8"/>
    <w:rsid w:val="00621C34"/>
    <w:rsid w:val="0064348D"/>
    <w:rsid w:val="00645007"/>
    <w:rsid w:val="00664E61"/>
    <w:rsid w:val="006765FF"/>
    <w:rsid w:val="00683992"/>
    <w:rsid w:val="006A4CE7"/>
    <w:rsid w:val="006B46BC"/>
    <w:rsid w:val="006C2845"/>
    <w:rsid w:val="006D7AA0"/>
    <w:rsid w:val="006E1038"/>
    <w:rsid w:val="006F2034"/>
    <w:rsid w:val="00710469"/>
    <w:rsid w:val="007219F1"/>
    <w:rsid w:val="00741F2B"/>
    <w:rsid w:val="007571E9"/>
    <w:rsid w:val="00761E08"/>
    <w:rsid w:val="0077127F"/>
    <w:rsid w:val="00774B80"/>
    <w:rsid w:val="007752CA"/>
    <w:rsid w:val="00780925"/>
    <w:rsid w:val="00784C2F"/>
    <w:rsid w:val="00785261"/>
    <w:rsid w:val="0079695E"/>
    <w:rsid w:val="007A2767"/>
    <w:rsid w:val="007A47B3"/>
    <w:rsid w:val="007B0256"/>
    <w:rsid w:val="007D3762"/>
    <w:rsid w:val="007D5C97"/>
    <w:rsid w:val="007E10B2"/>
    <w:rsid w:val="007E6C06"/>
    <w:rsid w:val="007F6C84"/>
    <w:rsid w:val="00807ABA"/>
    <w:rsid w:val="00822BAD"/>
    <w:rsid w:val="008275E5"/>
    <w:rsid w:val="00830A50"/>
    <w:rsid w:val="00863C7F"/>
    <w:rsid w:val="00884070"/>
    <w:rsid w:val="00887867"/>
    <w:rsid w:val="008A4DE6"/>
    <w:rsid w:val="008C2EE9"/>
    <w:rsid w:val="008D4B76"/>
    <w:rsid w:val="00905783"/>
    <w:rsid w:val="00906B1B"/>
    <w:rsid w:val="00922166"/>
    <w:rsid w:val="009225F0"/>
    <w:rsid w:val="00923ED2"/>
    <w:rsid w:val="00940AC8"/>
    <w:rsid w:val="00943B88"/>
    <w:rsid w:val="00944CBF"/>
    <w:rsid w:val="00950F57"/>
    <w:rsid w:val="00956FF5"/>
    <w:rsid w:val="00997AA5"/>
    <w:rsid w:val="009A5636"/>
    <w:rsid w:val="009F2DBD"/>
    <w:rsid w:val="00A06958"/>
    <w:rsid w:val="00A069B6"/>
    <w:rsid w:val="00A14C9C"/>
    <w:rsid w:val="00A21351"/>
    <w:rsid w:val="00A244EE"/>
    <w:rsid w:val="00A2468A"/>
    <w:rsid w:val="00A345E1"/>
    <w:rsid w:val="00A42A51"/>
    <w:rsid w:val="00A47174"/>
    <w:rsid w:val="00A502BA"/>
    <w:rsid w:val="00A521E7"/>
    <w:rsid w:val="00A55DE0"/>
    <w:rsid w:val="00A63C5B"/>
    <w:rsid w:val="00A6495B"/>
    <w:rsid w:val="00A71751"/>
    <w:rsid w:val="00A809F9"/>
    <w:rsid w:val="00A81436"/>
    <w:rsid w:val="00A932B8"/>
    <w:rsid w:val="00A96D98"/>
    <w:rsid w:val="00AA0E0F"/>
    <w:rsid w:val="00AA6762"/>
    <w:rsid w:val="00AB5DE9"/>
    <w:rsid w:val="00AD2DEE"/>
    <w:rsid w:val="00AD5813"/>
    <w:rsid w:val="00B05DB9"/>
    <w:rsid w:val="00B078E1"/>
    <w:rsid w:val="00B1295A"/>
    <w:rsid w:val="00B40AAC"/>
    <w:rsid w:val="00B7251E"/>
    <w:rsid w:val="00B73DA2"/>
    <w:rsid w:val="00B97A26"/>
    <w:rsid w:val="00BA2DB9"/>
    <w:rsid w:val="00BD5EAA"/>
    <w:rsid w:val="00BD663F"/>
    <w:rsid w:val="00BD6CC5"/>
    <w:rsid w:val="00BE1731"/>
    <w:rsid w:val="00BE632A"/>
    <w:rsid w:val="00BE7148"/>
    <w:rsid w:val="00BF4250"/>
    <w:rsid w:val="00C03524"/>
    <w:rsid w:val="00C07318"/>
    <w:rsid w:val="00C107E1"/>
    <w:rsid w:val="00C27827"/>
    <w:rsid w:val="00C374C0"/>
    <w:rsid w:val="00C46D0A"/>
    <w:rsid w:val="00C54B33"/>
    <w:rsid w:val="00C73A1A"/>
    <w:rsid w:val="00C92F49"/>
    <w:rsid w:val="00CA4B52"/>
    <w:rsid w:val="00CB2835"/>
    <w:rsid w:val="00CD3DF5"/>
    <w:rsid w:val="00CE720A"/>
    <w:rsid w:val="00CF125C"/>
    <w:rsid w:val="00CF74D3"/>
    <w:rsid w:val="00D214D5"/>
    <w:rsid w:val="00D3530B"/>
    <w:rsid w:val="00D35FF8"/>
    <w:rsid w:val="00D40F84"/>
    <w:rsid w:val="00D426EB"/>
    <w:rsid w:val="00D541D4"/>
    <w:rsid w:val="00D60FB6"/>
    <w:rsid w:val="00D87A0F"/>
    <w:rsid w:val="00DB5769"/>
    <w:rsid w:val="00DC322B"/>
    <w:rsid w:val="00DD3D47"/>
    <w:rsid w:val="00DE3193"/>
    <w:rsid w:val="00E33C63"/>
    <w:rsid w:val="00E36FB6"/>
    <w:rsid w:val="00E43F17"/>
    <w:rsid w:val="00E64C18"/>
    <w:rsid w:val="00E72982"/>
    <w:rsid w:val="00E94B15"/>
    <w:rsid w:val="00EA34E2"/>
    <w:rsid w:val="00EC065C"/>
    <w:rsid w:val="00EC0959"/>
    <w:rsid w:val="00EC4364"/>
    <w:rsid w:val="00EE54E1"/>
    <w:rsid w:val="00EE7027"/>
    <w:rsid w:val="00EF22CF"/>
    <w:rsid w:val="00F34F32"/>
    <w:rsid w:val="00F411F2"/>
    <w:rsid w:val="00F50546"/>
    <w:rsid w:val="00F8697C"/>
    <w:rsid w:val="00F86E7E"/>
    <w:rsid w:val="00FA29A9"/>
    <w:rsid w:val="00FA334F"/>
    <w:rsid w:val="00FB5514"/>
    <w:rsid w:val="00FB7599"/>
    <w:rsid w:val="00FC0786"/>
    <w:rsid w:val="00FC59E3"/>
    <w:rsid w:val="00FD32EF"/>
    <w:rsid w:val="00FE2006"/>
    <w:rsid w:val="00FE3582"/>
    <w:rsid w:val="00FE76D9"/>
    <w:rsid w:val="06F98B60"/>
    <w:rsid w:val="0715332B"/>
    <w:rsid w:val="101E0C75"/>
    <w:rsid w:val="10EB6E3B"/>
    <w:rsid w:val="15C765C0"/>
    <w:rsid w:val="181C6ECF"/>
    <w:rsid w:val="18372105"/>
    <w:rsid w:val="19B83F30"/>
    <w:rsid w:val="1E99BE29"/>
    <w:rsid w:val="24829F36"/>
    <w:rsid w:val="25759A02"/>
    <w:rsid w:val="284B0C29"/>
    <w:rsid w:val="28FC7A68"/>
    <w:rsid w:val="3385DF5D"/>
    <w:rsid w:val="422225D1"/>
    <w:rsid w:val="43FE6483"/>
    <w:rsid w:val="5C16DD31"/>
    <w:rsid w:val="5C562FBD"/>
    <w:rsid w:val="613A4DB9"/>
    <w:rsid w:val="62E32D44"/>
    <w:rsid w:val="6F707F0D"/>
    <w:rsid w:val="778F2B65"/>
    <w:rsid w:val="7D84CE2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3D3D150D"/>
  <w15:docId w15:val="{436968D5-EAE7-4D42-8503-43DFA5C5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19"/>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0"/>
      </w:numPr>
    </w:pPr>
  </w:style>
  <w:style w:type="numbering" w:customStyle="1" w:styleId="CurrentList2">
    <w:name w:val="Current List2"/>
    <w:uiPriority w:val="99"/>
    <w:rsid w:val="00940AC8"/>
    <w:pPr>
      <w:numPr>
        <w:numId w:val="21"/>
      </w:numPr>
    </w:pPr>
  </w:style>
  <w:style w:type="numbering" w:customStyle="1" w:styleId="CurrentList3">
    <w:name w:val="Current List3"/>
    <w:uiPriority w:val="99"/>
    <w:rsid w:val="00940AC8"/>
    <w:pPr>
      <w:numPr>
        <w:numId w:val="22"/>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3"/>
      </w:numPr>
    </w:pPr>
  </w:style>
  <w:style w:type="numbering" w:customStyle="1" w:styleId="CurrentList5">
    <w:name w:val="Current List5"/>
    <w:uiPriority w:val="99"/>
    <w:rsid w:val="003313CD"/>
    <w:pPr>
      <w:numPr>
        <w:numId w:val="24"/>
      </w:numPr>
    </w:pPr>
  </w:style>
  <w:style w:type="numbering" w:customStyle="1" w:styleId="CurrentList6">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paragraph" w:customStyle="1" w:styleId="paragraph">
    <w:name w:val="paragraph"/>
    <w:basedOn w:val="Normal"/>
    <w:rsid w:val="00C92F49"/>
    <w:pPr>
      <w:spacing w:before="100" w:beforeAutospacing="1" w:after="100" w:afterAutospacing="1" w:line="240" w:lineRule="auto"/>
    </w:pPr>
    <w:rPr>
      <w:rFonts w:ascii="Times New Roman" w:hAnsi="Times New Roman"/>
      <w:lang w:val="en-AU" w:eastAsia="en-AU"/>
    </w:rPr>
  </w:style>
  <w:style w:type="character" w:customStyle="1" w:styleId="normaltextrun">
    <w:name w:val="normaltextrun"/>
    <w:basedOn w:val="DefaultParagraphFont"/>
    <w:rsid w:val="00C92F49"/>
  </w:style>
  <w:style w:type="character" w:customStyle="1" w:styleId="eop">
    <w:name w:val="eop"/>
    <w:basedOn w:val="DefaultParagraphFont"/>
    <w:rsid w:val="00C92F49"/>
  </w:style>
  <w:style w:type="paragraph" w:styleId="NormalWeb">
    <w:name w:val="Normal (Web)"/>
    <w:basedOn w:val="Normal"/>
    <w:uiPriority w:val="99"/>
    <w:semiHidden/>
    <w:unhideWhenUsed/>
    <w:rsid w:val="00476EC6"/>
    <w:pPr>
      <w:spacing w:before="100" w:beforeAutospacing="1" w:after="100" w:afterAutospacing="1" w:line="240" w:lineRule="auto"/>
    </w:pPr>
    <w:rPr>
      <w:rFonts w:ascii="Times New Roman" w:hAnsi="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8215">
      <w:bodyDiv w:val="1"/>
      <w:marLeft w:val="0"/>
      <w:marRight w:val="0"/>
      <w:marTop w:val="0"/>
      <w:marBottom w:val="0"/>
      <w:divBdr>
        <w:top w:val="none" w:sz="0" w:space="0" w:color="auto"/>
        <w:left w:val="none" w:sz="0" w:space="0" w:color="auto"/>
        <w:bottom w:val="none" w:sz="0" w:space="0" w:color="auto"/>
        <w:right w:val="none" w:sz="0" w:space="0" w:color="auto"/>
      </w:divBdr>
    </w:div>
    <w:div w:id="326859644">
      <w:bodyDiv w:val="1"/>
      <w:marLeft w:val="0"/>
      <w:marRight w:val="0"/>
      <w:marTop w:val="0"/>
      <w:marBottom w:val="0"/>
      <w:divBdr>
        <w:top w:val="none" w:sz="0" w:space="0" w:color="auto"/>
        <w:left w:val="none" w:sz="0" w:space="0" w:color="auto"/>
        <w:bottom w:val="none" w:sz="0" w:space="0" w:color="auto"/>
        <w:right w:val="none" w:sz="0" w:space="0" w:color="auto"/>
      </w:divBdr>
      <w:divsChild>
        <w:div w:id="18509565">
          <w:marLeft w:val="0"/>
          <w:marRight w:val="0"/>
          <w:marTop w:val="0"/>
          <w:marBottom w:val="0"/>
          <w:divBdr>
            <w:top w:val="none" w:sz="0" w:space="0" w:color="auto"/>
            <w:left w:val="none" w:sz="0" w:space="0" w:color="auto"/>
            <w:bottom w:val="none" w:sz="0" w:space="0" w:color="auto"/>
            <w:right w:val="none" w:sz="0" w:space="0" w:color="auto"/>
          </w:divBdr>
        </w:div>
        <w:div w:id="574703434">
          <w:marLeft w:val="0"/>
          <w:marRight w:val="0"/>
          <w:marTop w:val="0"/>
          <w:marBottom w:val="0"/>
          <w:divBdr>
            <w:top w:val="none" w:sz="0" w:space="0" w:color="auto"/>
            <w:left w:val="none" w:sz="0" w:space="0" w:color="auto"/>
            <w:bottom w:val="none" w:sz="0" w:space="0" w:color="auto"/>
            <w:right w:val="none" w:sz="0" w:space="0" w:color="auto"/>
          </w:divBdr>
        </w:div>
        <w:div w:id="1416632025">
          <w:marLeft w:val="0"/>
          <w:marRight w:val="0"/>
          <w:marTop w:val="0"/>
          <w:marBottom w:val="0"/>
          <w:divBdr>
            <w:top w:val="none" w:sz="0" w:space="0" w:color="auto"/>
            <w:left w:val="none" w:sz="0" w:space="0" w:color="auto"/>
            <w:bottom w:val="none" w:sz="0" w:space="0" w:color="auto"/>
            <w:right w:val="none" w:sz="0" w:space="0" w:color="auto"/>
          </w:divBdr>
        </w:div>
        <w:div w:id="1716001397">
          <w:marLeft w:val="0"/>
          <w:marRight w:val="0"/>
          <w:marTop w:val="0"/>
          <w:marBottom w:val="0"/>
          <w:divBdr>
            <w:top w:val="none" w:sz="0" w:space="0" w:color="auto"/>
            <w:left w:val="none" w:sz="0" w:space="0" w:color="auto"/>
            <w:bottom w:val="none" w:sz="0" w:space="0" w:color="auto"/>
            <w:right w:val="none" w:sz="0" w:space="0" w:color="auto"/>
          </w:divBdr>
        </w:div>
      </w:divsChild>
    </w:div>
    <w:div w:id="396979940">
      <w:bodyDiv w:val="1"/>
      <w:marLeft w:val="0"/>
      <w:marRight w:val="0"/>
      <w:marTop w:val="0"/>
      <w:marBottom w:val="0"/>
      <w:divBdr>
        <w:top w:val="none" w:sz="0" w:space="0" w:color="auto"/>
        <w:left w:val="none" w:sz="0" w:space="0" w:color="auto"/>
        <w:bottom w:val="none" w:sz="0" w:space="0" w:color="auto"/>
        <w:right w:val="none" w:sz="0" w:space="0" w:color="auto"/>
      </w:divBdr>
    </w:div>
    <w:div w:id="539052728">
      <w:bodyDiv w:val="1"/>
      <w:marLeft w:val="0"/>
      <w:marRight w:val="0"/>
      <w:marTop w:val="0"/>
      <w:marBottom w:val="0"/>
      <w:divBdr>
        <w:top w:val="none" w:sz="0" w:space="0" w:color="auto"/>
        <w:left w:val="none" w:sz="0" w:space="0" w:color="auto"/>
        <w:bottom w:val="none" w:sz="0" w:space="0" w:color="auto"/>
        <w:right w:val="none" w:sz="0" w:space="0" w:color="auto"/>
      </w:divBdr>
    </w:div>
    <w:div w:id="548302152">
      <w:bodyDiv w:val="1"/>
      <w:marLeft w:val="0"/>
      <w:marRight w:val="0"/>
      <w:marTop w:val="0"/>
      <w:marBottom w:val="0"/>
      <w:divBdr>
        <w:top w:val="none" w:sz="0" w:space="0" w:color="auto"/>
        <w:left w:val="none" w:sz="0" w:space="0" w:color="auto"/>
        <w:bottom w:val="none" w:sz="0" w:space="0" w:color="auto"/>
        <w:right w:val="none" w:sz="0" w:space="0" w:color="auto"/>
      </w:divBdr>
      <w:divsChild>
        <w:div w:id="78992294">
          <w:marLeft w:val="0"/>
          <w:marRight w:val="0"/>
          <w:marTop w:val="0"/>
          <w:marBottom w:val="0"/>
          <w:divBdr>
            <w:top w:val="none" w:sz="0" w:space="0" w:color="auto"/>
            <w:left w:val="none" w:sz="0" w:space="0" w:color="auto"/>
            <w:bottom w:val="none" w:sz="0" w:space="0" w:color="auto"/>
            <w:right w:val="none" w:sz="0" w:space="0" w:color="auto"/>
          </w:divBdr>
        </w:div>
        <w:div w:id="250360780">
          <w:marLeft w:val="0"/>
          <w:marRight w:val="0"/>
          <w:marTop w:val="0"/>
          <w:marBottom w:val="0"/>
          <w:divBdr>
            <w:top w:val="none" w:sz="0" w:space="0" w:color="auto"/>
            <w:left w:val="none" w:sz="0" w:space="0" w:color="auto"/>
            <w:bottom w:val="none" w:sz="0" w:space="0" w:color="auto"/>
            <w:right w:val="none" w:sz="0" w:space="0" w:color="auto"/>
          </w:divBdr>
        </w:div>
        <w:div w:id="364016507">
          <w:marLeft w:val="0"/>
          <w:marRight w:val="0"/>
          <w:marTop w:val="0"/>
          <w:marBottom w:val="0"/>
          <w:divBdr>
            <w:top w:val="none" w:sz="0" w:space="0" w:color="auto"/>
            <w:left w:val="none" w:sz="0" w:space="0" w:color="auto"/>
            <w:bottom w:val="none" w:sz="0" w:space="0" w:color="auto"/>
            <w:right w:val="none" w:sz="0" w:space="0" w:color="auto"/>
          </w:divBdr>
        </w:div>
        <w:div w:id="1617059103">
          <w:marLeft w:val="0"/>
          <w:marRight w:val="0"/>
          <w:marTop w:val="0"/>
          <w:marBottom w:val="0"/>
          <w:divBdr>
            <w:top w:val="none" w:sz="0" w:space="0" w:color="auto"/>
            <w:left w:val="none" w:sz="0" w:space="0" w:color="auto"/>
            <w:bottom w:val="none" w:sz="0" w:space="0" w:color="auto"/>
            <w:right w:val="none" w:sz="0" w:space="0" w:color="auto"/>
          </w:divBdr>
        </w:div>
      </w:divsChild>
    </w:div>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764039497">
      <w:bodyDiv w:val="1"/>
      <w:marLeft w:val="0"/>
      <w:marRight w:val="0"/>
      <w:marTop w:val="0"/>
      <w:marBottom w:val="0"/>
      <w:divBdr>
        <w:top w:val="none" w:sz="0" w:space="0" w:color="auto"/>
        <w:left w:val="none" w:sz="0" w:space="0" w:color="auto"/>
        <w:bottom w:val="none" w:sz="0" w:space="0" w:color="auto"/>
        <w:right w:val="none" w:sz="0" w:space="0" w:color="auto"/>
      </w:divBdr>
    </w:div>
    <w:div w:id="927812455">
      <w:bodyDiv w:val="1"/>
      <w:marLeft w:val="0"/>
      <w:marRight w:val="0"/>
      <w:marTop w:val="0"/>
      <w:marBottom w:val="0"/>
      <w:divBdr>
        <w:top w:val="none" w:sz="0" w:space="0" w:color="auto"/>
        <w:left w:val="none" w:sz="0" w:space="0" w:color="auto"/>
        <w:bottom w:val="none" w:sz="0" w:space="0" w:color="auto"/>
        <w:right w:val="none" w:sz="0" w:space="0" w:color="auto"/>
      </w:divBdr>
      <w:divsChild>
        <w:div w:id="476460100">
          <w:marLeft w:val="0"/>
          <w:marRight w:val="0"/>
          <w:marTop w:val="0"/>
          <w:marBottom w:val="0"/>
          <w:divBdr>
            <w:top w:val="none" w:sz="0" w:space="0" w:color="auto"/>
            <w:left w:val="none" w:sz="0" w:space="0" w:color="auto"/>
            <w:bottom w:val="none" w:sz="0" w:space="0" w:color="auto"/>
            <w:right w:val="none" w:sz="0" w:space="0" w:color="auto"/>
          </w:divBdr>
        </w:div>
        <w:div w:id="560484197">
          <w:marLeft w:val="0"/>
          <w:marRight w:val="0"/>
          <w:marTop w:val="0"/>
          <w:marBottom w:val="0"/>
          <w:divBdr>
            <w:top w:val="none" w:sz="0" w:space="0" w:color="auto"/>
            <w:left w:val="none" w:sz="0" w:space="0" w:color="auto"/>
            <w:bottom w:val="none" w:sz="0" w:space="0" w:color="auto"/>
            <w:right w:val="none" w:sz="0" w:space="0" w:color="auto"/>
          </w:divBdr>
        </w:div>
        <w:div w:id="610936115">
          <w:marLeft w:val="0"/>
          <w:marRight w:val="0"/>
          <w:marTop w:val="0"/>
          <w:marBottom w:val="0"/>
          <w:divBdr>
            <w:top w:val="none" w:sz="0" w:space="0" w:color="auto"/>
            <w:left w:val="none" w:sz="0" w:space="0" w:color="auto"/>
            <w:bottom w:val="none" w:sz="0" w:space="0" w:color="auto"/>
            <w:right w:val="none" w:sz="0" w:space="0" w:color="auto"/>
          </w:divBdr>
        </w:div>
        <w:div w:id="687291207">
          <w:marLeft w:val="0"/>
          <w:marRight w:val="0"/>
          <w:marTop w:val="0"/>
          <w:marBottom w:val="0"/>
          <w:divBdr>
            <w:top w:val="none" w:sz="0" w:space="0" w:color="auto"/>
            <w:left w:val="none" w:sz="0" w:space="0" w:color="auto"/>
            <w:bottom w:val="none" w:sz="0" w:space="0" w:color="auto"/>
            <w:right w:val="none" w:sz="0" w:space="0" w:color="auto"/>
          </w:divBdr>
        </w:div>
        <w:div w:id="734090991">
          <w:marLeft w:val="0"/>
          <w:marRight w:val="0"/>
          <w:marTop w:val="0"/>
          <w:marBottom w:val="0"/>
          <w:divBdr>
            <w:top w:val="none" w:sz="0" w:space="0" w:color="auto"/>
            <w:left w:val="none" w:sz="0" w:space="0" w:color="auto"/>
            <w:bottom w:val="none" w:sz="0" w:space="0" w:color="auto"/>
            <w:right w:val="none" w:sz="0" w:space="0" w:color="auto"/>
          </w:divBdr>
        </w:div>
        <w:div w:id="1119103994">
          <w:marLeft w:val="0"/>
          <w:marRight w:val="0"/>
          <w:marTop w:val="0"/>
          <w:marBottom w:val="0"/>
          <w:divBdr>
            <w:top w:val="none" w:sz="0" w:space="0" w:color="auto"/>
            <w:left w:val="none" w:sz="0" w:space="0" w:color="auto"/>
            <w:bottom w:val="none" w:sz="0" w:space="0" w:color="auto"/>
            <w:right w:val="none" w:sz="0" w:space="0" w:color="auto"/>
          </w:divBdr>
        </w:div>
        <w:div w:id="2082554672">
          <w:marLeft w:val="0"/>
          <w:marRight w:val="0"/>
          <w:marTop w:val="0"/>
          <w:marBottom w:val="0"/>
          <w:divBdr>
            <w:top w:val="none" w:sz="0" w:space="0" w:color="auto"/>
            <w:left w:val="none" w:sz="0" w:space="0" w:color="auto"/>
            <w:bottom w:val="none" w:sz="0" w:space="0" w:color="auto"/>
            <w:right w:val="none" w:sz="0" w:space="0" w:color="auto"/>
          </w:divBdr>
        </w:div>
      </w:divsChild>
    </w:div>
    <w:div w:id="931888304">
      <w:bodyDiv w:val="1"/>
      <w:marLeft w:val="0"/>
      <w:marRight w:val="0"/>
      <w:marTop w:val="0"/>
      <w:marBottom w:val="0"/>
      <w:divBdr>
        <w:top w:val="none" w:sz="0" w:space="0" w:color="auto"/>
        <w:left w:val="none" w:sz="0" w:space="0" w:color="auto"/>
        <w:bottom w:val="none" w:sz="0" w:space="0" w:color="auto"/>
        <w:right w:val="none" w:sz="0" w:space="0" w:color="auto"/>
      </w:divBdr>
    </w:div>
    <w:div w:id="1009872239">
      <w:bodyDiv w:val="1"/>
      <w:marLeft w:val="0"/>
      <w:marRight w:val="0"/>
      <w:marTop w:val="0"/>
      <w:marBottom w:val="0"/>
      <w:divBdr>
        <w:top w:val="none" w:sz="0" w:space="0" w:color="auto"/>
        <w:left w:val="none" w:sz="0" w:space="0" w:color="auto"/>
        <w:bottom w:val="none" w:sz="0" w:space="0" w:color="auto"/>
        <w:right w:val="none" w:sz="0" w:space="0" w:color="auto"/>
      </w:divBdr>
    </w:div>
    <w:div w:id="1112938881">
      <w:bodyDiv w:val="1"/>
      <w:marLeft w:val="0"/>
      <w:marRight w:val="0"/>
      <w:marTop w:val="0"/>
      <w:marBottom w:val="0"/>
      <w:divBdr>
        <w:top w:val="none" w:sz="0" w:space="0" w:color="auto"/>
        <w:left w:val="none" w:sz="0" w:space="0" w:color="auto"/>
        <w:bottom w:val="none" w:sz="0" w:space="0" w:color="auto"/>
        <w:right w:val="none" w:sz="0" w:space="0" w:color="auto"/>
      </w:divBdr>
    </w:div>
    <w:div w:id="1280453832">
      <w:bodyDiv w:val="1"/>
      <w:marLeft w:val="0"/>
      <w:marRight w:val="0"/>
      <w:marTop w:val="0"/>
      <w:marBottom w:val="0"/>
      <w:divBdr>
        <w:top w:val="none" w:sz="0" w:space="0" w:color="auto"/>
        <w:left w:val="none" w:sz="0" w:space="0" w:color="auto"/>
        <w:bottom w:val="none" w:sz="0" w:space="0" w:color="auto"/>
        <w:right w:val="none" w:sz="0" w:space="0" w:color="auto"/>
      </w:divBdr>
      <w:divsChild>
        <w:div w:id="234361853">
          <w:marLeft w:val="0"/>
          <w:marRight w:val="0"/>
          <w:marTop w:val="0"/>
          <w:marBottom w:val="0"/>
          <w:divBdr>
            <w:top w:val="none" w:sz="0" w:space="0" w:color="auto"/>
            <w:left w:val="none" w:sz="0" w:space="0" w:color="auto"/>
            <w:bottom w:val="none" w:sz="0" w:space="0" w:color="auto"/>
            <w:right w:val="none" w:sz="0" w:space="0" w:color="auto"/>
          </w:divBdr>
        </w:div>
        <w:div w:id="1276252961">
          <w:marLeft w:val="0"/>
          <w:marRight w:val="0"/>
          <w:marTop w:val="0"/>
          <w:marBottom w:val="0"/>
          <w:divBdr>
            <w:top w:val="none" w:sz="0" w:space="0" w:color="auto"/>
            <w:left w:val="none" w:sz="0" w:space="0" w:color="auto"/>
            <w:bottom w:val="none" w:sz="0" w:space="0" w:color="auto"/>
            <w:right w:val="none" w:sz="0" w:space="0" w:color="auto"/>
          </w:divBdr>
        </w:div>
        <w:div w:id="1439176163">
          <w:marLeft w:val="0"/>
          <w:marRight w:val="0"/>
          <w:marTop w:val="0"/>
          <w:marBottom w:val="0"/>
          <w:divBdr>
            <w:top w:val="none" w:sz="0" w:space="0" w:color="auto"/>
            <w:left w:val="none" w:sz="0" w:space="0" w:color="auto"/>
            <w:bottom w:val="none" w:sz="0" w:space="0" w:color="auto"/>
            <w:right w:val="none" w:sz="0" w:space="0" w:color="auto"/>
          </w:divBdr>
        </w:div>
        <w:div w:id="1907111601">
          <w:marLeft w:val="0"/>
          <w:marRight w:val="0"/>
          <w:marTop w:val="0"/>
          <w:marBottom w:val="0"/>
          <w:divBdr>
            <w:top w:val="none" w:sz="0" w:space="0" w:color="auto"/>
            <w:left w:val="none" w:sz="0" w:space="0" w:color="auto"/>
            <w:bottom w:val="none" w:sz="0" w:space="0" w:color="auto"/>
            <w:right w:val="none" w:sz="0" w:space="0" w:color="auto"/>
          </w:divBdr>
        </w:div>
      </w:divsChild>
    </w:div>
    <w:div w:id="1504660326">
      <w:bodyDiv w:val="1"/>
      <w:marLeft w:val="0"/>
      <w:marRight w:val="0"/>
      <w:marTop w:val="0"/>
      <w:marBottom w:val="0"/>
      <w:divBdr>
        <w:top w:val="none" w:sz="0" w:space="0" w:color="auto"/>
        <w:left w:val="none" w:sz="0" w:space="0" w:color="auto"/>
        <w:bottom w:val="none" w:sz="0" w:space="0" w:color="auto"/>
        <w:right w:val="none" w:sz="0" w:space="0" w:color="auto"/>
      </w:divBdr>
    </w:div>
    <w:div w:id="1925186553">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 w:id="1977180973">
      <w:bodyDiv w:val="1"/>
      <w:marLeft w:val="0"/>
      <w:marRight w:val="0"/>
      <w:marTop w:val="0"/>
      <w:marBottom w:val="0"/>
      <w:divBdr>
        <w:top w:val="none" w:sz="0" w:space="0" w:color="auto"/>
        <w:left w:val="none" w:sz="0" w:space="0" w:color="auto"/>
        <w:bottom w:val="none" w:sz="0" w:space="0" w:color="auto"/>
        <w:right w:val="none" w:sz="0" w:space="0" w:color="auto"/>
      </w:divBdr>
    </w:div>
    <w:div w:id="21281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8748ad2-4444-4e1f-a25c-8a9d84158b8c" xsi:nil="true"/>
    <lcf76f155ced4ddcb4097134ff3c332f xmlns="8dae5159-973e-442c-9456-d0a4a0fdbcc5">
      <Terms xmlns="http://schemas.microsoft.com/office/infopath/2007/PartnerControls"/>
    </lcf76f155ced4ddcb4097134ff3c332f>
    <SignOffStatus xmlns="8dae5159-973e-442c-9456-d0a4a0fdbcc5" xsi:nil="true"/>
    <Status xmlns="8dae5159-973e-442c-9456-d0a4a0fdbc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21" ma:contentTypeDescription="Create a new document." ma:contentTypeScope="" ma:versionID="c73e3a99786baf5915e12f848809a422">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471f03cde6547b506f08d832a99472d0"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Status" ma:index="26" nillable="true" ma:displayName="Status" ma:format="Dropdown"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31689B0D-D11F-46D6-8965-1D744A93D2D1}">
  <ds:schemaRefs>
    <ds:schemaRef ds:uri="http://schemas.microsoft.com/office/2006/metadata/properties"/>
    <ds:schemaRef ds:uri="http://www.w3.org/XML/1998/namespace"/>
    <ds:schemaRef ds:uri="http://purl.org/dc/elements/1.1/"/>
    <ds:schemaRef ds:uri="http://purl.org/dc/term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066A7AB-CF80-4AED-A3A5-7AFDE1437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NDIS universal template - branded.dotx</Template>
  <TotalTime>0</TotalTime>
  <Pages>5</Pages>
  <Words>1216</Words>
  <Characters>6935</Characters>
  <Application>Microsoft Office Word</Application>
  <DocSecurity>0</DocSecurity>
  <Lines>57</Lines>
  <Paragraphs>16</Paragraphs>
  <ScaleCrop>false</ScaleCrop>
  <Company>FaHCSIA</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Tessa</dc:creator>
  <cp:keywords/>
  <dc:description/>
  <cp:lastModifiedBy>McKenna, Jessie</cp:lastModifiedBy>
  <cp:revision>2</cp:revision>
  <cp:lastPrinted>2021-12-21T00:32:00Z</cp:lastPrinted>
  <dcterms:created xsi:type="dcterms:W3CDTF">2023-09-21T23:53:00Z</dcterms:created>
  <dcterms:modified xsi:type="dcterms:W3CDTF">2023-09-21T23:53:00Z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0x010100FD9141D4F2E51347AFCDCDFCE89D365F</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y fmtid="{D5CDD505-2E9C-101B-9397-08002B2CF9AE}" pid="27" name="MediaServiceImageTags">
    <vt:lpwstr/>
  </property>
</Properties>
</file>