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1A9F9BE6" w:rsidP="157DA22F" w:rsidRDefault="1A9F9BE6" w14:paraId="50558CFC" w14:textId="5D49253F">
      <w:pPr>
        <w:pStyle w:val="Normal"/>
        <w:spacing w:line="360" w:lineRule="auto"/>
        <w:rPr>
          <w:rFonts w:ascii="Arial" w:hAnsi="Arial" w:eastAsia="Arial" w:cs="Arial"/>
          <w:noProof w:val="0"/>
          <w:sz w:val="40"/>
          <w:szCs w:val="40"/>
          <w:lang w:val="en-AU"/>
        </w:rPr>
      </w:pPr>
      <w:r w:rsidRPr="157DA22F" w:rsidR="387E5215">
        <w:rPr>
          <w:rFonts w:ascii="Arial" w:hAnsi="Arial" w:eastAsia="Arial" w:cs="Arial" w:eastAsiaTheme="minorAscii" w:cstheme="minorBidi"/>
          <w:b w:val="1"/>
          <w:bCs w:val="1"/>
          <w:color w:val="652F76"/>
          <w:sz w:val="40"/>
          <w:szCs w:val="40"/>
        </w:rPr>
        <w:t>Transcript</w:t>
      </w:r>
      <w:r w:rsidRPr="157DA22F" w:rsidR="387E5215">
        <w:rPr>
          <w:rFonts w:ascii="Arial" w:hAnsi="Arial" w:eastAsia="Arial" w:cs="Arial"/>
          <w:b w:val="1"/>
          <w:bCs w:val="1"/>
          <w:color w:val="652F76"/>
          <w:sz w:val="40"/>
          <w:szCs w:val="40"/>
        </w:rPr>
        <w:t>:</w:t>
      </w:r>
      <w:r w:rsidRPr="157DA22F" w:rsidR="387E5215">
        <w:rPr>
          <w:rFonts w:ascii="Arial" w:hAnsi="Arial" w:eastAsia="Arial" w:cs="Arial" w:eastAsiaTheme="minorAscii" w:cstheme="minorBidi"/>
          <w:b w:val="1"/>
          <w:bCs w:val="1"/>
          <w:color w:val="652F76"/>
          <w:sz w:val="40"/>
          <w:szCs w:val="40"/>
        </w:rPr>
        <w:t xml:space="preserve"> </w:t>
      </w:r>
      <w:r w:rsidRPr="157DA22F" w:rsidR="286E9D58">
        <w:rPr>
          <w:rFonts w:ascii="Arial" w:hAnsi="Arial" w:eastAsia="Arial" w:cs="Arial" w:eastAsiaTheme="minorAscii" w:cstheme="minorBidi"/>
          <w:b w:val="1"/>
          <w:bCs w:val="1"/>
          <w:noProof w:val="0"/>
          <w:color w:val="652F76"/>
          <w:sz w:val="40"/>
          <w:szCs w:val="40"/>
          <w:lang w:val="en-AU"/>
        </w:rPr>
        <w:t xml:space="preserve">Improvements to the NDIS for existing </w:t>
      </w:r>
      <w:r w:rsidRPr="157DA22F" w:rsidR="286E9D58">
        <w:rPr>
          <w:rFonts w:ascii="Arial" w:hAnsi="Arial" w:eastAsia="Arial" w:cs="Arial" w:eastAsiaTheme="minorAscii" w:cstheme="minorBidi"/>
          <w:b w:val="1"/>
          <w:bCs w:val="1"/>
          <w:noProof w:val="0"/>
          <w:color w:val="652F76"/>
          <w:sz w:val="40"/>
          <w:szCs w:val="40"/>
          <w:lang w:val="en-AU"/>
        </w:rPr>
        <w:t>pa</w:t>
      </w:r>
      <w:r w:rsidRPr="157DA22F" w:rsidR="286E9D58">
        <w:rPr>
          <w:rFonts w:ascii="Arial" w:hAnsi="Arial" w:eastAsia="Arial" w:cs="Arial" w:eastAsiaTheme="minorAscii" w:cstheme="minorBidi"/>
          <w:b w:val="1"/>
          <w:bCs w:val="1"/>
          <w:noProof w:val="0"/>
          <w:color w:val="652F76"/>
          <w:sz w:val="40"/>
          <w:szCs w:val="40"/>
          <w:lang w:val="en-AU"/>
        </w:rPr>
        <w:t>rticipants</w:t>
      </w:r>
    </w:p>
    <w:p w:rsidRPr="00315A19" w:rsidR="00315A19" w:rsidP="207FDE0C" w:rsidRDefault="00315A19" w14:paraId="08E4AA28" w14:textId="1F7BBFBD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207FDE0C" w:rsidR="49EAF43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 xml:space="preserve">We are working towards to introducing a new computer system and improving the way we deliver the NDIS later in </w:t>
      </w:r>
      <w:r w:rsidRPr="207FDE0C" w:rsidR="49EAF43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2023</w:t>
      </w:r>
      <w:r w:rsidRPr="207FDE0C" w:rsidR="49EAF43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.</w:t>
      </w:r>
      <w:r w:rsidRPr="207FDE0C" w:rsidR="49EAF43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 xml:space="preserve">  </w:t>
      </w:r>
    </w:p>
    <w:p w:rsidRPr="00315A19" w:rsidR="00315A19" w:rsidP="207FDE0C" w:rsidRDefault="00315A19" w14:paraId="7D2265A9" w14:textId="7C34A448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Pr="00315A19" w:rsidR="00315A19" w:rsidP="207FDE0C" w:rsidRDefault="00315A19" w14:paraId="282C517C" w14:textId="21C1589F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207FDE0C" w:rsidR="49EAF43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 xml:space="preserve">Everyone who is already part of the NDIS, will start to experience these improvements </w:t>
      </w:r>
      <w:r w:rsidRPr="207FDE0C" w:rsidR="49EAF43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when they want to make changes to their current NDIS plan</w:t>
      </w:r>
      <w:r w:rsidRPr="207FDE0C" w:rsidR="49EAF43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.</w:t>
      </w:r>
    </w:p>
    <w:p w:rsidRPr="00315A19" w:rsidR="00315A19" w:rsidP="207FDE0C" w:rsidRDefault="00315A19" w14:paraId="20325F51" w14:textId="223ADA8A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Pr="00315A19" w:rsidR="00315A19" w:rsidP="207FDE0C" w:rsidRDefault="00315A19" w14:paraId="34F86EFC" w14:textId="0D8B0648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207FDE0C" w:rsidR="49EAF43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 xml:space="preserve">Our new computer system does not change the rules </w:t>
      </w:r>
      <w:r w:rsidRPr="207FDE0C" w:rsidR="49EAF43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or how</w:t>
      </w:r>
      <w:r w:rsidRPr="207FDE0C" w:rsidR="49EAF43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 xml:space="preserve"> we make decisions.</w:t>
      </w:r>
    </w:p>
    <w:p w:rsidRPr="00315A19" w:rsidR="00315A19" w:rsidP="207FDE0C" w:rsidRDefault="00315A19" w14:paraId="15D7CCF8" w14:textId="2BA36F60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Pr="00315A19" w:rsidR="00315A19" w:rsidP="207FDE0C" w:rsidRDefault="00315A19" w14:paraId="2A61A85F" w14:textId="47EC03A8">
      <w:pPr>
        <w:pStyle w:val="Normal"/>
        <w:spacing w:after="0" w:line="240" w:lineRule="auto"/>
        <w:ind w:left="0"/>
        <w:rPr>
          <w:rFonts w:ascii="Arial" w:hAnsi="Arial" w:eastAsia="Calibri" w:cs="Cordia Ne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207FDE0C" w:rsidR="49EAF43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Our new ways of working improve how my NDIS contacts work with participants to:</w:t>
      </w:r>
    </w:p>
    <w:p w:rsidRPr="00315A19" w:rsidR="00315A19" w:rsidP="207FDE0C" w:rsidRDefault="00315A19" w14:paraId="35BE3BBC" w14:textId="06203CAE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207FDE0C" w:rsidR="49EAF43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 xml:space="preserve">Make the most of their </w:t>
      </w:r>
      <w:r w:rsidRPr="207FDE0C" w:rsidR="49EAF43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NDIS</w:t>
      </w:r>
      <w:r w:rsidRPr="207FDE0C" w:rsidR="49EAF43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 xml:space="preserve"> plan.</w:t>
      </w:r>
    </w:p>
    <w:p w:rsidRPr="00315A19" w:rsidR="00315A19" w:rsidP="207FDE0C" w:rsidRDefault="00315A19" w14:paraId="742AE577" w14:textId="62DF678B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207FDE0C" w:rsidR="49EAF43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Check to make sure their NDIS plan is working for them.</w:t>
      </w:r>
    </w:p>
    <w:p w:rsidRPr="00315A19" w:rsidR="00315A19" w:rsidP="207FDE0C" w:rsidRDefault="00315A19" w14:paraId="02AB1F22" w14:textId="405A12B8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207FDE0C" w:rsidR="49EAF43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Understand if they need changes to their plan, like more, less or different supports.</w:t>
      </w:r>
    </w:p>
    <w:p w:rsidRPr="00315A19" w:rsidR="00315A19" w:rsidP="207FDE0C" w:rsidRDefault="00315A19" w14:paraId="1EA44B16" w14:textId="24F87243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Pr="00315A19" w:rsidR="00315A19" w:rsidP="207FDE0C" w:rsidRDefault="00315A19" w14:paraId="563C6445" w14:textId="4DE3496A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207FDE0C" w:rsidR="49EAF43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 xml:space="preserve">If you need changes to your plan, or your plan is close to ending, we will explain what to expect and </w:t>
      </w:r>
      <w:r w:rsidRPr="207FDE0C" w:rsidR="49EAF43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 xml:space="preserve">how we </w:t>
      </w:r>
      <w:r w:rsidRPr="207FDE0C" w:rsidR="49EAF43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can</w:t>
      </w:r>
      <w:r w:rsidRPr="207FDE0C" w:rsidR="49EAF43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 xml:space="preserve"> </w:t>
      </w:r>
      <w:r w:rsidRPr="207FDE0C" w:rsidR="49EAF43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help</w:t>
      </w:r>
      <w:r w:rsidRPr="207FDE0C" w:rsidR="49EAF43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 xml:space="preserve"> you.</w:t>
      </w:r>
    </w:p>
    <w:p w:rsidRPr="00315A19" w:rsidR="00315A19" w:rsidP="207FDE0C" w:rsidRDefault="00315A19" w14:paraId="0383004E" w14:textId="5BF7FF3B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Pr="00315A19" w:rsidR="00315A19" w:rsidP="207FDE0C" w:rsidRDefault="00315A19" w14:paraId="1844501A" w14:textId="137B0E85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207FDE0C" w:rsidR="49EAF43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When we build you</w:t>
      </w:r>
      <w:r w:rsidRPr="207FDE0C" w:rsidR="49EAF43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r</w:t>
      </w:r>
      <w:r w:rsidRPr="207FDE0C" w:rsidR="49EAF43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 xml:space="preserve"> new plan, we </w:t>
      </w:r>
      <w:r w:rsidRPr="207FDE0C" w:rsidR="617BB59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 xml:space="preserve">will </w:t>
      </w:r>
      <w:r w:rsidRPr="207FDE0C" w:rsidR="49EAF43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start with your last plan</w:t>
      </w:r>
      <w:r w:rsidRPr="207FDE0C" w:rsidR="49EAF43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 xml:space="preserve">. </w:t>
      </w:r>
    </w:p>
    <w:p w:rsidRPr="00315A19" w:rsidR="00315A19" w:rsidP="207FDE0C" w:rsidRDefault="00315A19" w14:paraId="1D19E060" w14:textId="06D0CAC2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Pr="00315A19" w:rsidR="00315A19" w:rsidP="207FDE0C" w:rsidRDefault="00315A19" w14:paraId="5BA0C29B" w14:textId="169C0A98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207FDE0C" w:rsidR="49EAF43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 xml:space="preserve">We also </w:t>
      </w:r>
      <w:r w:rsidRPr="207FDE0C" w:rsidR="49EAF43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use the information and evidence you provide for your plan reassessment to make sure the supports in your plan are reasonable and necessary and work well together.</w:t>
      </w:r>
    </w:p>
    <w:p w:rsidRPr="00315A19" w:rsidR="00315A19" w:rsidP="207FDE0C" w:rsidRDefault="00315A19" w14:paraId="17FACFAF" w14:textId="46750B51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Pr="00315A19" w:rsidR="00315A19" w:rsidP="207FDE0C" w:rsidRDefault="00315A19" w14:paraId="468F2485" w14:textId="231F11FE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207FDE0C" w:rsidR="49EAF43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You</w:t>
      </w:r>
      <w:r w:rsidRPr="207FDE0C" w:rsidR="49EAF43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 xml:space="preserve"> can meet with the </w:t>
      </w:r>
      <w:r w:rsidRPr="207FDE0C" w:rsidR="49EAF43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NDIA planner who approves your plan. They will ask about your living situation, goals and day-to</w:t>
      </w:r>
      <w:r w:rsidRPr="207FDE0C" w:rsidR="1724EDD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-</w:t>
      </w:r>
      <w:r w:rsidRPr="207FDE0C" w:rsidR="49EAF43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 xml:space="preserve">day supports. </w:t>
      </w:r>
    </w:p>
    <w:p w:rsidRPr="00315A19" w:rsidR="00315A19" w:rsidP="207FDE0C" w:rsidRDefault="00315A19" w14:paraId="5563460F" w14:textId="64C89C67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Pr="00315A19" w:rsidR="00315A19" w:rsidP="207FDE0C" w:rsidRDefault="00315A19" w14:paraId="3E543E68" w14:textId="1719ECFA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207FDE0C" w:rsidR="49EAF43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 xml:space="preserve">Your NDIA planner will check they have a good understanding of your situation and explain the decisions they’ve made about your plan. </w:t>
      </w:r>
    </w:p>
    <w:p w:rsidRPr="00315A19" w:rsidR="00315A19" w:rsidP="207FDE0C" w:rsidRDefault="00315A19" w14:paraId="4603CC09" w14:textId="6CC91B98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Pr="00315A19" w:rsidR="00315A19" w:rsidP="207FDE0C" w:rsidRDefault="00315A19" w14:paraId="0DA4251D" w14:textId="0D8A6D1F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207FDE0C" w:rsidR="49EAF43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If you’re not expecting any changes to your situation soon, you can talk to us about having a longer plan, up to 3 years.</w:t>
      </w:r>
    </w:p>
    <w:p w:rsidRPr="00315A19" w:rsidR="00315A19" w:rsidP="207FDE0C" w:rsidRDefault="00315A19" w14:paraId="066883F5" w14:textId="6E2B6E29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Pr="00315A19" w:rsidR="00315A19" w:rsidP="207FDE0C" w:rsidRDefault="00315A19" w14:paraId="56415F97" w14:textId="052F7C1A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207FDE0C" w:rsidR="49EAF43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After your plan is approved</w:t>
      </w:r>
      <w:r w:rsidRPr="207FDE0C" w:rsidR="49EAF43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 xml:space="preserve"> </w:t>
      </w:r>
      <w:r w:rsidRPr="207FDE0C" w:rsidR="49EAF43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it will be in the new my NDIS portal and my NDIS app for you to see and use.</w:t>
      </w:r>
    </w:p>
    <w:p w:rsidRPr="00315A19" w:rsidR="00315A19" w:rsidP="207FDE0C" w:rsidRDefault="00315A19" w14:paraId="1320C28C" w14:textId="1D498CD6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Pr="00315A19" w:rsidR="00315A19" w:rsidP="207FDE0C" w:rsidRDefault="00315A19" w14:paraId="1974DC29" w14:textId="70D71B4F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207FDE0C" w:rsidR="49EAF43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We’ll</w:t>
      </w:r>
      <w:r w:rsidRPr="207FDE0C" w:rsidR="49EAF43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 xml:space="preserve"> check-in with you in a year’s time to make sure your plan is still meeting your needs</w:t>
      </w:r>
      <w:r w:rsidRPr="207FDE0C" w:rsidR="49EAF43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.</w:t>
      </w:r>
    </w:p>
    <w:p w:rsidRPr="00315A19" w:rsidR="00315A19" w:rsidP="207FDE0C" w:rsidRDefault="00315A19" w14:paraId="472037DE" w14:textId="6484184F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Pr="00315A19" w:rsidR="00315A19" w:rsidP="207FDE0C" w:rsidRDefault="00315A19" w14:paraId="766B9401" w14:textId="561B8B5C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207FDE0C" w:rsidR="49EAF43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 xml:space="preserve">A check-in </w:t>
      </w:r>
      <w:r w:rsidRPr="207FDE0C" w:rsidR="49EAF43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 xml:space="preserve">is </w:t>
      </w:r>
      <w:r w:rsidRPr="207FDE0C" w:rsidR="49EAF43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a</w:t>
      </w:r>
      <w:r w:rsidRPr="207FDE0C" w:rsidR="49EAF43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 xml:space="preserve"> meeting held face-to-face or by phone where </w:t>
      </w:r>
      <w:r w:rsidRPr="207FDE0C" w:rsidR="49EAF43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your my</w:t>
      </w:r>
      <w:r w:rsidRPr="207FDE0C" w:rsidR="49EAF43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 xml:space="preserve"> </w:t>
      </w:r>
      <w:r w:rsidRPr="207FDE0C" w:rsidR="49EAF43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NDIS contact will ask you:</w:t>
      </w:r>
    </w:p>
    <w:p w:rsidRPr="00315A19" w:rsidR="00315A19" w:rsidP="207FDE0C" w:rsidRDefault="00315A19" w14:paraId="7534516C" w14:textId="62442822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207FDE0C" w:rsidR="49EAF43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 xml:space="preserve"> </w:t>
      </w:r>
    </w:p>
    <w:p w:rsidRPr="00315A19" w:rsidR="00315A19" w:rsidP="207FDE0C" w:rsidRDefault="00315A19" w14:paraId="1754EE60" w14:textId="5D3FC204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207FDE0C" w:rsidR="49EAF43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 xml:space="preserve">How </w:t>
      </w:r>
      <w:r w:rsidRPr="207FDE0C" w:rsidR="49EAF43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you’re</w:t>
      </w:r>
      <w:r w:rsidRPr="207FDE0C" w:rsidR="49EAF43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 xml:space="preserve"> going with your plan. </w:t>
      </w:r>
    </w:p>
    <w:p w:rsidRPr="00315A19" w:rsidR="00315A19" w:rsidP="207FDE0C" w:rsidRDefault="00315A19" w14:paraId="754319C3" w14:textId="74660A4A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207FDE0C" w:rsidR="49EAF43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 xml:space="preserve"> </w:t>
      </w:r>
    </w:p>
    <w:p w:rsidRPr="00315A19" w:rsidR="00315A19" w:rsidP="207FDE0C" w:rsidRDefault="00315A19" w14:paraId="518037A9" w14:textId="1A1F98E0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207FDE0C" w:rsidR="49EAF43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If your supports are meeting your disability needs</w:t>
      </w:r>
      <w:r w:rsidRPr="207FDE0C" w:rsidR="49EAF43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 xml:space="preserve">.  </w:t>
      </w:r>
    </w:p>
    <w:p w:rsidRPr="00315A19" w:rsidR="00315A19" w:rsidP="207FDE0C" w:rsidRDefault="00315A19" w14:paraId="7EE24BAB" w14:textId="19F60E87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207FDE0C" w:rsidR="49EAF43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 xml:space="preserve"> </w:t>
      </w:r>
    </w:p>
    <w:p w:rsidRPr="00315A19" w:rsidR="00315A19" w:rsidP="207FDE0C" w:rsidRDefault="00315A19" w14:paraId="3DDF0FED" w14:textId="03F9C1A5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207FDE0C" w:rsidR="49EAF43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 xml:space="preserve">If you have questions about your current plan.  </w:t>
      </w:r>
    </w:p>
    <w:p w:rsidRPr="00315A19" w:rsidR="00315A19" w:rsidP="207FDE0C" w:rsidRDefault="00315A19" w14:paraId="213B73C9" w14:textId="1BD66A72">
      <w:pPr>
        <w:pStyle w:val="Normal"/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Pr="00315A19" w:rsidR="00315A19" w:rsidP="207FDE0C" w:rsidRDefault="00315A19" w14:paraId="352FF6CE" w14:textId="3D7A32BA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207FDE0C" w:rsidR="49EAF43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 xml:space="preserve">These will </w:t>
      </w:r>
      <w:r w:rsidRPr="207FDE0C" w:rsidR="49EAF43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generally happen</w:t>
      </w:r>
      <w:r w:rsidRPr="207FDE0C" w:rsidR="49EAF43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 xml:space="preserve"> once every 12 months.</w:t>
      </w:r>
    </w:p>
    <w:p w:rsidRPr="00315A19" w:rsidR="00315A19" w:rsidP="207FDE0C" w:rsidRDefault="00315A19" w14:paraId="0EA74E13" w14:textId="4BAEC5E3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Pr="00315A19" w:rsidR="00315A19" w:rsidP="207FDE0C" w:rsidRDefault="00315A19" w14:paraId="7D671A81" w14:textId="0FE1A494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207FDE0C" w:rsidR="49EAF43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We will keep talking to everyone who takes part in the NDIS so we can keep improving the experience people have with the Scheme.</w:t>
      </w:r>
    </w:p>
    <w:p w:rsidRPr="00315A19" w:rsidR="00315A19" w:rsidP="207FDE0C" w:rsidRDefault="00315A19" w14:paraId="724E9319" w14:textId="7030A9D2">
      <w:pPr>
        <w:pStyle w:val="Normal"/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Pr="00315A19" w:rsidR="00315A19" w:rsidP="207FDE0C" w:rsidRDefault="00315A19" w14:paraId="1FF9E60D" w14:textId="5DC17B29">
      <w:pPr>
        <w:pStyle w:val="Normal"/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207FDE0C" w:rsidR="1C62BA4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 xml:space="preserve">Find out more about the improvements </w:t>
      </w:r>
      <w:r w:rsidRPr="207FDE0C" w:rsidR="1C62BA4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we’re</w:t>
      </w:r>
      <w:r w:rsidRPr="207FDE0C" w:rsidR="1C62BA4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 xml:space="preserve"> making to the NDIS at www.improvements.ndis.gov.au</w:t>
      </w:r>
    </w:p>
    <w:p w:rsidRPr="00315A19" w:rsidR="00315A19" w:rsidP="1A9F9BE6" w:rsidRDefault="00315A19" w14:textId="497A3F8E" w14:paraId="34B65E59">
      <w:pPr>
        <w:pStyle w:val="Normal"/>
        <w:spacing w:line="360" w:lineRule="auto"/>
        <w:rPr>
          <w:shd w:val="clear" w:color="auto" w:fill="FFFFFF"/>
        </w:rPr>
      </w:pPr>
    </w:p>
    <w:sectPr w:rsidRPr="00315A19" w:rsidR="00315A19" w:rsidSect="00315A19">
      <w:headerReference w:type="default" r:id="rId11"/>
      <w:footerReference w:type="default" r:id="rId12"/>
      <w:headerReference w:type="first" r:id="rId13"/>
      <w:footerReference w:type="first" r:id="rId14"/>
      <w:pgSz w:w="11906" w:h="16838" w:orient="portrait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955A8" w:rsidP="002679FC" w:rsidRDefault="00F955A8" w14:paraId="75A982BB" w14:textId="77777777">
      <w:r>
        <w:separator/>
      </w:r>
    </w:p>
  </w:endnote>
  <w:endnote w:type="continuationSeparator" w:id="0">
    <w:p w:rsidR="00F955A8" w:rsidP="002679FC" w:rsidRDefault="00F955A8" w14:paraId="12EEA77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66623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A3221" w:rsidRDefault="005A3221" w14:paraId="27F51A3C" w14:textId="372CEBC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3F7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Pr="002679FC" w:rsidR="003C3D27" w:rsidP="00E34909" w:rsidRDefault="003C3D27" w14:paraId="27F51A3D" w14:textId="77777777">
    <w:pPr>
      <w:pStyle w:val="Footer"/>
      <w:rPr>
        <w:noProof/>
        <w:color w:val="652F7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4D5F80" w:rsidR="003C3D27" w:rsidP="004D5F80" w:rsidRDefault="00045A50" w14:paraId="27F51A3F" w14:textId="2D641911">
    <w:pPr>
      <w:pStyle w:val="Footer"/>
      <w:jc w:val="right"/>
      <w:rPr>
        <w:noProof/>
        <w:color w:val="652F76"/>
      </w:rPr>
    </w:pPr>
    <w:r w:rsidRPr="00045A50">
      <w:rPr>
        <w:noProof/>
        <w:color w:val="652F76"/>
      </w:rPr>
      <w:ptab w:alignment="center" w:relativeTo="margin" w:leader="none"/>
    </w:r>
    <w:r w:rsidRPr="00045A50">
      <w:rPr>
        <w:noProof/>
        <w:color w:val="652F76"/>
      </w:rPr>
      <w:ptab w:alignment="right" w:relativeTo="margin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955A8" w:rsidP="002679FC" w:rsidRDefault="00F955A8" w14:paraId="67645A54" w14:textId="77777777">
      <w:r>
        <w:separator/>
      </w:r>
    </w:p>
  </w:footnote>
  <w:footnote w:type="continuationSeparator" w:id="0">
    <w:p w:rsidR="00F955A8" w:rsidP="002679FC" w:rsidRDefault="00F955A8" w14:paraId="29B54F5D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C3D27" w:rsidP="003C3D27" w:rsidRDefault="003C3D27" w14:paraId="27F51A3B" w14:textId="77777777">
    <w:pPr>
      <w:pStyle w:val="Header"/>
      <w:tabs>
        <w:tab w:val="clear" w:pos="4513"/>
        <w:tab w:val="clear" w:pos="9026"/>
        <w:tab w:val="left" w:pos="3617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6132FA" w:rsidR="003C3D27" w:rsidP="00315A19" w:rsidRDefault="00315A19" w14:paraId="27F51A3E" w14:textId="7A753C35">
    <w:pPr>
      <w:spacing w:before="120"/>
      <w:ind w:right="330"/>
      <w:jc w:val="right"/>
      <w:rPr>
        <w:b/>
      </w:rPr>
    </w:pPr>
    <w:r>
      <w:rPr>
        <w:noProof/>
        <w:lang w:eastAsia="en-AU"/>
      </w:rPr>
      <w:drawing>
        <wp:anchor distT="0" distB="0" distL="114300" distR="114300" simplePos="0" relativeHeight="251657728" behindDoc="0" locked="0" layoutInCell="1" allowOverlap="1" wp14:anchorId="76065E1A" wp14:editId="27061EE1">
          <wp:simplePos x="0" y="0"/>
          <wp:positionH relativeFrom="margin">
            <wp:align>right</wp:align>
          </wp:positionH>
          <wp:positionV relativeFrom="paragraph">
            <wp:posOffset>83820</wp:posOffset>
          </wp:positionV>
          <wp:extent cx="1522730" cy="791845"/>
          <wp:effectExtent l="0" t="0" r="1270" b="8255"/>
          <wp:wrapNone/>
          <wp:docPr id="1" name="Picture 1" descr="The NDIS logo" title="NDI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2730" cy="791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45A50" w:rsidR="00045A50">
      <w:rPr>
        <w:b/>
      </w:rPr>
      <w:ptab w:alignment="right" w:relativeTo="margin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29">
    <w:nsid w:val="4fb4472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8">
    <w:nsid w:val="571c8e7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7">
    <w:nsid w:val="56d0464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6">
    <w:nsid w:val="387e716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0990FF0"/>
    <w:multiLevelType w:val="hybridMultilevel"/>
    <w:tmpl w:val="3F8AE87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2645F3C"/>
    <w:multiLevelType w:val="hybridMultilevel"/>
    <w:tmpl w:val="B270252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9D026FD"/>
    <w:multiLevelType w:val="hybridMultilevel"/>
    <w:tmpl w:val="D764D1BE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66257DD"/>
    <w:multiLevelType w:val="hybridMultilevel"/>
    <w:tmpl w:val="B20AA9E8"/>
    <w:lvl w:ilvl="0" w:tplc="1EAADB68">
      <w:numFmt w:val="bullet"/>
      <w:lvlText w:val="•"/>
      <w:lvlJc w:val="left"/>
      <w:pPr>
        <w:ind w:left="360" w:hanging="360"/>
      </w:pPr>
      <w:rPr>
        <w:rFonts w:hint="default" w:ascii="Arial" w:hAnsi="Arial" w:cs="Arial" w:eastAsiaTheme="minorHAnsi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1C371EF7"/>
    <w:multiLevelType w:val="hybridMultilevel"/>
    <w:tmpl w:val="0962330A"/>
    <w:lvl w:ilvl="0" w:tplc="25847B6A">
      <w:numFmt w:val="bullet"/>
      <w:lvlText w:val="•"/>
      <w:lvlJc w:val="left"/>
      <w:pPr>
        <w:ind w:left="1080" w:hanging="720"/>
      </w:pPr>
      <w:rPr>
        <w:rFonts w:hint="default" w:ascii="Arial" w:hAnsi="Arial" w:eastAsia="Times New Roman" w:cs="Aria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2222347"/>
    <w:multiLevelType w:val="hybridMultilevel"/>
    <w:tmpl w:val="3DD22934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228E64DB"/>
    <w:multiLevelType w:val="hybridMultilevel"/>
    <w:tmpl w:val="CCE05B64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5753DA0"/>
    <w:multiLevelType w:val="hybridMultilevel"/>
    <w:tmpl w:val="D3B698CE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66D5492"/>
    <w:multiLevelType w:val="hybridMultilevel"/>
    <w:tmpl w:val="51FE124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BCF5642"/>
    <w:multiLevelType w:val="hybridMultilevel"/>
    <w:tmpl w:val="DCAA1AF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C6D069F"/>
    <w:multiLevelType w:val="hybridMultilevel"/>
    <w:tmpl w:val="667C2C72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FB2093E"/>
    <w:multiLevelType w:val="hybridMultilevel"/>
    <w:tmpl w:val="7FB82B3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0630F1D"/>
    <w:multiLevelType w:val="hybridMultilevel"/>
    <w:tmpl w:val="688C4B9C"/>
    <w:lvl w:ilvl="0" w:tplc="09984D4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21D34E0"/>
    <w:multiLevelType w:val="hybridMultilevel"/>
    <w:tmpl w:val="EEC48A50"/>
    <w:lvl w:ilvl="0" w:tplc="C1BAB26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652F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287163B"/>
    <w:multiLevelType w:val="hybridMultilevel"/>
    <w:tmpl w:val="27600BF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8636A0A"/>
    <w:multiLevelType w:val="hybridMultilevel"/>
    <w:tmpl w:val="1A20AA4A"/>
    <w:lvl w:ilvl="0" w:tplc="09984D44">
      <w:start w:val="1"/>
      <w:numFmt w:val="bullet"/>
      <w:lvlText w:val=""/>
      <w:lvlJc w:val="left"/>
      <w:pPr>
        <w:ind w:left="1446" w:hanging="360"/>
      </w:pPr>
      <w:rPr>
        <w:rFonts w:hint="default" w:ascii="Symbol" w:hAnsi="Symbol"/>
        <w:color w:val="000000" w:themeColor="text1"/>
      </w:rPr>
    </w:lvl>
    <w:lvl w:ilvl="1" w:tplc="0C090003">
      <w:start w:val="1"/>
      <w:numFmt w:val="bullet"/>
      <w:lvlText w:val="o"/>
      <w:lvlJc w:val="left"/>
      <w:pPr>
        <w:ind w:left="2166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886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3606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4326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5046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766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6486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7206" w:hanging="360"/>
      </w:pPr>
      <w:rPr>
        <w:rFonts w:hint="default" w:ascii="Wingdings" w:hAnsi="Wingdings"/>
      </w:rPr>
    </w:lvl>
  </w:abstractNum>
  <w:abstractNum w:abstractNumId="16" w15:restartNumberingAfterBreak="0">
    <w:nsid w:val="3FED3175"/>
    <w:multiLevelType w:val="hybridMultilevel"/>
    <w:tmpl w:val="C1266BB4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8BA58C4"/>
    <w:multiLevelType w:val="hybridMultilevel"/>
    <w:tmpl w:val="65EA28A4"/>
    <w:lvl w:ilvl="0" w:tplc="0C090001">
      <w:start w:val="1"/>
      <w:numFmt w:val="bullet"/>
      <w:lvlText w:val=""/>
      <w:lvlJc w:val="left"/>
      <w:pPr>
        <w:ind w:left="774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94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214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934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54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74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94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814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534" w:hanging="360"/>
      </w:pPr>
      <w:rPr>
        <w:rFonts w:hint="default" w:ascii="Wingdings" w:hAnsi="Wingdings"/>
      </w:rPr>
    </w:lvl>
  </w:abstractNum>
  <w:abstractNum w:abstractNumId="18" w15:restartNumberingAfterBreak="0">
    <w:nsid w:val="4F215C28"/>
    <w:multiLevelType w:val="hybridMultilevel"/>
    <w:tmpl w:val="E6DADCBE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7B043C2">
      <w:numFmt w:val="bullet"/>
      <w:lvlText w:val="-"/>
      <w:lvlJc w:val="left"/>
      <w:pPr>
        <w:ind w:left="1440" w:hanging="360"/>
      </w:pPr>
      <w:rPr>
        <w:rFonts w:hint="default" w:ascii="Arial" w:hAnsi="Arial" w:cs="Arial" w:eastAsiaTheme="minorHAnsi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506B6185"/>
    <w:multiLevelType w:val="hybridMultilevel"/>
    <w:tmpl w:val="E9223F78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51DB728B"/>
    <w:multiLevelType w:val="hybridMultilevel"/>
    <w:tmpl w:val="F9CA764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2473DDC"/>
    <w:multiLevelType w:val="hybridMultilevel"/>
    <w:tmpl w:val="FBD4876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5E744B12"/>
    <w:multiLevelType w:val="hybridMultilevel"/>
    <w:tmpl w:val="54FE0A22"/>
    <w:lvl w:ilvl="0" w:tplc="09984D4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608B034D"/>
    <w:multiLevelType w:val="multilevel"/>
    <w:tmpl w:val="AB6A7A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6DF34D79"/>
    <w:multiLevelType w:val="hybridMultilevel"/>
    <w:tmpl w:val="E5E41954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775C4D48"/>
    <w:multiLevelType w:val="hybridMultilevel"/>
    <w:tmpl w:val="EFA65CF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1" w16cid:durableId="500584381">
    <w:abstractNumId w:val="13"/>
  </w:num>
  <w:num w:numId="2" w16cid:durableId="839925614">
    <w:abstractNumId w:val="16"/>
  </w:num>
  <w:num w:numId="3" w16cid:durableId="1711883310">
    <w:abstractNumId w:val="11"/>
  </w:num>
  <w:num w:numId="4" w16cid:durableId="278224906">
    <w:abstractNumId w:val="5"/>
  </w:num>
  <w:num w:numId="5" w16cid:durableId="1527329710">
    <w:abstractNumId w:val="25"/>
  </w:num>
  <w:num w:numId="6" w16cid:durableId="153616747">
    <w:abstractNumId w:val="6"/>
  </w:num>
  <w:num w:numId="7" w16cid:durableId="1872450489">
    <w:abstractNumId w:val="19"/>
  </w:num>
  <w:num w:numId="8" w16cid:durableId="1392732905">
    <w:abstractNumId w:val="9"/>
  </w:num>
  <w:num w:numId="9" w16cid:durableId="116223523">
    <w:abstractNumId w:val="0"/>
  </w:num>
  <w:num w:numId="10" w16cid:durableId="1972788389">
    <w:abstractNumId w:val="4"/>
  </w:num>
  <w:num w:numId="11" w16cid:durableId="1655134634">
    <w:abstractNumId w:val="21"/>
  </w:num>
  <w:num w:numId="12" w16cid:durableId="2069566468">
    <w:abstractNumId w:val="17"/>
  </w:num>
  <w:num w:numId="13" w16cid:durableId="780296283">
    <w:abstractNumId w:val="2"/>
  </w:num>
  <w:num w:numId="14" w16cid:durableId="1017273652">
    <w:abstractNumId w:val="20"/>
  </w:num>
  <w:num w:numId="15" w16cid:durableId="116140641">
    <w:abstractNumId w:val="10"/>
  </w:num>
  <w:num w:numId="16" w16cid:durableId="1205947479">
    <w:abstractNumId w:val="8"/>
  </w:num>
  <w:num w:numId="17" w16cid:durableId="76287297">
    <w:abstractNumId w:val="14"/>
  </w:num>
  <w:num w:numId="18" w16cid:durableId="410203550">
    <w:abstractNumId w:val="12"/>
  </w:num>
  <w:num w:numId="19" w16cid:durableId="1535077821">
    <w:abstractNumId w:val="22"/>
  </w:num>
  <w:num w:numId="20" w16cid:durableId="1743605396">
    <w:abstractNumId w:val="15"/>
  </w:num>
  <w:num w:numId="21" w16cid:durableId="657195334">
    <w:abstractNumId w:val="23"/>
  </w:num>
  <w:num w:numId="22" w16cid:durableId="244345497">
    <w:abstractNumId w:val="1"/>
  </w:num>
  <w:num w:numId="23" w16cid:durableId="693575554">
    <w:abstractNumId w:val="3"/>
  </w:num>
  <w:num w:numId="24" w16cid:durableId="932081692">
    <w:abstractNumId w:val="7"/>
  </w:num>
  <w:num w:numId="25" w16cid:durableId="745034802">
    <w:abstractNumId w:val="18"/>
  </w:num>
  <w:num w:numId="26" w16cid:durableId="743263379">
    <w:abstractNumId w:val="2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30E"/>
    <w:rsid w:val="00002A0E"/>
    <w:rsid w:val="000037B7"/>
    <w:rsid w:val="00005171"/>
    <w:rsid w:val="00006E00"/>
    <w:rsid w:val="00007A23"/>
    <w:rsid w:val="00017DDA"/>
    <w:rsid w:val="00020AB9"/>
    <w:rsid w:val="00023FDA"/>
    <w:rsid w:val="000348DB"/>
    <w:rsid w:val="0004119C"/>
    <w:rsid w:val="00045A50"/>
    <w:rsid w:val="00053229"/>
    <w:rsid w:val="00053C34"/>
    <w:rsid w:val="00066BE6"/>
    <w:rsid w:val="00085E3A"/>
    <w:rsid w:val="000905E2"/>
    <w:rsid w:val="00092D26"/>
    <w:rsid w:val="00096065"/>
    <w:rsid w:val="000A6929"/>
    <w:rsid w:val="000B3D1A"/>
    <w:rsid w:val="000B4E58"/>
    <w:rsid w:val="000B4FC7"/>
    <w:rsid w:val="000C0A8F"/>
    <w:rsid w:val="000C14C1"/>
    <w:rsid w:val="000D630E"/>
    <w:rsid w:val="000D679D"/>
    <w:rsid w:val="000D7EBA"/>
    <w:rsid w:val="000E529D"/>
    <w:rsid w:val="000E6AF0"/>
    <w:rsid w:val="000E6C70"/>
    <w:rsid w:val="000E744C"/>
    <w:rsid w:val="00113646"/>
    <w:rsid w:val="001209B6"/>
    <w:rsid w:val="00122DCA"/>
    <w:rsid w:val="00130F3D"/>
    <w:rsid w:val="00145CC6"/>
    <w:rsid w:val="001460D4"/>
    <w:rsid w:val="00154F77"/>
    <w:rsid w:val="00157713"/>
    <w:rsid w:val="00173F1E"/>
    <w:rsid w:val="001842A6"/>
    <w:rsid w:val="001B0940"/>
    <w:rsid w:val="001C081A"/>
    <w:rsid w:val="001E4380"/>
    <w:rsid w:val="001E630D"/>
    <w:rsid w:val="001F6A5B"/>
    <w:rsid w:val="0020055C"/>
    <w:rsid w:val="00200BF8"/>
    <w:rsid w:val="00206C08"/>
    <w:rsid w:val="00213610"/>
    <w:rsid w:val="00214EFC"/>
    <w:rsid w:val="00215938"/>
    <w:rsid w:val="00244DC1"/>
    <w:rsid w:val="002452D4"/>
    <w:rsid w:val="00251F76"/>
    <w:rsid w:val="002614C2"/>
    <w:rsid w:val="00263EB8"/>
    <w:rsid w:val="002679FC"/>
    <w:rsid w:val="00275248"/>
    <w:rsid w:val="00277669"/>
    <w:rsid w:val="00277A4B"/>
    <w:rsid w:val="0028521A"/>
    <w:rsid w:val="00286B14"/>
    <w:rsid w:val="00286FE1"/>
    <w:rsid w:val="002902E0"/>
    <w:rsid w:val="002911B5"/>
    <w:rsid w:val="002A2DA5"/>
    <w:rsid w:val="002A4053"/>
    <w:rsid w:val="002B489F"/>
    <w:rsid w:val="002D4C9E"/>
    <w:rsid w:val="002E1C78"/>
    <w:rsid w:val="002E795E"/>
    <w:rsid w:val="002F44BE"/>
    <w:rsid w:val="002F6BCA"/>
    <w:rsid w:val="00301040"/>
    <w:rsid w:val="00302137"/>
    <w:rsid w:val="00304F04"/>
    <w:rsid w:val="00315A19"/>
    <w:rsid w:val="003267AD"/>
    <w:rsid w:val="00335C62"/>
    <w:rsid w:val="00343337"/>
    <w:rsid w:val="00345C21"/>
    <w:rsid w:val="00352EB4"/>
    <w:rsid w:val="00353A7E"/>
    <w:rsid w:val="00365618"/>
    <w:rsid w:val="00367C71"/>
    <w:rsid w:val="00375DFF"/>
    <w:rsid w:val="003901C4"/>
    <w:rsid w:val="00391A5B"/>
    <w:rsid w:val="003934F2"/>
    <w:rsid w:val="00394261"/>
    <w:rsid w:val="003A21B0"/>
    <w:rsid w:val="003A2731"/>
    <w:rsid w:val="003A5E90"/>
    <w:rsid w:val="003B2BB8"/>
    <w:rsid w:val="003C3D27"/>
    <w:rsid w:val="003D34FF"/>
    <w:rsid w:val="003E49F2"/>
    <w:rsid w:val="003F3E95"/>
    <w:rsid w:val="003F6BF4"/>
    <w:rsid w:val="00404FD6"/>
    <w:rsid w:val="00410E13"/>
    <w:rsid w:val="00425FC9"/>
    <w:rsid w:val="0042726E"/>
    <w:rsid w:val="004350DB"/>
    <w:rsid w:val="00435783"/>
    <w:rsid w:val="00443436"/>
    <w:rsid w:val="004566C5"/>
    <w:rsid w:val="0046643B"/>
    <w:rsid w:val="00472243"/>
    <w:rsid w:val="004853EC"/>
    <w:rsid w:val="00493A6A"/>
    <w:rsid w:val="0049487A"/>
    <w:rsid w:val="004B54CA"/>
    <w:rsid w:val="004C1062"/>
    <w:rsid w:val="004C24CA"/>
    <w:rsid w:val="004D5F80"/>
    <w:rsid w:val="004E250E"/>
    <w:rsid w:val="004E53A6"/>
    <w:rsid w:val="004E5CBF"/>
    <w:rsid w:val="005002C5"/>
    <w:rsid w:val="00500552"/>
    <w:rsid w:val="00516227"/>
    <w:rsid w:val="0051736B"/>
    <w:rsid w:val="005248ED"/>
    <w:rsid w:val="005364A3"/>
    <w:rsid w:val="00547EEC"/>
    <w:rsid w:val="00552C70"/>
    <w:rsid w:val="0055412D"/>
    <w:rsid w:val="00561382"/>
    <w:rsid w:val="0057106F"/>
    <w:rsid w:val="005727E4"/>
    <w:rsid w:val="0058040B"/>
    <w:rsid w:val="0058617F"/>
    <w:rsid w:val="005A3221"/>
    <w:rsid w:val="005A3563"/>
    <w:rsid w:val="005A6B8F"/>
    <w:rsid w:val="005B26D4"/>
    <w:rsid w:val="005C23B3"/>
    <w:rsid w:val="005C3AA9"/>
    <w:rsid w:val="005C5E70"/>
    <w:rsid w:val="005E219C"/>
    <w:rsid w:val="005F55FF"/>
    <w:rsid w:val="006007BD"/>
    <w:rsid w:val="006009C6"/>
    <w:rsid w:val="006118F4"/>
    <w:rsid w:val="00613048"/>
    <w:rsid w:val="006132FA"/>
    <w:rsid w:val="0061489E"/>
    <w:rsid w:val="00667DBE"/>
    <w:rsid w:val="00673F90"/>
    <w:rsid w:val="006A46FD"/>
    <w:rsid w:val="006A4CE7"/>
    <w:rsid w:val="006B4041"/>
    <w:rsid w:val="006B6F7B"/>
    <w:rsid w:val="006C37CB"/>
    <w:rsid w:val="006C4B2F"/>
    <w:rsid w:val="006C4F49"/>
    <w:rsid w:val="006C67CA"/>
    <w:rsid w:val="006C75F1"/>
    <w:rsid w:val="006D1539"/>
    <w:rsid w:val="006E2D7F"/>
    <w:rsid w:val="006E61A8"/>
    <w:rsid w:val="006E722B"/>
    <w:rsid w:val="006F0B9A"/>
    <w:rsid w:val="006F1539"/>
    <w:rsid w:val="006F7E92"/>
    <w:rsid w:val="0071020B"/>
    <w:rsid w:val="007138D3"/>
    <w:rsid w:val="00731BFC"/>
    <w:rsid w:val="007371AD"/>
    <w:rsid w:val="0074034B"/>
    <w:rsid w:val="00744314"/>
    <w:rsid w:val="00750F87"/>
    <w:rsid w:val="007539A0"/>
    <w:rsid w:val="0076209E"/>
    <w:rsid w:val="007639C1"/>
    <w:rsid w:val="00785261"/>
    <w:rsid w:val="00790C78"/>
    <w:rsid w:val="007A3BD6"/>
    <w:rsid w:val="007A52C7"/>
    <w:rsid w:val="007B0256"/>
    <w:rsid w:val="007C0FE8"/>
    <w:rsid w:val="007C77C8"/>
    <w:rsid w:val="007D222C"/>
    <w:rsid w:val="007D4111"/>
    <w:rsid w:val="007E7F1B"/>
    <w:rsid w:val="00820C6F"/>
    <w:rsid w:val="0082727E"/>
    <w:rsid w:val="00830A7A"/>
    <w:rsid w:val="00830C06"/>
    <w:rsid w:val="008452E7"/>
    <w:rsid w:val="00846B6D"/>
    <w:rsid w:val="00854135"/>
    <w:rsid w:val="00856DFE"/>
    <w:rsid w:val="0086493B"/>
    <w:rsid w:val="00867FFD"/>
    <w:rsid w:val="0089195D"/>
    <w:rsid w:val="00891BBC"/>
    <w:rsid w:val="008A20E0"/>
    <w:rsid w:val="008C6B00"/>
    <w:rsid w:val="008D1E7B"/>
    <w:rsid w:val="008D3473"/>
    <w:rsid w:val="008D5E46"/>
    <w:rsid w:val="008E1B4E"/>
    <w:rsid w:val="008E4BAB"/>
    <w:rsid w:val="008F62B0"/>
    <w:rsid w:val="00900CF5"/>
    <w:rsid w:val="009043C1"/>
    <w:rsid w:val="009107C0"/>
    <w:rsid w:val="00911524"/>
    <w:rsid w:val="00914FB7"/>
    <w:rsid w:val="009211E4"/>
    <w:rsid w:val="009225F0"/>
    <w:rsid w:val="009345B9"/>
    <w:rsid w:val="0094733F"/>
    <w:rsid w:val="00975C18"/>
    <w:rsid w:val="009804FB"/>
    <w:rsid w:val="00981C2E"/>
    <w:rsid w:val="00992BC6"/>
    <w:rsid w:val="009B515F"/>
    <w:rsid w:val="009C3AD3"/>
    <w:rsid w:val="009E1C6A"/>
    <w:rsid w:val="009E6444"/>
    <w:rsid w:val="009F05FF"/>
    <w:rsid w:val="009F5FDF"/>
    <w:rsid w:val="00A046B1"/>
    <w:rsid w:val="00A14AAD"/>
    <w:rsid w:val="00A15FA8"/>
    <w:rsid w:val="00A161BF"/>
    <w:rsid w:val="00A40B6E"/>
    <w:rsid w:val="00A43370"/>
    <w:rsid w:val="00A55CAE"/>
    <w:rsid w:val="00A82359"/>
    <w:rsid w:val="00A9126A"/>
    <w:rsid w:val="00AA21DA"/>
    <w:rsid w:val="00AA32FC"/>
    <w:rsid w:val="00AD2059"/>
    <w:rsid w:val="00AE6CE6"/>
    <w:rsid w:val="00AF0403"/>
    <w:rsid w:val="00B01ECE"/>
    <w:rsid w:val="00B111E3"/>
    <w:rsid w:val="00B143CC"/>
    <w:rsid w:val="00B164FF"/>
    <w:rsid w:val="00B24BCE"/>
    <w:rsid w:val="00B252BB"/>
    <w:rsid w:val="00B301E3"/>
    <w:rsid w:val="00B32F75"/>
    <w:rsid w:val="00B37813"/>
    <w:rsid w:val="00B45687"/>
    <w:rsid w:val="00B60E6E"/>
    <w:rsid w:val="00B65EF9"/>
    <w:rsid w:val="00B728FE"/>
    <w:rsid w:val="00B75B9A"/>
    <w:rsid w:val="00B75E0A"/>
    <w:rsid w:val="00B777A3"/>
    <w:rsid w:val="00B87DA1"/>
    <w:rsid w:val="00B940A2"/>
    <w:rsid w:val="00BA2DB9"/>
    <w:rsid w:val="00BC23FC"/>
    <w:rsid w:val="00BD6C88"/>
    <w:rsid w:val="00BE7148"/>
    <w:rsid w:val="00BF34AD"/>
    <w:rsid w:val="00BF72A0"/>
    <w:rsid w:val="00C02C48"/>
    <w:rsid w:val="00C035EF"/>
    <w:rsid w:val="00C03F65"/>
    <w:rsid w:val="00C11476"/>
    <w:rsid w:val="00C21821"/>
    <w:rsid w:val="00C30357"/>
    <w:rsid w:val="00C42171"/>
    <w:rsid w:val="00C42C9C"/>
    <w:rsid w:val="00C477E9"/>
    <w:rsid w:val="00C53119"/>
    <w:rsid w:val="00C61FE1"/>
    <w:rsid w:val="00C62D74"/>
    <w:rsid w:val="00C65B9D"/>
    <w:rsid w:val="00C67ECA"/>
    <w:rsid w:val="00C75298"/>
    <w:rsid w:val="00C75F8C"/>
    <w:rsid w:val="00C80E50"/>
    <w:rsid w:val="00C866BC"/>
    <w:rsid w:val="00C90DD0"/>
    <w:rsid w:val="00C94FD0"/>
    <w:rsid w:val="00C952A9"/>
    <w:rsid w:val="00C96EE1"/>
    <w:rsid w:val="00CA7CEC"/>
    <w:rsid w:val="00CB35D8"/>
    <w:rsid w:val="00CB5918"/>
    <w:rsid w:val="00CC3AFC"/>
    <w:rsid w:val="00CC4D0E"/>
    <w:rsid w:val="00CE3D90"/>
    <w:rsid w:val="00CE4A30"/>
    <w:rsid w:val="00CE67E0"/>
    <w:rsid w:val="00CF2B3B"/>
    <w:rsid w:val="00D06FC2"/>
    <w:rsid w:val="00D1296D"/>
    <w:rsid w:val="00D13F71"/>
    <w:rsid w:val="00D25AC2"/>
    <w:rsid w:val="00D45910"/>
    <w:rsid w:val="00D50285"/>
    <w:rsid w:val="00D5393E"/>
    <w:rsid w:val="00D54800"/>
    <w:rsid w:val="00D67AB8"/>
    <w:rsid w:val="00D7229F"/>
    <w:rsid w:val="00D7517C"/>
    <w:rsid w:val="00D76F17"/>
    <w:rsid w:val="00DA38F0"/>
    <w:rsid w:val="00DA47F8"/>
    <w:rsid w:val="00DB16F2"/>
    <w:rsid w:val="00DC435A"/>
    <w:rsid w:val="00DC64CF"/>
    <w:rsid w:val="00E16EB4"/>
    <w:rsid w:val="00E2072F"/>
    <w:rsid w:val="00E21EA8"/>
    <w:rsid w:val="00E22900"/>
    <w:rsid w:val="00E34909"/>
    <w:rsid w:val="00E446C5"/>
    <w:rsid w:val="00E53385"/>
    <w:rsid w:val="00E573FF"/>
    <w:rsid w:val="00E6548E"/>
    <w:rsid w:val="00E675BE"/>
    <w:rsid w:val="00E86DE9"/>
    <w:rsid w:val="00E9018E"/>
    <w:rsid w:val="00ED00DD"/>
    <w:rsid w:val="00ED0DDF"/>
    <w:rsid w:val="00EE2D6B"/>
    <w:rsid w:val="00EE3DC3"/>
    <w:rsid w:val="00EE486D"/>
    <w:rsid w:val="00EE61F1"/>
    <w:rsid w:val="00EF0135"/>
    <w:rsid w:val="00EF064B"/>
    <w:rsid w:val="00EF0F02"/>
    <w:rsid w:val="00EF2EEC"/>
    <w:rsid w:val="00F0305E"/>
    <w:rsid w:val="00F07A99"/>
    <w:rsid w:val="00F15BB2"/>
    <w:rsid w:val="00F4295B"/>
    <w:rsid w:val="00F45C81"/>
    <w:rsid w:val="00F4697D"/>
    <w:rsid w:val="00F51B85"/>
    <w:rsid w:val="00F62449"/>
    <w:rsid w:val="00F71564"/>
    <w:rsid w:val="00F73603"/>
    <w:rsid w:val="00F8331B"/>
    <w:rsid w:val="00F84386"/>
    <w:rsid w:val="00F90772"/>
    <w:rsid w:val="00F946A2"/>
    <w:rsid w:val="00F955A8"/>
    <w:rsid w:val="00F97483"/>
    <w:rsid w:val="00F97701"/>
    <w:rsid w:val="00FA0680"/>
    <w:rsid w:val="00FB2DCB"/>
    <w:rsid w:val="00FC1ACA"/>
    <w:rsid w:val="00FD2F08"/>
    <w:rsid w:val="00FD6B2E"/>
    <w:rsid w:val="00FE6DB0"/>
    <w:rsid w:val="00FF4C46"/>
    <w:rsid w:val="028FA10E"/>
    <w:rsid w:val="05C741D0"/>
    <w:rsid w:val="0C1D5AF7"/>
    <w:rsid w:val="0CA31A51"/>
    <w:rsid w:val="157DA22F"/>
    <w:rsid w:val="1724EDDB"/>
    <w:rsid w:val="1A9F9BE6"/>
    <w:rsid w:val="1C62BA42"/>
    <w:rsid w:val="1CB2B53D"/>
    <w:rsid w:val="1ED0F324"/>
    <w:rsid w:val="207FDE0C"/>
    <w:rsid w:val="21E18A7A"/>
    <w:rsid w:val="24467E2C"/>
    <w:rsid w:val="265654BB"/>
    <w:rsid w:val="286E9D58"/>
    <w:rsid w:val="320C2AC3"/>
    <w:rsid w:val="387E5215"/>
    <w:rsid w:val="3DB6549F"/>
    <w:rsid w:val="40EDF561"/>
    <w:rsid w:val="45441F27"/>
    <w:rsid w:val="49EAF435"/>
    <w:rsid w:val="4E330CD1"/>
    <w:rsid w:val="516AAD93"/>
    <w:rsid w:val="57F3B031"/>
    <w:rsid w:val="617BB59B"/>
    <w:rsid w:val="6BC3C35F"/>
    <w:rsid w:val="72718FBD"/>
    <w:rsid w:val="75316140"/>
    <w:rsid w:val="795BB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F51A2E"/>
  <w15:docId w15:val="{E6C44983-A09D-441F-B530-571D47E0C95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/>
    <w:lsdException w:name="heading 6" w:uiPriority="9" w:semiHidden="1" w:unhideWhenUsed="1"/>
    <w:lsdException w:name="heading 7" w:uiPriority="9" w:semiHidden="1" w:unhideWhenUsed="1"/>
    <w:lsdException w:name="heading 8" w:uiPriority="9" w:semiHidden="1" w:unhideWhenUsed="1"/>
    <w:lsdException w:name="heading 9" w:uiPriority="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679FC"/>
    <w:pPr>
      <w:spacing w:after="12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5A19"/>
    <w:pPr>
      <w:spacing w:before="240" w:after="240"/>
      <w:contextualSpacing/>
      <w:outlineLvl w:val="0"/>
    </w:pPr>
    <w:rPr>
      <w:rFonts w:eastAsia="Arial" w:cs="Arial"/>
      <w:b/>
      <w:bCs/>
      <w:color w:val="652F76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515F"/>
    <w:pPr>
      <w:spacing w:after="240"/>
      <w:outlineLvl w:val="1"/>
    </w:pPr>
    <w:rPr>
      <w:rFonts w:eastAsiaTheme="majorEastAsia" w:cstheme="majorBidi"/>
      <w:b/>
      <w:bCs/>
      <w:color w:val="652F76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515F"/>
    <w:pPr>
      <w:spacing w:line="271" w:lineRule="auto"/>
      <w:outlineLvl w:val="2"/>
    </w:pPr>
    <w:rPr>
      <w:rFonts w:eastAsiaTheme="majorEastAsia" w:cstheme="majorBidi"/>
      <w:b/>
      <w:bCs/>
      <w:color w:val="652F76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79FC"/>
    <w:pPr>
      <w:spacing w:after="0"/>
      <w:outlineLvl w:val="3"/>
    </w:pPr>
    <w:rPr>
      <w:rFonts w:eastAsiaTheme="majorEastAsia" w:cstheme="majorBidi"/>
      <w:b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315A19"/>
    <w:rPr>
      <w:rFonts w:ascii="Arial" w:hAnsi="Arial" w:eastAsia="Arial" w:cs="Arial"/>
      <w:b/>
      <w:bCs/>
      <w:color w:val="652F76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sid w:val="009B515F"/>
    <w:rPr>
      <w:rFonts w:ascii="Arial" w:hAnsi="Arial" w:eastAsiaTheme="majorEastAsia" w:cstheme="majorBidi"/>
      <w:b/>
      <w:bCs/>
      <w:color w:val="652F76"/>
      <w:sz w:val="32"/>
      <w:szCs w:val="26"/>
    </w:rPr>
  </w:style>
  <w:style w:type="paragraph" w:styleId="NoSpacing">
    <w:name w:val="No Spacing"/>
    <w:basedOn w:val="Normal"/>
    <w:link w:val="NoSpacingChar"/>
    <w:uiPriority w:val="1"/>
    <w:rsid w:val="004B54CA"/>
    <w:pPr>
      <w:spacing w:after="0" w:line="240" w:lineRule="auto"/>
    </w:pPr>
  </w:style>
  <w:style w:type="character" w:styleId="Heading3Char" w:customStyle="1">
    <w:name w:val="Heading 3 Char"/>
    <w:basedOn w:val="DefaultParagraphFont"/>
    <w:link w:val="Heading3"/>
    <w:uiPriority w:val="9"/>
    <w:rsid w:val="009B515F"/>
    <w:rPr>
      <w:rFonts w:ascii="Arial" w:hAnsi="Arial" w:eastAsiaTheme="majorEastAsia" w:cstheme="majorBidi"/>
      <w:b/>
      <w:bCs/>
      <w:color w:val="652F76"/>
      <w:sz w:val="30"/>
      <w:szCs w:val="30"/>
    </w:rPr>
  </w:style>
  <w:style w:type="character" w:styleId="Heading4Char" w:customStyle="1">
    <w:name w:val="Heading 4 Char"/>
    <w:basedOn w:val="DefaultParagraphFont"/>
    <w:link w:val="Heading4"/>
    <w:uiPriority w:val="9"/>
    <w:rsid w:val="002679FC"/>
    <w:rPr>
      <w:rFonts w:ascii="Arial" w:hAnsi="Arial" w:eastAsiaTheme="majorEastAsia" w:cstheme="majorBidi"/>
      <w:b/>
      <w:bCs/>
      <w:iCs/>
      <w:sz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B54CA"/>
    <w:rPr>
      <w:rFonts w:ascii="Arial" w:hAnsi="Arial" w:eastAsiaTheme="majorEastAsia" w:cstheme="majorBidi"/>
      <w:b/>
      <w:bCs/>
      <w:color w:val="7F7F7F" w:themeColor="text1" w:themeTint="80"/>
    </w:rPr>
  </w:style>
  <w:style w:type="character" w:styleId="Heading6Char" w:customStyle="1">
    <w:name w:val="Heading 6 Char"/>
    <w:basedOn w:val="DefaultParagraphFont"/>
    <w:link w:val="Heading6"/>
    <w:uiPriority w:val="9"/>
    <w:rsid w:val="004B54CA"/>
    <w:rPr>
      <w:rFonts w:ascii="Arial" w:hAnsi="Arial" w:eastAsiaTheme="majorEastAsia" w:cstheme="majorBidi"/>
      <w:b/>
      <w:bCs/>
      <w:i/>
      <w:iCs/>
      <w:color w:val="7F7F7F" w:themeColor="text1" w:themeTint="80"/>
    </w:rPr>
  </w:style>
  <w:style w:type="character" w:styleId="Heading7Char" w:customStyle="1">
    <w:name w:val="Heading 7 Char"/>
    <w:basedOn w:val="DefaultParagraphFont"/>
    <w:link w:val="Heading7"/>
    <w:uiPriority w:val="9"/>
    <w:rsid w:val="004B54CA"/>
    <w:rPr>
      <w:rFonts w:ascii="Arial" w:hAnsi="Arial" w:eastAsiaTheme="majorEastAsia" w:cstheme="majorBidi"/>
      <w:i/>
      <w:iCs/>
    </w:rPr>
  </w:style>
  <w:style w:type="character" w:styleId="Heading8Char" w:customStyle="1">
    <w:name w:val="Heading 8 Char"/>
    <w:basedOn w:val="DefaultParagraphFont"/>
    <w:link w:val="Heading8"/>
    <w:uiPriority w:val="9"/>
    <w:rsid w:val="004B54CA"/>
    <w:rPr>
      <w:rFonts w:ascii="Arial" w:hAnsi="Arial" w:eastAsiaTheme="majorEastAsia" w:cstheme="majorBidi"/>
      <w:sz w:val="20"/>
      <w:szCs w:val="20"/>
    </w:rPr>
  </w:style>
  <w:style w:type="character" w:styleId="Heading9Char" w:customStyle="1">
    <w:name w:val="Heading 9 Char"/>
    <w:basedOn w:val="DefaultParagraphFont"/>
    <w:link w:val="Heading9"/>
    <w:uiPriority w:val="9"/>
    <w:rsid w:val="004B54CA"/>
    <w:rPr>
      <w:rFonts w:ascii="Arial" w:hAnsi="Arial" w:eastAsiaTheme="majorEastAsia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4B54CA"/>
    <w:pPr>
      <w:pBdr>
        <w:bottom w:val="single" w:color="auto" w:sz="4" w:space="1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styleId="TitleChar" w:customStyle="1">
    <w:name w:val="Title Char"/>
    <w:basedOn w:val="DefaultParagraphFont"/>
    <w:link w:val="Title"/>
    <w:uiPriority w:val="10"/>
    <w:rsid w:val="004B54CA"/>
    <w:rPr>
      <w:rFonts w:ascii="Arial" w:hAnsi="Arial" w:eastAsiaTheme="majorEastAsia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styleId="SubtitleChar" w:customStyle="1">
    <w:name w:val="Subtitle Char"/>
    <w:basedOn w:val="DefaultParagraphFont"/>
    <w:link w:val="Subtitle"/>
    <w:uiPriority w:val="11"/>
    <w:rsid w:val="004B54CA"/>
    <w:rPr>
      <w:rFonts w:ascii="Arial" w:hAnsi="Arial" w:eastAsiaTheme="majorEastAsia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rsid w:val="004B54CA"/>
    <w:rPr>
      <w:i/>
      <w:iCs/>
    </w:rPr>
  </w:style>
  <w:style w:type="character" w:styleId="Strong">
    <w:name w:val="Strong"/>
    <w:uiPriority w:val="22"/>
    <w:rsid w:val="004B54CA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rsid w:val="004B54CA"/>
    <w:rPr>
      <w:b/>
      <w:bCs/>
      <w:i/>
      <w:iCs/>
      <w:spacing w:val="10"/>
      <w:bdr w:val="none" w:color="auto" w:sz="0" w:space="0"/>
      <w:shd w:val="clear" w:color="auto" w:fill="auto"/>
    </w:rPr>
  </w:style>
  <w:style w:type="character" w:styleId="IntenseEmphasis">
    <w:name w:val="Intense Emphasis"/>
    <w:uiPriority w:val="21"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4B54CA"/>
    <w:pPr>
      <w:spacing w:before="200" w:after="0"/>
      <w:ind w:left="360" w:right="360"/>
    </w:pPr>
    <w:rPr>
      <w:i/>
      <w:iCs/>
    </w:rPr>
  </w:style>
  <w:style w:type="character" w:styleId="QuoteChar" w:customStyle="1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4B54CA"/>
    <w:pPr>
      <w:pBdr>
        <w:bottom w:val="single" w:color="auto" w:sz="4" w:space="1"/>
      </w:pBdr>
      <w:spacing w:before="200" w:after="280"/>
      <w:ind w:left="1008" w:right="1152"/>
      <w:jc w:val="both"/>
    </w:pPr>
    <w:rPr>
      <w:b/>
      <w:bCs/>
      <w:i/>
      <w:iCs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rsid w:val="004B54CA"/>
    <w:rPr>
      <w:smallCaps/>
    </w:rPr>
  </w:style>
  <w:style w:type="character" w:styleId="IntenseReference">
    <w:name w:val="Intense Reference"/>
    <w:uiPriority w:val="32"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0D630E"/>
    <w:rPr>
      <w:color w:val="652F76"/>
      <w:sz w:val="52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styleId="NoSpacingChar" w:customStyle="1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0D630E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D630E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D630E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D630E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D630E"/>
    <w:rPr>
      <w:rFonts w:ascii="Tahoma" w:hAnsi="Tahoma" w:cs="Tahoma"/>
      <w:sz w:val="16"/>
      <w:szCs w:val="16"/>
    </w:rPr>
  </w:style>
  <w:style w:type="table" w:styleId="LightList-Accent1">
    <w:name w:val="Light List Accent 1"/>
    <w:basedOn w:val="TableNormal"/>
    <w:uiPriority w:val="61"/>
    <w:rsid w:val="00744314"/>
    <w:pPr>
      <w:spacing w:after="0" w:line="240" w:lineRule="auto"/>
    </w:pPr>
    <w:rPr>
      <w:rFonts w:ascii="Calibri" w:hAnsi="Calibri" w:eastAsia="Times New Roman" w:cs="Times New Roman"/>
      <w:sz w:val="20"/>
      <w:szCs w:val="20"/>
    </w:rPr>
    <w:tblPr>
      <w:tblStyleRowBandSize w:val="1"/>
      <w:tblStyleColBandSize w:val="1"/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band1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</w:style>
  <w:style w:type="paragraph" w:styleId="Default" w:customStyle="1">
    <w:name w:val="Default"/>
    <w:rsid w:val="005C5E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ListParagraphChar" w:customStyle="1">
    <w:name w:val="List Paragraph Char"/>
    <w:link w:val="ListParagraph"/>
    <w:uiPriority w:val="34"/>
    <w:locked/>
    <w:rsid w:val="005C5E70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B164FF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E675B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alWeb">
    <w:name w:val="Normal (Web)"/>
    <w:basedOn w:val="Normal"/>
    <w:uiPriority w:val="99"/>
    <w:semiHidden/>
    <w:unhideWhenUsed/>
    <w:rsid w:val="00E675BE"/>
    <w:pPr>
      <w:spacing w:before="240" w:after="240" w:line="360" w:lineRule="auto"/>
    </w:pPr>
    <w:rPr>
      <w:rFonts w:ascii="Times New Roman" w:hAnsi="Times New Roman" w:eastAsia="Times New Roman" w:cs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E675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675BE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E675B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75BE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E675BE"/>
    <w:rPr>
      <w:rFonts w:ascii="Arial" w:hAnsi="Arial"/>
      <w:b/>
      <w:bCs/>
      <w:sz w:val="20"/>
      <w:szCs w:val="20"/>
    </w:rPr>
  </w:style>
  <w:style w:type="table" w:styleId="LightList-Accent11" w:customStyle="1">
    <w:name w:val="Light List - Accent 11"/>
    <w:basedOn w:val="TableNormal"/>
    <w:uiPriority w:val="61"/>
    <w:rsid w:val="00820C6F"/>
    <w:pPr>
      <w:spacing w:after="0" w:line="240" w:lineRule="auto"/>
    </w:pPr>
    <w:rPr>
      <w:rFonts w:ascii="Calibri" w:hAnsi="Calibri" w:eastAsia="Times New Roman" w:cs="Times New Roman"/>
      <w:sz w:val="20"/>
      <w:szCs w:val="20"/>
    </w:rPr>
    <w:tblPr>
      <w:tblStyleRowBandSize w:val="1"/>
      <w:tblStyleColBandSize w:val="1"/>
      <w:tblInd w:w="0" w:type="nil"/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</w:tblPr>
    <w:tblStylePr w:type="firstRow">
      <w:pPr>
        <w:spacing w:before="0" w:beforeLines="0" w:beforeAutospacing="0" w:after="0" w:afterLines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beforeLines="0" w:beforeAutospacing="0" w:after="0" w:afterLines="0" w:afterAutospacing="0" w:line="240" w:lineRule="auto"/>
      </w:pPr>
      <w:rPr>
        <w:b/>
        <w:bCs/>
      </w:rPr>
      <w:tblPr/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band1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122DCA"/>
    <w:rPr>
      <w:color w:val="808080"/>
    </w:rPr>
  </w:style>
  <w:style w:type="paragraph" w:styleId="Body" w:customStyle="1">
    <w:name w:val="Body"/>
    <w:rsid w:val="00B60E6E"/>
    <w:pPr>
      <w:spacing w:after="0" w:line="240" w:lineRule="auto"/>
    </w:pPr>
    <w:rPr>
      <w:rFonts w:ascii="Helvetica" w:hAnsi="Helvetica" w:eastAsia="Arial Unicode MS" w:cs="Arial Unicode MS"/>
      <w:color w:val="000000"/>
      <w:lang w:val="en-US"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066BE6"/>
    <w:rPr>
      <w:color w:val="800080" w:themeColor="followedHyperlink"/>
      <w:u w:val="single"/>
    </w:rPr>
  </w:style>
  <w:style w:type="paragraph" w:styleId="paragraph" w:customStyle="true">
    <w:uiPriority w:val="1"/>
    <w:name w:val="paragraph"/>
    <w:basedOn w:val="Normal"/>
    <w:rsid w:val="207FDE0C"/>
    <w:rPr>
      <w:rFonts w:ascii="Times New Roman" w:hAnsi="Times New Roman" w:eastAsia="Times New Roman" w:cs="Times New Roman"/>
      <w:sz w:val="23"/>
      <w:szCs w:val="23"/>
      <w:lang w:eastAsia="en-AU"/>
    </w:rPr>
    <w:pPr>
      <w:spacing w:beforeAutospacing="on" w:afterAutospacing="on"/>
    </w:pPr>
  </w:style>
  <w:style w:type="character" w:styleId="normaltextrun" w:customStyle="true">
    <w:uiPriority w:val="1"/>
    <w:name w:val="normaltextrun"/>
    <w:basedOn w:val="DefaultParagraphFont"/>
    <w:rsid w:val="207FDE0C"/>
  </w:style>
  <w:style w:type="character" w:styleId="eop" w:customStyle="true">
    <w:uiPriority w:val="1"/>
    <w:name w:val="eop"/>
    <w:basedOn w:val="DefaultParagraphFont"/>
    <w:rsid w:val="207FDE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40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53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0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581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184776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90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7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611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316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857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256309">
                                                          <w:marLeft w:val="45"/>
                                                          <w:marRight w:val="45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901404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76585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4917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766891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06276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7727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556996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06286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3285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787812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49425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6109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487615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18637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240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288989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60854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8175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400671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48734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3262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130452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10398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2651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045323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56734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9070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195240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45855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08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775436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22198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4669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050947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09443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032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671891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34845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5417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0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18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21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9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7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8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2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17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67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48361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805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413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395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24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051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7834430">
                                                          <w:marLeft w:val="45"/>
                                                          <w:marRight w:val="45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15919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12250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495251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41080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3222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157923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6916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2612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158690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00950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6491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706224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0153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7367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482226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25840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5108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819544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47019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302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537378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16835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5228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843619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08100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4877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287532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30424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0382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439149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71867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8151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11824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5609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7707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803093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73308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9636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252529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72622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8783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521613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67542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3549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396989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34770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4861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930786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33748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5811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880721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141219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6661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4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2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6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61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45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53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880160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575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571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505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12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015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798989">
                                                          <w:marLeft w:val="45"/>
                                                          <w:marRight w:val="45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168517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85158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632084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71620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7579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312036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64371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6273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526121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0954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9054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80689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626878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0726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242695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95158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4911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187530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44018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38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620308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52891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1803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534483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24554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3287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756238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77501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5928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981683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21973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5127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484797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70697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6805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8895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24476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5798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601791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08698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144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842064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13907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6990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554300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116241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9840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788170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03202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8777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615564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30952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5203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998491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02481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8282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824842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00378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0288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838556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20483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4972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843599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08813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1318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654049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65323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3360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831744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82855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1629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0404627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03137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3529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772165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23774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8913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83599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38649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3049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1860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80655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8811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142596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9883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248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720865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69198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4794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293279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93442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2419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432698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19451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1498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068923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00626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1785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166218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83630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953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9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37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76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66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50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360086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269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32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445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2711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155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050874">
                                                          <w:marLeft w:val="45"/>
                                                          <w:marRight w:val="45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982763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17075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557560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84241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6125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773336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21541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4934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70040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14910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2942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258537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17543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4322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062231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38260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6076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721065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839388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8305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531080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43217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1859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461305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47418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009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340549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40076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132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212361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16150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2125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075021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141458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7602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310433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28953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0137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266140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30316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7765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790690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841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9958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614372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95983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6939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016333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92852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3525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785822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77483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1353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75471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74542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1761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938987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59190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7735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239479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69651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9613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791881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91956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5512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461848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62324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270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598023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53789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5112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332631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49240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9523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414506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9518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7543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215003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4043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8796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88312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89122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2286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640347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89381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9267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52252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94382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7517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121501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68180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8781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5142373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94073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4994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75061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68449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0286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000415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53017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9566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4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5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2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22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003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21807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2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88939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755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5846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0857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8528770">
                                                  <w:marLeft w:val="8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1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94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35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2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8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5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08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67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8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604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995181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862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557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266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9525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577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538768">
                                                          <w:marLeft w:val="45"/>
                                                          <w:marRight w:val="45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97145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57368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033451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56968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0367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615906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56680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80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782284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43095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4111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497014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79762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8451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1282837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57286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9728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213840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94818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2200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482316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66407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9635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08367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16301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2522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64515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2476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5320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146413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06751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2313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09632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87427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5865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497242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16016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7727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854996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52101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6143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103509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18521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1923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695144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96365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104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774159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50105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2122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420914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22071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7488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367436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66871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698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981716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38477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3469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109796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28723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065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588497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21112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6816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552885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111926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6790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372051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60747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7797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6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4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6A2875"/>
                <w:right w:val="none" w:sz="0" w:space="0" w:color="auto"/>
              </w:divBdr>
              <w:divsChild>
                <w:div w:id="1682590140">
                  <w:marLeft w:val="0"/>
                  <w:marRight w:val="0"/>
                  <w:marTop w:val="0"/>
                  <w:marBottom w:val="0"/>
                  <w:divBdr>
                    <w:top w:val="single" w:sz="48" w:space="0" w:color="6A2875"/>
                    <w:left w:val="none" w:sz="0" w:space="0" w:color="auto"/>
                    <w:bottom w:val="single" w:sz="48" w:space="0" w:color="6A2875"/>
                    <w:right w:val="none" w:sz="0" w:space="0" w:color="auto"/>
                  </w:divBdr>
                  <w:divsChild>
                    <w:div w:id="210306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046964">
                          <w:marLeft w:val="47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23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865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739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242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25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52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5119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6185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7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75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5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10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9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7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65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65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37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271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297811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369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036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348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705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775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1398373">
                                                          <w:marLeft w:val="45"/>
                                                          <w:marRight w:val="45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019389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99590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46730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138404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1393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30876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69101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0410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729965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35542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3652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90730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2679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1490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402346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11243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9038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208598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75905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1960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801644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85772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5799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419422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86536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8985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634713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24594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7243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427667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06811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0766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296135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97240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0112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340437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87814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0215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192437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5632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8366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608597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67963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962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282216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98878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7301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340783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12824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6869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237427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49790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3836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94752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26469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2406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166315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84161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2301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195355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63637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6170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292980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11907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6823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12020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91416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9465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568140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42460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1358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840572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76783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9647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779896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70533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6848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008168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59448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28224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002818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09261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1282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3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9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83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0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41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78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554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16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334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70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751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5684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582906">
                                                          <w:marLeft w:val="45"/>
                                                          <w:marRight w:val="45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059932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18576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130185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92813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2737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2378566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07728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0987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344095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27054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6452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035641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54171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4967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107256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6880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0942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034699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66842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9581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828151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86383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6852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35566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17808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7485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468305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67913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7278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206894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71084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56761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756241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31489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5765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241247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67053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8919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333451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3594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568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290494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71082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4470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620728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110850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334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557201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64427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3663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637872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95423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105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68582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53914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6030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308303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19184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5231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46353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74493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8953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610115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29696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7531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080333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69542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5824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294554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135127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4901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931814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52521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3616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130191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56446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1714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05573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04148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0096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588305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40930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6757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211776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67373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8484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219473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37146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6266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71681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01978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8140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284000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19590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4041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548366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37320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4073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505140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47861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6369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997422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22918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2114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132816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61210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8923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966896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71583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5368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627849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57351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0430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218919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05402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5220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291861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26582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6308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178528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74148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7034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778437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80962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7506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208932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92534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6801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850709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08900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9112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21665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30430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7878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621724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21755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4579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542190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41893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5512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706186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76717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1983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898675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91641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4604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69357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57263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9026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366812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8017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2954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856735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79453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7861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243216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40953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8330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343203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62909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525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898350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64460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0419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48276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59809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1694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351438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06330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8041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774551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10889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1363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127501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47604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1816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895264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21784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118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804639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18497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8776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721202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28890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05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857342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39411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926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877171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27541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8362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950137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8804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1667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577196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45807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9939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551757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32989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9589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742366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78231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8120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755559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87084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540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970030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44045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138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090691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95221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7510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876501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38639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9098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573608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86456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1795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8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23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3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3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3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5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04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3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8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580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4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14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08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149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15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35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393547">
                                          <w:marLeft w:val="-3915"/>
                                          <w:marRight w:val="0"/>
                                          <w:marTop w:val="0"/>
                                          <w:marBottom w:val="7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7424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77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977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34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73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5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52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9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7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877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04835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748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686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031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163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340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7405437">
                                                          <w:marLeft w:val="45"/>
                                                          <w:marRight w:val="45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91530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22575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72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25349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3258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193739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47270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8351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061215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47645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5390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008494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16908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8650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185402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04141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2772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812642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06832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3440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66556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12357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461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217864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58963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4256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134889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23273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4520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5449638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32634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6230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044303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92920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0692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903154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89156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4536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014295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20274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4387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475473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88756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4395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779101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33980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326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871668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47956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9479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818556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727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784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411927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34840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265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246118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25065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3945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420347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47576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8217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304581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37291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8425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glossaryDocument" Target="glossary/document.xml" Id="R03fd098512a74e39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b8949-210a-4ad4-b6ed-ed1ed4831322}"/>
      </w:docPartPr>
      <w:docPartBody>
        <w:p w14:paraId="6BC3C35F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9141D4F2E51347AFCDCDFCE89D365F" ma:contentTypeVersion="21" ma:contentTypeDescription="Create a new document." ma:contentTypeScope="" ma:versionID="c73e3a99786baf5915e12f848809a422">
  <xsd:schema xmlns:xsd="http://www.w3.org/2001/XMLSchema" xmlns:xs="http://www.w3.org/2001/XMLSchema" xmlns:p="http://schemas.microsoft.com/office/2006/metadata/properties" xmlns:ns2="8dae5159-973e-442c-9456-d0a4a0fdbcc5" xmlns:ns3="28748ad2-4444-4e1f-a25c-8a9d84158b8c" targetNamespace="http://schemas.microsoft.com/office/2006/metadata/properties" ma:root="true" ma:fieldsID="471f03cde6547b506f08d832a99472d0" ns2:_="" ns3:_="">
    <xsd:import namespace="8dae5159-973e-442c-9456-d0a4a0fdbcc5"/>
    <xsd:import namespace="28748ad2-4444-4e1f-a25c-8a9d84158b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SignOffStatu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SearchProperties" minOccurs="0"/>
                <xsd:element ref="ns2:MediaServiceLocation" minOccurs="0"/>
                <xsd:element ref="ns2:MediaServiceObjectDetectorVersions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ae5159-973e-442c-9456-d0a4a0fdbc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ignOffStatus" ma:index="14" nillable="true" ma:displayName="Sign Off Status" ma:format="Dropdown" ma:internalName="SignOffStatus">
      <xsd:simpleType>
        <xsd:restriction base="dms:Text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0f491396-a7e2-4bc1-b170-149c68583a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Status" ma:index="26" nillable="true" ma:displayName="Status" ma:format="Dropdown" ma:internalName="Statu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748ad2-4444-4e1f-a25c-8a9d84158b8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df9bfa47-f0dd-4b13-bc3e-6764afa4b66c}" ma:internalName="TaxCatchAll" ma:showField="CatchAllData" ma:web="28748ad2-4444-4e1f-a25c-8a9d84158b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8748ad2-4444-4e1f-a25c-8a9d84158b8c" xsi:nil="true"/>
    <lcf76f155ced4ddcb4097134ff3c332f xmlns="8dae5159-973e-442c-9456-d0a4a0fdbcc5">
      <Terms xmlns="http://schemas.microsoft.com/office/infopath/2007/PartnerControls"/>
    </lcf76f155ced4ddcb4097134ff3c332f>
    <SignOffStatus xmlns="8dae5159-973e-442c-9456-d0a4a0fdbcc5" xsi:nil="true"/>
    <Status xmlns="8dae5159-973e-442c-9456-d0a4a0fdbcc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A849F-F7A7-45E9-B51D-2C45641431B1}"/>
</file>

<file path=customXml/itemProps2.xml><?xml version="1.0" encoding="utf-8"?>
<ds:datastoreItem xmlns:ds="http://schemas.openxmlformats.org/officeDocument/2006/customXml" ds:itemID="{221363B5-57FF-45AE-869F-5C2141BC24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75A69B-9946-4E92-A5EA-85765424243E}">
  <ds:schemaRefs>
    <ds:schemaRef ds:uri="http://schemas.microsoft.com/office/2006/metadata/properties"/>
    <ds:schemaRef ds:uri="http://schemas.microsoft.com/office/infopath/2007/PartnerControls"/>
    <ds:schemaRef ds:uri="a2598ba4-4db0-4ba6-86e6-e93586821996"/>
    <ds:schemaRef ds:uri="62e6d7e0-8f69-4736-9de7-41af03e42ea2"/>
  </ds:schemaRefs>
</ds:datastoreItem>
</file>

<file path=customXml/itemProps4.xml><?xml version="1.0" encoding="utf-8"?>
<ds:datastoreItem xmlns:ds="http://schemas.openxmlformats.org/officeDocument/2006/customXml" ds:itemID="{D0F287AD-65F8-49D7-839D-BA675D891FA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FaHCSIA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Video of the Week transcript</dc:title>
  <dc:subject/>
  <dc:creator>HOPPER, Nicholas</dc:creator>
  <keywords/>
  <dc:description/>
  <lastModifiedBy>Marsh, Peita</lastModifiedBy>
  <revision>6</revision>
  <dcterms:created xsi:type="dcterms:W3CDTF">2022-11-14T02:11:00.0000000Z</dcterms:created>
  <dcterms:modified xsi:type="dcterms:W3CDTF">2023-08-10T02:40:31.3905911Z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0x010100FD9141D4F2E51347AFCDCDFCE89D365F</vt:lpwstr>
  </property>
  <property fmtid="{D5CDD505-2E9C-101B-9397-08002B2CF9AE}" pid="3" name="TaxKeyword">
    <vt:lpwstr/>
  </property>
  <property fmtid="{D5CDD505-2E9C-101B-9397-08002B2CF9AE}" pid="4" name="NDIAAudience">
    <vt:lpwstr>1;#All staff|60152733-a6e9-4070-8d91-7ad5c325687c</vt:lpwstr>
  </property>
  <property fmtid="{D5CDD505-2E9C-101B-9397-08002B2CF9AE}" pid="5" name="DocumentStatus">
    <vt:lpwstr>12;#Approved|38d2d1ad-195e-4428-a55d-25a6b10fdc1d</vt:lpwstr>
  </property>
  <property fmtid="{D5CDD505-2E9C-101B-9397-08002B2CF9AE}" pid="6" name="NDIALocation">
    <vt:lpwstr>2;#Australia-wide|128ca0ae-5e24-49e1-a2ce-f7dc74366abc</vt:lpwstr>
  </property>
  <property fmtid="{D5CDD505-2E9C-101B-9397-08002B2CF9AE}" pid="7" name="DocumentType">
    <vt:lpwstr>94;#Transcript|4b636d1b-e35f-4b6d-89da-a445208324d8</vt:lpwstr>
  </property>
  <property fmtid="{D5CDD505-2E9C-101B-9397-08002B2CF9AE}" pid="8" name="MSIP_Label_2b83f8d7-e91f-4eee-a336-52a8061c0503_Enabled">
    <vt:lpwstr>true</vt:lpwstr>
  </property>
  <property fmtid="{D5CDD505-2E9C-101B-9397-08002B2CF9AE}" pid="9" name="MSIP_Label_2b83f8d7-e91f-4eee-a336-52a8061c0503_SetDate">
    <vt:lpwstr>2022-08-29T05:14:50Z</vt:lpwstr>
  </property>
  <property fmtid="{D5CDD505-2E9C-101B-9397-08002B2CF9AE}" pid="10" name="MSIP_Label_2b83f8d7-e91f-4eee-a336-52a8061c0503_Method">
    <vt:lpwstr>Privileged</vt:lpwstr>
  </property>
  <property fmtid="{D5CDD505-2E9C-101B-9397-08002B2CF9AE}" pid="11" name="MSIP_Label_2b83f8d7-e91f-4eee-a336-52a8061c0503_Name">
    <vt:lpwstr>OFFICIAL</vt:lpwstr>
  </property>
  <property fmtid="{D5CDD505-2E9C-101B-9397-08002B2CF9AE}" pid="12" name="MSIP_Label_2b83f8d7-e91f-4eee-a336-52a8061c0503_SiteId">
    <vt:lpwstr>cd778b65-752d-454a-87cf-b9990fe58993</vt:lpwstr>
  </property>
  <property fmtid="{D5CDD505-2E9C-101B-9397-08002B2CF9AE}" pid="13" name="MSIP_Label_2b83f8d7-e91f-4eee-a336-52a8061c0503_ActionId">
    <vt:lpwstr>f550006d-4280-47ae-b1e5-ae0ff08b0fee</vt:lpwstr>
  </property>
  <property fmtid="{D5CDD505-2E9C-101B-9397-08002B2CF9AE}" pid="14" name="MSIP_Label_2b83f8d7-e91f-4eee-a336-52a8061c0503_ContentBits">
    <vt:lpwstr>0</vt:lpwstr>
  </property>
  <property fmtid="{D5CDD505-2E9C-101B-9397-08002B2CF9AE}" pid="15" name="MediaServiceImageTags">
    <vt:lpwstr/>
  </property>
</Properties>
</file>